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9"/>
      </w:tblGrid>
      <w:tr w:rsidR="00E3448E" w:rsidRPr="00F83EC5" w:rsidTr="005E0596">
        <w:trPr>
          <w:cantSplit/>
          <w:trHeight w:val="1531"/>
        </w:trPr>
        <w:tc>
          <w:tcPr>
            <w:tcW w:w="5069" w:type="dxa"/>
            <w:vMerge w:val="restart"/>
            <w:tcMar>
              <w:top w:w="0" w:type="dxa"/>
              <w:left w:w="57" w:type="dxa"/>
              <w:bottom w:w="0" w:type="dxa"/>
              <w:right w:w="851" w:type="dxa"/>
            </w:tcMar>
          </w:tcPr>
          <w:p w:rsidR="00F83EC5" w:rsidRPr="00F83EC5" w:rsidRDefault="00F83EC5" w:rsidP="00F83EC5">
            <w:pPr>
              <w:pStyle w:val="AbsenderText"/>
              <w:rPr>
                <w:rFonts w:cs="Segoe UI"/>
              </w:rPr>
            </w:pPr>
            <w:sdt>
              <w:sdtPr>
                <w:rPr>
                  <w:rFonts w:cs="Segoe UI"/>
                </w:rPr>
                <w:tag w:val="Departement"/>
                <w:id w:val="-2001645506"/>
                <w:placeholder>
                  <w:docPart w:val="2A7ED4DE73A744559D8DA7EC13B6A797"/>
                </w:placeholder>
                <w:dataBinding w:prefixMappings="xmlns:ns='http://schemas.officeatwork.com/CustomXMLPart'" w:xpath="/ns:officeatwork/ns:Departement" w:storeItemID="{F0DFDFEA-FA31-478A-A27A-156F6209FA1E}"/>
                <w:text w:multiLine="1"/>
              </w:sdtPr>
              <w:sdtContent>
                <w:r w:rsidRPr="00F83EC5">
                  <w:rPr>
                    <w:rFonts w:cs="Segoe UI"/>
                  </w:rPr>
                  <w:t>Bildungs- und Kulturdepartement</w:t>
                </w:r>
                <w:r w:rsidRPr="00F83EC5">
                  <w:rPr>
                    <w:rFonts w:cs="Segoe UI"/>
                  </w:rPr>
                  <w:br/>
                </w:r>
              </w:sdtContent>
            </w:sdt>
            <w:r w:rsidRPr="00F83EC5">
              <w:rPr>
                <w:rFonts w:cs="Segoe UI"/>
              </w:rPr>
              <w:t>‍</w:t>
            </w:r>
            <w:sdt>
              <w:sdtPr>
                <w:rPr>
                  <w:rStyle w:val="Fett"/>
                  <w:rFonts w:cs="Segoe UI"/>
                </w:rPr>
                <w:tag w:val="Organisation1"/>
                <w:id w:val="1195656151"/>
                <w:placeholder>
                  <w:docPart w:val="7846E5B7FFA8483F84D4626553B5C4B1"/>
                </w:placeholder>
                <w:dataBinding w:prefixMappings="xmlns:ns='http://schemas.officeatwork.com/CustomXMLPart'" w:xpath="/ns:officeatwork/ns:Organisation1" w:storeItemID="{F0DFDFEA-FA31-478A-A27A-156F6209FA1E}"/>
                <w:text w:multiLine="1"/>
              </w:sdtPr>
              <w:sdtContent>
                <w:r w:rsidRPr="00F83EC5">
                  <w:rPr>
                    <w:rStyle w:val="Fett"/>
                    <w:rFonts w:cs="Segoe UI"/>
                  </w:rPr>
                  <w:t>Dienststelle Berufs- und Weiterbildung</w:t>
                </w:r>
                <w:r w:rsidRPr="00F83EC5">
                  <w:rPr>
                    <w:rStyle w:val="Fett"/>
                    <w:rFonts w:cs="Segoe UI"/>
                  </w:rPr>
                  <w:br/>
                  <w:t>Betriebliche Bildung</w:t>
                </w:r>
              </w:sdtContent>
            </w:sdt>
          </w:p>
          <w:sdt>
            <w:sdtPr>
              <w:rPr>
                <w:rFonts w:cs="Segoe UI"/>
              </w:rPr>
              <w:tag w:val="Organisation2"/>
              <w:id w:val="503787048"/>
              <w:placeholder>
                <w:docPart w:val="556FD1037DA44941B78B945A7D3509BC"/>
              </w:placeholder>
              <w:dataBinding w:prefixMappings="xmlns:ns='http://schemas.officeatwork.com/CustomXMLPart'" w:xpath="/ns:officeatwork/ns:Organisation2" w:storeItemID="{F0DFDFEA-FA31-478A-A27A-156F6209FA1E}"/>
              <w:text w:multiLine="1"/>
            </w:sdtPr>
            <w:sdtContent>
              <w:p w:rsidR="00F83EC5" w:rsidRPr="00F83EC5" w:rsidRDefault="00F83EC5" w:rsidP="00F83EC5">
                <w:pPr>
                  <w:pStyle w:val="AbsenderText"/>
                  <w:rPr>
                    <w:rFonts w:cs="Segoe UI"/>
                  </w:rPr>
                </w:pPr>
                <w:r w:rsidRPr="00F83EC5">
                  <w:rPr>
                    <w:rFonts w:cs="Segoe UI"/>
                  </w:rPr>
                  <w:t>Obergrundstrasse 51</w:t>
                </w:r>
                <w:r w:rsidRPr="00F83EC5">
                  <w:rPr>
                    <w:rFonts w:cs="Segoe UI"/>
                  </w:rPr>
                  <w:br/>
                  <w:t>6002 Luzern</w:t>
                </w:r>
                <w:r w:rsidRPr="00F83EC5">
                  <w:rPr>
                    <w:rFonts w:cs="Segoe UI"/>
                  </w:rPr>
                  <w:br/>
                  <w:t>Telefon 041 228 52 52</w:t>
                </w:r>
                <w:r w:rsidRPr="00F83EC5">
                  <w:rPr>
                    <w:rFonts w:cs="Segoe UI"/>
                  </w:rPr>
                  <w:br/>
                  <w:t>info.dbw@lu.ch</w:t>
                </w:r>
                <w:r w:rsidRPr="00F83EC5">
                  <w:rPr>
                    <w:rFonts w:cs="Segoe UI"/>
                  </w:rPr>
                  <w:br/>
                  <w:t>beruf.lu.ch</w:t>
                </w:r>
              </w:p>
            </w:sdtContent>
          </w:sdt>
          <w:p w:rsidR="005E0596" w:rsidRPr="00F83EC5" w:rsidRDefault="00CF3400" w:rsidP="005E0596">
            <w:pPr>
              <w:pStyle w:val="Absender"/>
              <w:rPr>
                <w:rFonts w:ascii="Segoe UI" w:hAnsi="Segoe UI" w:cs="Segoe UI"/>
                <w:highlight w:val="white"/>
              </w:rPr>
            </w:pPr>
          </w:p>
        </w:tc>
      </w:tr>
      <w:tr w:rsidR="00E3448E" w:rsidRPr="00F83EC5" w:rsidTr="005E0596">
        <w:trPr>
          <w:cantSplit/>
          <w:trHeight w:val="579"/>
        </w:trPr>
        <w:tc>
          <w:tcPr>
            <w:tcW w:w="5069" w:type="dxa"/>
            <w:vMerge/>
            <w:vAlign w:val="center"/>
          </w:tcPr>
          <w:p w:rsidR="005E0596" w:rsidRPr="00F83EC5" w:rsidRDefault="00CF3400">
            <w:pPr>
              <w:rPr>
                <w:rFonts w:ascii="Segoe UI" w:hAnsi="Segoe UI" w:cs="Segoe UI"/>
                <w:sz w:val="16"/>
                <w:szCs w:val="16"/>
                <w:highlight w:val="white"/>
              </w:rPr>
            </w:pPr>
          </w:p>
        </w:tc>
      </w:tr>
    </w:tbl>
    <w:p w:rsidR="005E0596" w:rsidRPr="00F83EC5" w:rsidRDefault="00CF3400" w:rsidP="00424EB4">
      <w:pPr>
        <w:pStyle w:val="CityDate"/>
        <w:rPr>
          <w:rFonts w:ascii="Segoe UI" w:hAnsi="Segoe UI" w:cs="Segoe UI"/>
        </w:rPr>
        <w:sectPr w:rsidR="005E0596" w:rsidRPr="00F83EC5" w:rsidSect="00424EB4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826" w:right="1134" w:bottom="1134" w:left="1701" w:header="567" w:footer="420" w:gutter="0"/>
          <w:cols w:space="708"/>
          <w:docGrid w:linePitch="360"/>
        </w:sectPr>
      </w:pPr>
    </w:p>
    <w:p w:rsidR="00AE0E1B" w:rsidRPr="00F83EC5" w:rsidRDefault="00AE0E1B" w:rsidP="003169FF">
      <w:pPr>
        <w:pStyle w:val="Kopfzeile"/>
        <w:tabs>
          <w:tab w:val="right" w:pos="5670"/>
        </w:tabs>
        <w:rPr>
          <w:rFonts w:ascii="Segoe UI" w:hAnsi="Segoe UI" w:cs="Segoe UI"/>
          <w:sz w:val="4"/>
          <w:szCs w:val="20"/>
          <w:lang w:eastAsia="de-DE"/>
        </w:rPr>
      </w:pPr>
      <w:bookmarkStart w:id="6" w:name="Text"/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2410"/>
        <w:gridCol w:w="1701"/>
        <w:gridCol w:w="1134"/>
        <w:gridCol w:w="960"/>
        <w:gridCol w:w="813"/>
      </w:tblGrid>
      <w:tr w:rsidR="00AE0E1B" w:rsidRPr="00F83EC5" w:rsidTr="00F83EC5">
        <w:trPr>
          <w:trHeight w:val="397"/>
        </w:trPr>
        <w:tc>
          <w:tcPr>
            <w:tcW w:w="4890" w:type="dxa"/>
            <w:gridSpan w:val="2"/>
            <w:vAlign w:val="bottom"/>
          </w:tcPr>
          <w:p w:rsidR="00AE0E1B" w:rsidRPr="00F83EC5" w:rsidRDefault="00AE0E1B" w:rsidP="00CB5433">
            <w:pPr>
              <w:pStyle w:val="Kopfzeile"/>
              <w:tabs>
                <w:tab w:val="right" w:pos="2765"/>
                <w:tab w:val="right" w:pos="5670"/>
              </w:tabs>
              <w:rPr>
                <w:rFonts w:ascii="Segoe UI" w:hAnsi="Segoe UI" w:cs="Segoe U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vAlign w:val="bottom"/>
          </w:tcPr>
          <w:p w:rsidR="00AE0E1B" w:rsidRPr="00F83EC5" w:rsidRDefault="00AE0E1B" w:rsidP="00CB5433">
            <w:pPr>
              <w:tabs>
                <w:tab w:val="left" w:pos="246"/>
                <w:tab w:val="right" w:pos="5670"/>
              </w:tabs>
              <w:rPr>
                <w:rFonts w:ascii="Segoe UI" w:hAnsi="Segoe UI" w:cs="Segoe UI"/>
                <w:sz w:val="20"/>
                <w:szCs w:val="20"/>
                <w:lang w:eastAsia="de-DE"/>
              </w:rPr>
            </w:pP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t>Lehrvertrags-Nr.</w:t>
            </w:r>
          </w:p>
        </w:tc>
        <w:tc>
          <w:tcPr>
            <w:tcW w:w="2907" w:type="dxa"/>
            <w:gridSpan w:val="3"/>
            <w:tcBorders>
              <w:bottom w:val="single" w:sz="4" w:space="0" w:color="auto"/>
            </w:tcBorders>
            <w:vAlign w:val="bottom"/>
          </w:tcPr>
          <w:p w:rsidR="00AE0E1B" w:rsidRPr="00F83EC5" w:rsidRDefault="00AE0E1B" w:rsidP="00492817">
            <w:pPr>
              <w:tabs>
                <w:tab w:val="left" w:pos="246"/>
                <w:tab w:val="right" w:pos="5670"/>
              </w:tabs>
              <w:ind w:left="36"/>
              <w:rPr>
                <w:rFonts w:ascii="Segoe UI" w:hAnsi="Segoe UI" w:cs="Segoe UI"/>
                <w:sz w:val="20"/>
                <w:szCs w:val="20"/>
                <w:lang w:eastAsia="de-DE"/>
              </w:rPr>
            </w:pP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instrText xml:space="preserve"> FORMTEXT </w:instrText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separate"/>
            </w:r>
            <w:bookmarkStart w:id="8" w:name="_GoBack"/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bookmarkEnd w:id="8"/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end"/>
            </w:r>
            <w:bookmarkEnd w:id="7"/>
          </w:p>
        </w:tc>
      </w:tr>
      <w:tr w:rsidR="00AE0E1B" w:rsidRPr="00F83EC5" w:rsidTr="00F83EC5">
        <w:trPr>
          <w:trHeight w:val="397"/>
        </w:trPr>
        <w:tc>
          <w:tcPr>
            <w:tcW w:w="2480" w:type="dxa"/>
            <w:vAlign w:val="bottom"/>
          </w:tcPr>
          <w:p w:rsidR="00AE0E1B" w:rsidRPr="00F83EC5" w:rsidRDefault="00CF3400" w:rsidP="00CB5433">
            <w:pPr>
              <w:pStyle w:val="Kopfzeile"/>
              <w:tabs>
                <w:tab w:val="right" w:pos="5670"/>
              </w:tabs>
              <w:rPr>
                <w:rFonts w:ascii="Segoe UI" w:hAnsi="Segoe UI" w:cs="Segoe UI"/>
                <w:sz w:val="20"/>
                <w:szCs w:val="20"/>
                <w:lang w:eastAsia="de-DE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  <w:lang w:eastAsia="de-DE"/>
                </w:rPr>
                <w:id w:val="20784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EB4" w:rsidRPr="00F83EC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AE0E1B"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t xml:space="preserve"> 1. Wiederholung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AE0E1B" w:rsidRPr="00F83EC5" w:rsidRDefault="00CF3400" w:rsidP="00DF2FB0">
            <w:pPr>
              <w:pStyle w:val="Kopfzeile"/>
              <w:tabs>
                <w:tab w:val="right" w:pos="2765"/>
                <w:tab w:val="right" w:pos="5670"/>
              </w:tabs>
              <w:rPr>
                <w:rFonts w:ascii="Segoe UI" w:hAnsi="Segoe UI" w:cs="Segoe UI"/>
                <w:sz w:val="20"/>
                <w:szCs w:val="20"/>
                <w:lang w:eastAsia="de-DE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  <w:lang w:eastAsia="de-DE"/>
                </w:rPr>
                <w:id w:val="62466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E1B" w:rsidRPr="00F83EC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AE0E1B"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t xml:space="preserve"> 2. Wiederholung</w:t>
            </w:r>
          </w:p>
        </w:tc>
        <w:tc>
          <w:tcPr>
            <w:tcW w:w="2835" w:type="dxa"/>
            <w:gridSpan w:val="2"/>
            <w:vAlign w:val="bottom"/>
          </w:tcPr>
          <w:p w:rsidR="00AE0E1B" w:rsidRPr="00F83EC5" w:rsidRDefault="00AE0E1B" w:rsidP="00CB5433">
            <w:pPr>
              <w:pStyle w:val="Kopfzeile"/>
              <w:tabs>
                <w:tab w:val="right" w:pos="5670"/>
              </w:tabs>
              <w:rPr>
                <w:rFonts w:ascii="Segoe UI" w:hAnsi="Segoe UI" w:cs="Segoe UI"/>
                <w:sz w:val="20"/>
                <w:szCs w:val="20"/>
                <w:lang w:eastAsia="de-DE"/>
              </w:rPr>
            </w:pP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t>Lehrvertragsverlängerung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vAlign w:val="bottom"/>
          </w:tcPr>
          <w:p w:rsidR="00AE0E1B" w:rsidRPr="00F83EC5" w:rsidRDefault="00CF3400" w:rsidP="00DF2FB0">
            <w:pPr>
              <w:tabs>
                <w:tab w:val="left" w:pos="246"/>
                <w:tab w:val="right" w:pos="5670"/>
              </w:tabs>
              <w:rPr>
                <w:rFonts w:ascii="Segoe UI" w:hAnsi="Segoe UI" w:cs="Segoe UI"/>
                <w:sz w:val="20"/>
                <w:szCs w:val="20"/>
                <w:lang w:eastAsia="de-DE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  <w:lang w:eastAsia="de-DE"/>
                </w:rPr>
                <w:id w:val="-61405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E1B" w:rsidRPr="00F83EC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AE0E1B"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t xml:space="preserve"> Ja</w:t>
            </w:r>
          </w:p>
        </w:tc>
        <w:tc>
          <w:tcPr>
            <w:tcW w:w="813" w:type="dxa"/>
            <w:tcBorders>
              <w:top w:val="nil"/>
              <w:left w:val="nil"/>
              <w:right w:val="nil"/>
            </w:tcBorders>
            <w:vAlign w:val="bottom"/>
          </w:tcPr>
          <w:p w:rsidR="00AE0E1B" w:rsidRPr="00F83EC5" w:rsidRDefault="00CF3400" w:rsidP="00DF2FB0">
            <w:pPr>
              <w:tabs>
                <w:tab w:val="left" w:pos="246"/>
                <w:tab w:val="right" w:pos="5670"/>
              </w:tabs>
              <w:ind w:left="-20"/>
              <w:rPr>
                <w:rFonts w:ascii="Segoe UI" w:hAnsi="Segoe UI" w:cs="Segoe UI"/>
                <w:sz w:val="20"/>
                <w:szCs w:val="20"/>
                <w:lang w:eastAsia="de-DE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  <w:lang w:eastAsia="de-DE"/>
                </w:rPr>
                <w:id w:val="213991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E1B" w:rsidRPr="00F83EC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AE0E1B"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t xml:space="preserve"> Nein</w:t>
            </w:r>
          </w:p>
        </w:tc>
      </w:tr>
    </w:tbl>
    <w:p w:rsidR="00AE0E1B" w:rsidRPr="00F83EC5" w:rsidRDefault="00AE0E1B" w:rsidP="003169FF">
      <w:pPr>
        <w:pStyle w:val="Kopfzeile"/>
        <w:tabs>
          <w:tab w:val="right" w:pos="5670"/>
        </w:tabs>
        <w:rPr>
          <w:rFonts w:ascii="Segoe UI" w:hAnsi="Segoe UI" w:cs="Segoe UI"/>
          <w:szCs w:val="20"/>
          <w:lang w:eastAsia="de-DE"/>
        </w:rPr>
      </w:pPr>
    </w:p>
    <w:p w:rsidR="00AE0E1B" w:rsidRPr="00F83EC5" w:rsidRDefault="00AE0E1B" w:rsidP="00F83EC5">
      <w:pPr>
        <w:pStyle w:val="Betreff"/>
      </w:pPr>
      <w:r w:rsidRPr="00F83EC5">
        <w:t>Anmeldung zur Wiederholung des Qualifikationsverfahrens 20</w:t>
      </w:r>
      <w:r w:rsidRPr="00F83EC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Pr="00F83EC5">
        <w:rPr>
          <w:u w:val="single"/>
        </w:rPr>
        <w:instrText xml:space="preserve"> FORMTEXT </w:instrText>
      </w:r>
      <w:r w:rsidRPr="00F83EC5">
        <w:rPr>
          <w:u w:val="single"/>
        </w:rPr>
      </w:r>
      <w:r w:rsidRPr="00F83EC5">
        <w:rPr>
          <w:u w:val="single"/>
        </w:rPr>
        <w:fldChar w:fldCharType="separate"/>
      </w:r>
      <w:r w:rsidR="00424EB4" w:rsidRPr="00F83EC5">
        <w:rPr>
          <w:noProof/>
          <w:u w:val="single"/>
        </w:rPr>
        <w:t> </w:t>
      </w:r>
      <w:r w:rsidR="00424EB4" w:rsidRPr="00F83EC5">
        <w:rPr>
          <w:noProof/>
          <w:u w:val="single"/>
        </w:rPr>
        <w:t> </w:t>
      </w:r>
      <w:r w:rsidR="00424EB4" w:rsidRPr="00F83EC5">
        <w:rPr>
          <w:noProof/>
          <w:u w:val="single"/>
        </w:rPr>
        <w:t> </w:t>
      </w:r>
      <w:r w:rsidR="00424EB4" w:rsidRPr="00F83EC5">
        <w:rPr>
          <w:noProof/>
          <w:u w:val="single"/>
        </w:rPr>
        <w:t> </w:t>
      </w:r>
      <w:r w:rsidR="00424EB4" w:rsidRPr="00F83EC5">
        <w:rPr>
          <w:noProof/>
          <w:u w:val="single"/>
        </w:rPr>
        <w:t> </w:t>
      </w:r>
      <w:r w:rsidRPr="00F83EC5">
        <w:rPr>
          <w:u w:val="single"/>
        </w:rPr>
        <w:fldChar w:fldCharType="end"/>
      </w:r>
      <w:bookmarkEnd w:id="9"/>
    </w:p>
    <w:p w:rsidR="00AE0E1B" w:rsidRPr="00F83EC5" w:rsidRDefault="00AE0E1B" w:rsidP="003169FF">
      <w:pPr>
        <w:pStyle w:val="berschrift3"/>
        <w:numPr>
          <w:ilvl w:val="0"/>
          <w:numId w:val="0"/>
        </w:numPr>
        <w:tabs>
          <w:tab w:val="left" w:pos="5245"/>
          <w:tab w:val="left" w:pos="6237"/>
          <w:tab w:val="left" w:pos="7088"/>
          <w:tab w:val="right" w:pos="9356"/>
        </w:tabs>
        <w:spacing w:before="0" w:after="0"/>
        <w:rPr>
          <w:rFonts w:ascii="Segoe UI" w:hAnsi="Segoe UI" w:cs="Segoe UI"/>
          <w:sz w:val="16"/>
          <w:szCs w:val="16"/>
        </w:rPr>
      </w:pPr>
      <w:r w:rsidRPr="00F83EC5">
        <w:rPr>
          <w:rFonts w:ascii="Segoe UI" w:hAnsi="Segoe UI" w:cs="Segoe UI"/>
          <w:szCs w:val="22"/>
        </w:rPr>
        <w:tab/>
      </w:r>
      <w:r w:rsidRPr="00F83EC5">
        <w:rPr>
          <w:rFonts w:ascii="Segoe UI" w:hAnsi="Segoe UI" w:cs="Segoe UI"/>
          <w:b w:val="0"/>
          <w:szCs w:val="22"/>
        </w:rPr>
        <w:tab/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833"/>
        <w:gridCol w:w="160"/>
        <w:gridCol w:w="1559"/>
        <w:gridCol w:w="72"/>
        <w:gridCol w:w="354"/>
        <w:gridCol w:w="141"/>
        <w:gridCol w:w="19"/>
        <w:gridCol w:w="337"/>
        <w:gridCol w:w="992"/>
        <w:gridCol w:w="283"/>
        <w:gridCol w:w="70"/>
        <w:gridCol w:w="497"/>
        <w:gridCol w:w="2622"/>
        <w:gridCol w:w="72"/>
      </w:tblGrid>
      <w:tr w:rsidR="00AE0E1B" w:rsidRPr="00F83EC5" w:rsidTr="00F83EC5">
        <w:trPr>
          <w:trHeight w:hRule="exact" w:val="340"/>
        </w:trPr>
        <w:tc>
          <w:tcPr>
            <w:tcW w:w="4039" w:type="dxa"/>
            <w:gridSpan w:val="4"/>
            <w:vAlign w:val="bottom"/>
            <w:hideMark/>
          </w:tcPr>
          <w:p w:rsidR="00AE0E1B" w:rsidRPr="00F83EC5" w:rsidRDefault="00AE0E1B">
            <w:pPr>
              <w:pStyle w:val="Kopfzeile"/>
              <w:tabs>
                <w:tab w:val="right" w:pos="2765"/>
                <w:tab w:val="right" w:pos="5670"/>
              </w:tabs>
              <w:rPr>
                <w:rFonts w:ascii="Segoe UI" w:hAnsi="Segoe UI" w:cs="Segoe UI"/>
                <w:b/>
                <w:sz w:val="20"/>
                <w:szCs w:val="20"/>
                <w:lang w:eastAsia="de-DE"/>
              </w:rPr>
            </w:pPr>
            <w:r w:rsidRPr="00F83EC5">
              <w:rPr>
                <w:rFonts w:ascii="Segoe UI" w:hAnsi="Segoe UI" w:cs="Segoe UI"/>
                <w:b/>
                <w:sz w:val="20"/>
                <w:szCs w:val="20"/>
              </w:rPr>
              <w:t>Beruf</w:t>
            </w:r>
          </w:p>
        </w:tc>
        <w:tc>
          <w:tcPr>
            <w:tcW w:w="5459" w:type="dxa"/>
            <w:gridSpan w:val="11"/>
            <w:tcBorders>
              <w:bottom w:val="single" w:sz="4" w:space="0" w:color="auto"/>
            </w:tcBorders>
            <w:vAlign w:val="bottom"/>
          </w:tcPr>
          <w:p w:rsidR="00AE0E1B" w:rsidRPr="00F83EC5" w:rsidRDefault="00AE0E1B" w:rsidP="00492817">
            <w:pPr>
              <w:tabs>
                <w:tab w:val="left" w:pos="246"/>
                <w:tab w:val="right" w:pos="5670"/>
              </w:tabs>
              <w:ind w:left="25"/>
              <w:rPr>
                <w:rFonts w:ascii="Segoe UI" w:hAnsi="Segoe UI" w:cs="Segoe UI"/>
                <w:sz w:val="20"/>
                <w:szCs w:val="20"/>
                <w:lang w:eastAsia="de-DE"/>
              </w:rPr>
            </w:pP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instrText xml:space="preserve"> FORMTEXT </w:instrText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separate"/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end"/>
            </w:r>
            <w:bookmarkEnd w:id="10"/>
          </w:p>
        </w:tc>
      </w:tr>
      <w:tr w:rsidR="00AE0E1B" w:rsidRPr="00F83EC5" w:rsidTr="00F83EC5">
        <w:trPr>
          <w:trHeight w:hRule="exact" w:val="340"/>
        </w:trPr>
        <w:tc>
          <w:tcPr>
            <w:tcW w:w="4039" w:type="dxa"/>
            <w:gridSpan w:val="4"/>
            <w:vAlign w:val="bottom"/>
          </w:tcPr>
          <w:p w:rsidR="00AE0E1B" w:rsidRPr="00F83EC5" w:rsidRDefault="00AE0E1B">
            <w:pPr>
              <w:pStyle w:val="Kopfzeile"/>
              <w:tabs>
                <w:tab w:val="right" w:pos="2765"/>
                <w:tab w:val="right" w:pos="5670"/>
              </w:tabs>
              <w:rPr>
                <w:rFonts w:ascii="Segoe UI" w:hAnsi="Segoe UI" w:cs="Segoe UI"/>
                <w:sz w:val="20"/>
                <w:szCs w:val="20"/>
              </w:rPr>
            </w:pPr>
            <w:r w:rsidRPr="00F83EC5">
              <w:rPr>
                <w:rFonts w:ascii="Segoe UI" w:hAnsi="Segoe UI" w:cs="Segoe UI"/>
                <w:sz w:val="20"/>
                <w:szCs w:val="20"/>
              </w:rPr>
              <w:t>Fachrichtung</w:t>
            </w:r>
            <w:r w:rsidR="00DB2B6B" w:rsidRPr="00F83EC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83EC5">
              <w:rPr>
                <w:rFonts w:ascii="Segoe UI" w:hAnsi="Segoe UI" w:cs="Segoe UI"/>
                <w:sz w:val="20"/>
                <w:szCs w:val="20"/>
              </w:rPr>
              <w:t>/</w:t>
            </w:r>
            <w:r w:rsidR="00DB2B6B" w:rsidRPr="00F83EC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83EC5">
              <w:rPr>
                <w:rFonts w:ascii="Segoe UI" w:hAnsi="Segoe UI" w:cs="Segoe UI"/>
                <w:sz w:val="20"/>
                <w:szCs w:val="20"/>
              </w:rPr>
              <w:t>Schwerpunkt</w:t>
            </w:r>
            <w:r w:rsidR="00DB2B6B" w:rsidRPr="00F83EC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83EC5">
              <w:rPr>
                <w:rFonts w:ascii="Segoe UI" w:hAnsi="Segoe UI" w:cs="Segoe UI"/>
                <w:sz w:val="20"/>
                <w:szCs w:val="20"/>
              </w:rPr>
              <w:t>/</w:t>
            </w:r>
            <w:r w:rsidR="00DB2B6B" w:rsidRPr="00F83EC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83EC5">
              <w:rPr>
                <w:rFonts w:ascii="Segoe UI" w:hAnsi="Segoe UI" w:cs="Segoe UI"/>
                <w:sz w:val="20"/>
                <w:szCs w:val="20"/>
              </w:rPr>
              <w:t>Branche</w:t>
            </w:r>
          </w:p>
        </w:tc>
        <w:tc>
          <w:tcPr>
            <w:tcW w:w="545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0E1B" w:rsidRPr="00F83EC5" w:rsidRDefault="00AE0E1B" w:rsidP="00492817">
            <w:pPr>
              <w:tabs>
                <w:tab w:val="left" w:pos="246"/>
                <w:tab w:val="right" w:pos="5670"/>
              </w:tabs>
              <w:ind w:left="25"/>
              <w:rPr>
                <w:rFonts w:ascii="Segoe UI" w:hAnsi="Segoe UI" w:cs="Segoe UI"/>
                <w:sz w:val="20"/>
                <w:szCs w:val="20"/>
                <w:lang w:eastAsia="de-DE"/>
              </w:rPr>
            </w:pP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instrText xml:space="preserve"> FORMTEXT </w:instrText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separate"/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end"/>
            </w:r>
            <w:bookmarkEnd w:id="11"/>
          </w:p>
        </w:tc>
      </w:tr>
      <w:tr w:rsidR="00AE0E1B" w:rsidRPr="00F83EC5" w:rsidTr="00F83EC5">
        <w:trPr>
          <w:trHeight w:hRule="exact" w:val="340"/>
        </w:trPr>
        <w:tc>
          <w:tcPr>
            <w:tcW w:w="4039" w:type="dxa"/>
            <w:gridSpan w:val="4"/>
            <w:vAlign w:val="bottom"/>
          </w:tcPr>
          <w:p w:rsidR="00AE0E1B" w:rsidRPr="00F83EC5" w:rsidRDefault="00AE0E1B">
            <w:pPr>
              <w:pStyle w:val="Kopfzeile"/>
              <w:tabs>
                <w:tab w:val="right" w:pos="2765"/>
                <w:tab w:val="right" w:pos="5670"/>
              </w:tabs>
              <w:rPr>
                <w:rFonts w:ascii="Segoe UI" w:hAnsi="Segoe UI" w:cs="Segoe UI"/>
                <w:sz w:val="20"/>
                <w:szCs w:val="20"/>
              </w:rPr>
            </w:pPr>
            <w:r w:rsidRPr="00F83EC5">
              <w:rPr>
                <w:rFonts w:ascii="Segoe UI" w:hAnsi="Segoe UI" w:cs="Segoe UI"/>
                <w:sz w:val="20"/>
                <w:szCs w:val="20"/>
              </w:rPr>
              <w:t>Art der Prüfungswiederholung</w:t>
            </w:r>
          </w:p>
        </w:tc>
        <w:tc>
          <w:tcPr>
            <w:tcW w:w="5459" w:type="dxa"/>
            <w:gridSpan w:val="11"/>
            <w:tcBorders>
              <w:top w:val="single" w:sz="4" w:space="0" w:color="auto"/>
            </w:tcBorders>
            <w:vAlign w:val="bottom"/>
          </w:tcPr>
          <w:p w:rsidR="00AE0E1B" w:rsidRPr="00F83EC5" w:rsidRDefault="00CF3400">
            <w:pPr>
              <w:tabs>
                <w:tab w:val="left" w:pos="246"/>
                <w:tab w:val="right" w:pos="5670"/>
              </w:tabs>
              <w:rPr>
                <w:rFonts w:ascii="Segoe UI" w:hAnsi="Segoe UI" w:cs="Segoe UI"/>
                <w:sz w:val="20"/>
                <w:szCs w:val="20"/>
                <w:lang w:eastAsia="de-DE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  <w:lang w:eastAsia="de-DE"/>
                </w:rPr>
                <w:id w:val="7555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E1B" w:rsidRPr="00F83EC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AE0E1B"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t xml:space="preserve"> gesamtes Qualifikationsverfahren</w:t>
            </w:r>
          </w:p>
        </w:tc>
      </w:tr>
      <w:tr w:rsidR="00AE0E1B" w:rsidRPr="00F83EC5" w:rsidTr="00F83EC5">
        <w:trPr>
          <w:trHeight w:hRule="exact" w:val="340"/>
        </w:trPr>
        <w:tc>
          <w:tcPr>
            <w:tcW w:w="4039" w:type="dxa"/>
            <w:gridSpan w:val="4"/>
            <w:vAlign w:val="bottom"/>
          </w:tcPr>
          <w:p w:rsidR="00AE0E1B" w:rsidRPr="00F83EC5" w:rsidRDefault="00AE0E1B">
            <w:pPr>
              <w:pStyle w:val="Kopfzeile"/>
              <w:tabs>
                <w:tab w:val="right" w:pos="2765"/>
                <w:tab w:val="right" w:pos="567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59" w:type="dxa"/>
            <w:gridSpan w:val="11"/>
            <w:vAlign w:val="bottom"/>
          </w:tcPr>
          <w:p w:rsidR="00AE0E1B" w:rsidRPr="00F83EC5" w:rsidRDefault="00CF3400">
            <w:pPr>
              <w:tabs>
                <w:tab w:val="left" w:pos="246"/>
                <w:tab w:val="right" w:pos="5670"/>
              </w:tabs>
              <w:rPr>
                <w:rFonts w:ascii="Segoe UI" w:hAnsi="Segoe UI" w:cs="Segoe UI"/>
                <w:sz w:val="20"/>
                <w:szCs w:val="20"/>
                <w:lang w:eastAsia="de-DE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  <w:lang w:eastAsia="de-DE"/>
                </w:rPr>
                <w:id w:val="-69453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E1B" w:rsidRPr="00F83EC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AE0E1B"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t xml:space="preserve"> nur nicht bestandene Qualifikationsbereiche</w:t>
            </w:r>
          </w:p>
        </w:tc>
      </w:tr>
      <w:tr w:rsidR="00AE0E1B" w:rsidRPr="00F83EC5" w:rsidTr="00F83EC5">
        <w:trPr>
          <w:trHeight w:hRule="exact" w:val="340"/>
        </w:trPr>
        <w:tc>
          <w:tcPr>
            <w:tcW w:w="4039" w:type="dxa"/>
            <w:gridSpan w:val="4"/>
            <w:vAlign w:val="bottom"/>
          </w:tcPr>
          <w:p w:rsidR="00AE0E1B" w:rsidRPr="00F83EC5" w:rsidRDefault="00AE0E1B">
            <w:pPr>
              <w:pStyle w:val="Kopfzeile"/>
              <w:tabs>
                <w:tab w:val="right" w:pos="2765"/>
                <w:tab w:val="right" w:pos="5670"/>
              </w:tabs>
              <w:rPr>
                <w:rFonts w:ascii="Segoe UI" w:hAnsi="Segoe UI" w:cs="Segoe UI"/>
                <w:sz w:val="20"/>
                <w:szCs w:val="20"/>
              </w:rPr>
            </w:pPr>
            <w:r w:rsidRPr="00F83EC5">
              <w:rPr>
                <w:rFonts w:ascii="Segoe UI" w:hAnsi="Segoe UI" w:cs="Segoe UI"/>
                <w:sz w:val="20"/>
                <w:szCs w:val="20"/>
              </w:rPr>
              <w:t>Zu wiederholende Qualifikationsbereiche</w:t>
            </w:r>
          </w:p>
        </w:tc>
        <w:tc>
          <w:tcPr>
            <w:tcW w:w="5459" w:type="dxa"/>
            <w:gridSpan w:val="11"/>
            <w:tcBorders>
              <w:bottom w:val="single" w:sz="4" w:space="0" w:color="auto"/>
            </w:tcBorders>
            <w:vAlign w:val="bottom"/>
          </w:tcPr>
          <w:p w:rsidR="00AE0E1B" w:rsidRPr="00F83EC5" w:rsidRDefault="00AE0E1B" w:rsidP="00492817">
            <w:pPr>
              <w:tabs>
                <w:tab w:val="left" w:pos="246"/>
                <w:tab w:val="right" w:pos="5670"/>
              </w:tabs>
              <w:ind w:left="25"/>
              <w:rPr>
                <w:rFonts w:ascii="Segoe UI" w:hAnsi="Segoe UI" w:cs="Segoe UI"/>
                <w:sz w:val="20"/>
                <w:szCs w:val="20"/>
                <w:lang w:eastAsia="de-DE"/>
              </w:rPr>
            </w:pP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instrText xml:space="preserve"> FORMTEXT </w:instrText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separate"/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E0E1B" w:rsidRPr="00F83EC5" w:rsidTr="00F83EC5">
        <w:trPr>
          <w:trHeight w:hRule="exact" w:val="340"/>
        </w:trPr>
        <w:tc>
          <w:tcPr>
            <w:tcW w:w="4039" w:type="dxa"/>
            <w:gridSpan w:val="4"/>
            <w:vAlign w:val="bottom"/>
          </w:tcPr>
          <w:p w:rsidR="00AE0E1B" w:rsidRPr="00F83EC5" w:rsidRDefault="00AE0E1B">
            <w:pPr>
              <w:pStyle w:val="Kopfzeile"/>
              <w:tabs>
                <w:tab w:val="right" w:pos="2765"/>
                <w:tab w:val="right" w:pos="567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5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0E1B" w:rsidRPr="00F83EC5" w:rsidRDefault="00AE0E1B" w:rsidP="00492817">
            <w:pPr>
              <w:tabs>
                <w:tab w:val="left" w:pos="246"/>
                <w:tab w:val="right" w:pos="5670"/>
              </w:tabs>
              <w:ind w:left="25"/>
              <w:rPr>
                <w:rFonts w:ascii="Segoe UI" w:hAnsi="Segoe UI" w:cs="Segoe UI"/>
                <w:sz w:val="20"/>
                <w:szCs w:val="20"/>
                <w:lang w:eastAsia="de-DE"/>
              </w:rPr>
            </w:pP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instrText xml:space="preserve"> FORMTEXT </w:instrText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separate"/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E0E1B" w:rsidRPr="00F83EC5" w:rsidTr="00F83EC5">
        <w:trPr>
          <w:trHeight w:hRule="exact" w:val="284"/>
        </w:trPr>
        <w:tc>
          <w:tcPr>
            <w:tcW w:w="9498" w:type="dxa"/>
            <w:gridSpan w:val="15"/>
            <w:tcBorders>
              <w:bottom w:val="single" w:sz="18" w:space="0" w:color="808080" w:themeColor="background1" w:themeShade="80"/>
            </w:tcBorders>
            <w:vAlign w:val="bottom"/>
          </w:tcPr>
          <w:p w:rsidR="00AE0E1B" w:rsidRPr="00F83EC5" w:rsidRDefault="00AE0E1B">
            <w:pPr>
              <w:tabs>
                <w:tab w:val="left" w:pos="246"/>
                <w:tab w:val="right" w:pos="5670"/>
              </w:tabs>
              <w:rPr>
                <w:rFonts w:ascii="Segoe UI" w:hAnsi="Segoe UI" w:cs="Segoe UI"/>
                <w:sz w:val="20"/>
                <w:szCs w:val="20"/>
                <w:lang w:eastAsia="de-DE"/>
              </w:rPr>
            </w:pPr>
          </w:p>
        </w:tc>
      </w:tr>
      <w:tr w:rsidR="00AE0E1B" w:rsidRPr="00F83EC5" w:rsidTr="00F83EC5">
        <w:trPr>
          <w:trHeight w:hRule="exact" w:val="404"/>
        </w:trPr>
        <w:tc>
          <w:tcPr>
            <w:tcW w:w="4465" w:type="dxa"/>
            <w:gridSpan w:val="6"/>
            <w:tcBorders>
              <w:top w:val="single" w:sz="18" w:space="0" w:color="808080" w:themeColor="background1" w:themeShade="80"/>
            </w:tcBorders>
            <w:vAlign w:val="bottom"/>
          </w:tcPr>
          <w:p w:rsidR="00AE0E1B" w:rsidRPr="00F83EC5" w:rsidRDefault="00AE0E1B">
            <w:pPr>
              <w:pStyle w:val="Kopfzeile"/>
              <w:tabs>
                <w:tab w:val="right" w:pos="2765"/>
                <w:tab w:val="right" w:pos="5670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 w:rsidRPr="00F83EC5">
              <w:rPr>
                <w:rFonts w:ascii="Segoe UI" w:hAnsi="Segoe UI" w:cs="Segoe UI"/>
                <w:b/>
                <w:sz w:val="20"/>
                <w:szCs w:val="20"/>
              </w:rPr>
              <w:t>Kandidat</w:t>
            </w:r>
            <w:r w:rsidR="004867AA" w:rsidRPr="00F83EC5">
              <w:rPr>
                <w:rFonts w:ascii="Segoe UI" w:hAnsi="Segoe UI" w:cs="Segoe UI"/>
                <w:b/>
                <w:sz w:val="20"/>
                <w:szCs w:val="20"/>
              </w:rPr>
              <w:t>/</w:t>
            </w:r>
            <w:r w:rsidR="005975C8" w:rsidRPr="00F83EC5">
              <w:rPr>
                <w:rFonts w:ascii="Segoe UI" w:hAnsi="Segoe UI" w:cs="Segoe UI"/>
                <w:b/>
                <w:sz w:val="20"/>
                <w:szCs w:val="20"/>
              </w:rPr>
              <w:t>in</w:t>
            </w:r>
          </w:p>
        </w:tc>
        <w:tc>
          <w:tcPr>
            <w:tcW w:w="5033" w:type="dxa"/>
            <w:gridSpan w:val="9"/>
            <w:tcBorders>
              <w:top w:val="single" w:sz="18" w:space="0" w:color="808080" w:themeColor="background1" w:themeShade="80"/>
            </w:tcBorders>
            <w:vAlign w:val="bottom"/>
          </w:tcPr>
          <w:p w:rsidR="00AE0E1B" w:rsidRPr="00F83EC5" w:rsidRDefault="00AE0E1B">
            <w:pPr>
              <w:tabs>
                <w:tab w:val="left" w:pos="246"/>
                <w:tab w:val="right" w:pos="5670"/>
              </w:tabs>
              <w:rPr>
                <w:rFonts w:ascii="Segoe UI" w:hAnsi="Segoe UI" w:cs="Segoe UI"/>
                <w:sz w:val="20"/>
                <w:szCs w:val="20"/>
                <w:lang w:eastAsia="de-DE"/>
              </w:rPr>
            </w:pPr>
          </w:p>
        </w:tc>
      </w:tr>
      <w:tr w:rsidR="00AE0E1B" w:rsidRPr="00F83EC5" w:rsidTr="00F83EC5">
        <w:trPr>
          <w:trHeight w:hRule="exact" w:val="340"/>
        </w:trPr>
        <w:tc>
          <w:tcPr>
            <w:tcW w:w="1487" w:type="dxa"/>
            <w:vAlign w:val="bottom"/>
          </w:tcPr>
          <w:p w:rsidR="00AE0E1B" w:rsidRPr="00F83EC5" w:rsidRDefault="00AE0E1B">
            <w:pPr>
              <w:pStyle w:val="Kopfzeile"/>
              <w:tabs>
                <w:tab w:val="right" w:pos="2765"/>
                <w:tab w:val="right" w:pos="5670"/>
              </w:tabs>
              <w:rPr>
                <w:rFonts w:ascii="Segoe UI" w:hAnsi="Segoe UI" w:cs="Segoe UI"/>
                <w:sz w:val="20"/>
                <w:szCs w:val="20"/>
              </w:rPr>
            </w:pPr>
            <w:r w:rsidRPr="00F83EC5">
              <w:rPr>
                <w:rFonts w:ascii="Segoe UI" w:hAnsi="Segoe UI" w:cs="Segoe UI"/>
                <w:sz w:val="20"/>
                <w:szCs w:val="20"/>
              </w:rPr>
              <w:t>Name</w:t>
            </w:r>
          </w:p>
        </w:tc>
        <w:tc>
          <w:tcPr>
            <w:tcW w:w="2978" w:type="dxa"/>
            <w:gridSpan w:val="5"/>
            <w:tcBorders>
              <w:bottom w:val="single" w:sz="4" w:space="0" w:color="auto"/>
            </w:tcBorders>
            <w:vAlign w:val="bottom"/>
          </w:tcPr>
          <w:p w:rsidR="00AE0E1B" w:rsidRPr="00F83EC5" w:rsidRDefault="00AE0E1B" w:rsidP="00DF2FB0">
            <w:pPr>
              <w:pStyle w:val="Kopfzeile"/>
              <w:tabs>
                <w:tab w:val="right" w:pos="2765"/>
                <w:tab w:val="right" w:pos="5670"/>
              </w:tabs>
              <w:ind w:left="-3"/>
              <w:rPr>
                <w:rFonts w:ascii="Segoe UI" w:hAnsi="Segoe UI" w:cs="Segoe UI"/>
                <w:sz w:val="20"/>
                <w:szCs w:val="20"/>
              </w:rPr>
            </w:pP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instrText xml:space="preserve"> FORMTEXT </w:instrText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separate"/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772" w:type="dxa"/>
            <w:gridSpan w:val="5"/>
            <w:vAlign w:val="bottom"/>
          </w:tcPr>
          <w:p w:rsidR="00AE0E1B" w:rsidRPr="00F83EC5" w:rsidRDefault="00AE0E1B" w:rsidP="005975C8">
            <w:pPr>
              <w:tabs>
                <w:tab w:val="right" w:pos="5670"/>
              </w:tabs>
              <w:ind w:left="213"/>
              <w:rPr>
                <w:rFonts w:ascii="Segoe UI" w:hAnsi="Segoe UI" w:cs="Segoe UI"/>
                <w:sz w:val="20"/>
                <w:szCs w:val="20"/>
                <w:lang w:eastAsia="de-DE"/>
              </w:rPr>
            </w:pP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t>Vorname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vAlign w:val="bottom"/>
          </w:tcPr>
          <w:p w:rsidR="00AE0E1B" w:rsidRPr="00F83EC5" w:rsidRDefault="00AE0E1B" w:rsidP="00492817">
            <w:pPr>
              <w:tabs>
                <w:tab w:val="left" w:pos="246"/>
                <w:tab w:val="right" w:pos="5670"/>
              </w:tabs>
              <w:ind w:left="8"/>
              <w:rPr>
                <w:rFonts w:ascii="Segoe UI" w:hAnsi="Segoe UI" w:cs="Segoe UI"/>
                <w:sz w:val="20"/>
                <w:szCs w:val="20"/>
                <w:lang w:eastAsia="de-DE"/>
              </w:rPr>
            </w:pP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instrText xml:space="preserve"> FORMTEXT </w:instrText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separate"/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E0E1B" w:rsidRPr="00F83EC5" w:rsidTr="00F83EC5">
        <w:trPr>
          <w:trHeight w:hRule="exact" w:val="340"/>
        </w:trPr>
        <w:tc>
          <w:tcPr>
            <w:tcW w:w="1487" w:type="dxa"/>
            <w:vAlign w:val="bottom"/>
          </w:tcPr>
          <w:p w:rsidR="00AE0E1B" w:rsidRPr="00F83EC5" w:rsidRDefault="00AE0E1B">
            <w:pPr>
              <w:pStyle w:val="Kopfzeile"/>
              <w:tabs>
                <w:tab w:val="right" w:pos="2765"/>
                <w:tab w:val="right" w:pos="5670"/>
              </w:tabs>
              <w:rPr>
                <w:rFonts w:ascii="Segoe UI" w:hAnsi="Segoe UI" w:cs="Segoe UI"/>
                <w:sz w:val="20"/>
                <w:szCs w:val="20"/>
              </w:rPr>
            </w:pPr>
            <w:r w:rsidRPr="00F83EC5">
              <w:rPr>
                <w:rFonts w:ascii="Segoe UI" w:hAnsi="Segoe UI" w:cs="Segoe UI"/>
                <w:sz w:val="20"/>
                <w:szCs w:val="20"/>
              </w:rPr>
              <w:t>Strasse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0E1B" w:rsidRPr="00F83EC5" w:rsidRDefault="00AE0E1B" w:rsidP="00DF2FB0">
            <w:pPr>
              <w:pStyle w:val="Kopfzeile"/>
              <w:tabs>
                <w:tab w:val="right" w:pos="2765"/>
                <w:tab w:val="right" w:pos="5670"/>
              </w:tabs>
              <w:ind w:left="-3"/>
              <w:rPr>
                <w:rFonts w:ascii="Segoe UI" w:hAnsi="Segoe UI" w:cs="Segoe UI"/>
                <w:sz w:val="20"/>
                <w:szCs w:val="20"/>
              </w:rPr>
            </w:pP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instrText xml:space="preserve"> FORMTEXT </w:instrText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separate"/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772" w:type="dxa"/>
            <w:gridSpan w:val="5"/>
            <w:vAlign w:val="bottom"/>
          </w:tcPr>
          <w:p w:rsidR="00AE0E1B" w:rsidRPr="00F83EC5" w:rsidRDefault="00AE0E1B" w:rsidP="005975C8">
            <w:pPr>
              <w:tabs>
                <w:tab w:val="right" w:pos="5670"/>
              </w:tabs>
              <w:ind w:left="213"/>
              <w:rPr>
                <w:rFonts w:ascii="Segoe UI" w:hAnsi="Segoe UI" w:cs="Segoe UI"/>
                <w:sz w:val="20"/>
                <w:szCs w:val="20"/>
                <w:lang w:eastAsia="de-DE"/>
              </w:rPr>
            </w:pP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t>Telefon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0E1B" w:rsidRPr="00F83EC5" w:rsidRDefault="00AE0E1B" w:rsidP="00492817">
            <w:pPr>
              <w:tabs>
                <w:tab w:val="left" w:pos="246"/>
                <w:tab w:val="right" w:pos="5670"/>
              </w:tabs>
              <w:ind w:left="8"/>
              <w:rPr>
                <w:rFonts w:ascii="Segoe UI" w:hAnsi="Segoe UI" w:cs="Segoe UI"/>
                <w:sz w:val="20"/>
                <w:szCs w:val="20"/>
                <w:lang w:eastAsia="de-DE"/>
              </w:rPr>
            </w:pP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instrText xml:space="preserve"> FORMTEXT </w:instrText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separate"/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E0E1B" w:rsidRPr="00F83EC5" w:rsidTr="00F83EC5">
        <w:trPr>
          <w:trHeight w:hRule="exact" w:val="340"/>
        </w:trPr>
        <w:tc>
          <w:tcPr>
            <w:tcW w:w="1487" w:type="dxa"/>
            <w:vAlign w:val="bottom"/>
          </w:tcPr>
          <w:p w:rsidR="00AE0E1B" w:rsidRPr="00F83EC5" w:rsidRDefault="00AE0E1B">
            <w:pPr>
              <w:pStyle w:val="Kopfzeile"/>
              <w:tabs>
                <w:tab w:val="right" w:pos="2765"/>
                <w:tab w:val="right" w:pos="5670"/>
              </w:tabs>
              <w:rPr>
                <w:rFonts w:ascii="Segoe UI" w:hAnsi="Segoe UI" w:cs="Segoe UI"/>
                <w:sz w:val="20"/>
                <w:szCs w:val="20"/>
              </w:rPr>
            </w:pPr>
            <w:r w:rsidRPr="00F83EC5">
              <w:rPr>
                <w:rFonts w:ascii="Segoe UI" w:hAnsi="Segoe UI" w:cs="Segoe UI"/>
                <w:sz w:val="20"/>
                <w:szCs w:val="20"/>
              </w:rPr>
              <w:t>PLZ</w:t>
            </w:r>
            <w:r w:rsidR="007A770C" w:rsidRPr="00F83EC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83EC5">
              <w:rPr>
                <w:rFonts w:ascii="Segoe UI" w:hAnsi="Segoe UI" w:cs="Segoe UI"/>
                <w:sz w:val="20"/>
                <w:szCs w:val="20"/>
              </w:rPr>
              <w:t>/</w:t>
            </w:r>
            <w:r w:rsidR="007A770C" w:rsidRPr="00F83EC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83EC5">
              <w:rPr>
                <w:rFonts w:ascii="Segoe UI" w:hAnsi="Segoe UI" w:cs="Segoe UI"/>
                <w:sz w:val="20"/>
                <w:szCs w:val="20"/>
              </w:rPr>
              <w:t>Ort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0E1B" w:rsidRPr="00F83EC5" w:rsidRDefault="00AE0E1B" w:rsidP="00DF2FB0">
            <w:pPr>
              <w:pStyle w:val="Kopfzeile"/>
              <w:tabs>
                <w:tab w:val="right" w:pos="2765"/>
                <w:tab w:val="right" w:pos="5670"/>
              </w:tabs>
              <w:ind w:left="-3"/>
              <w:rPr>
                <w:rFonts w:ascii="Segoe UI" w:hAnsi="Segoe UI" w:cs="Segoe UI"/>
                <w:sz w:val="20"/>
                <w:szCs w:val="20"/>
              </w:rPr>
            </w:pP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instrText xml:space="preserve"> FORMTEXT </w:instrText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separate"/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772" w:type="dxa"/>
            <w:gridSpan w:val="5"/>
            <w:vAlign w:val="bottom"/>
          </w:tcPr>
          <w:p w:rsidR="00AE0E1B" w:rsidRPr="00F83EC5" w:rsidRDefault="002B6EEF" w:rsidP="005975C8">
            <w:pPr>
              <w:tabs>
                <w:tab w:val="right" w:pos="5670"/>
              </w:tabs>
              <w:ind w:left="213"/>
              <w:rPr>
                <w:rFonts w:ascii="Segoe UI" w:hAnsi="Segoe UI" w:cs="Segoe UI"/>
                <w:sz w:val="20"/>
                <w:szCs w:val="20"/>
                <w:lang w:eastAsia="de-DE"/>
              </w:rPr>
            </w:pP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t>E-Mail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0E1B" w:rsidRPr="00F83EC5" w:rsidRDefault="00AE0E1B" w:rsidP="00492817">
            <w:pPr>
              <w:tabs>
                <w:tab w:val="left" w:pos="246"/>
                <w:tab w:val="right" w:pos="5670"/>
              </w:tabs>
              <w:ind w:left="8"/>
              <w:rPr>
                <w:rFonts w:ascii="Segoe UI" w:hAnsi="Segoe UI" w:cs="Segoe UI"/>
                <w:sz w:val="20"/>
                <w:szCs w:val="20"/>
                <w:lang w:eastAsia="de-DE"/>
              </w:rPr>
            </w:pP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instrText xml:space="preserve"> FORMTEXT </w:instrText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separate"/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E0E1B" w:rsidRPr="00F83EC5" w:rsidTr="00F83EC5">
        <w:trPr>
          <w:trHeight w:hRule="exact" w:val="340"/>
        </w:trPr>
        <w:tc>
          <w:tcPr>
            <w:tcW w:w="1487" w:type="dxa"/>
            <w:vAlign w:val="bottom"/>
          </w:tcPr>
          <w:p w:rsidR="00AE0E1B" w:rsidRPr="00F83EC5" w:rsidRDefault="00AE0E1B">
            <w:pPr>
              <w:pStyle w:val="Kopfzeile"/>
              <w:tabs>
                <w:tab w:val="right" w:pos="2765"/>
                <w:tab w:val="right" w:pos="5670"/>
              </w:tabs>
              <w:rPr>
                <w:rFonts w:ascii="Segoe UI" w:hAnsi="Segoe UI" w:cs="Segoe UI"/>
                <w:sz w:val="20"/>
                <w:szCs w:val="20"/>
              </w:rPr>
            </w:pPr>
            <w:r w:rsidRPr="00F83EC5">
              <w:rPr>
                <w:rFonts w:ascii="Segoe UI" w:hAnsi="Segoe UI" w:cs="Segoe UI"/>
                <w:sz w:val="20"/>
                <w:szCs w:val="20"/>
              </w:rPr>
              <w:t>Lehrzeit von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0E1B" w:rsidRPr="00F83EC5" w:rsidRDefault="00AE0E1B" w:rsidP="00DF2FB0">
            <w:pPr>
              <w:pStyle w:val="Kopfzeile"/>
              <w:tabs>
                <w:tab w:val="right" w:pos="2765"/>
                <w:tab w:val="right" w:pos="5670"/>
              </w:tabs>
              <w:ind w:left="-3"/>
              <w:rPr>
                <w:rFonts w:ascii="Segoe UI" w:hAnsi="Segoe UI" w:cs="Segoe UI"/>
                <w:sz w:val="20"/>
                <w:szCs w:val="20"/>
              </w:rPr>
            </w:pP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instrText xml:space="preserve"> FORMTEXT </w:instrText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separate"/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772" w:type="dxa"/>
            <w:gridSpan w:val="5"/>
            <w:vAlign w:val="bottom"/>
          </w:tcPr>
          <w:p w:rsidR="00AE0E1B" w:rsidRPr="00F83EC5" w:rsidRDefault="00AE0E1B" w:rsidP="005975C8">
            <w:pPr>
              <w:tabs>
                <w:tab w:val="right" w:pos="5670"/>
              </w:tabs>
              <w:ind w:left="213"/>
              <w:rPr>
                <w:rFonts w:ascii="Segoe UI" w:hAnsi="Segoe UI" w:cs="Segoe UI"/>
                <w:sz w:val="20"/>
                <w:szCs w:val="20"/>
                <w:lang w:eastAsia="de-DE"/>
              </w:rPr>
            </w:pP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t>bis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0E1B" w:rsidRPr="00F83EC5" w:rsidRDefault="00AE0E1B" w:rsidP="00492817">
            <w:pPr>
              <w:tabs>
                <w:tab w:val="left" w:pos="246"/>
                <w:tab w:val="right" w:pos="5670"/>
              </w:tabs>
              <w:ind w:left="8"/>
              <w:rPr>
                <w:rFonts w:ascii="Segoe UI" w:hAnsi="Segoe UI" w:cs="Segoe UI"/>
                <w:sz w:val="20"/>
                <w:szCs w:val="20"/>
                <w:lang w:eastAsia="de-DE"/>
              </w:rPr>
            </w:pP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instrText xml:space="preserve"> FORMTEXT </w:instrText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separate"/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E0E1B" w:rsidRPr="00F83EC5" w:rsidTr="00F83EC5">
        <w:trPr>
          <w:trHeight w:hRule="exact" w:val="340"/>
        </w:trPr>
        <w:tc>
          <w:tcPr>
            <w:tcW w:w="1487" w:type="dxa"/>
            <w:vAlign w:val="bottom"/>
          </w:tcPr>
          <w:p w:rsidR="00AE0E1B" w:rsidRPr="00F83EC5" w:rsidRDefault="00AE0E1B">
            <w:pPr>
              <w:pStyle w:val="Kopfzeile"/>
              <w:tabs>
                <w:tab w:val="right" w:pos="2765"/>
                <w:tab w:val="right" w:pos="5670"/>
              </w:tabs>
              <w:rPr>
                <w:rFonts w:ascii="Segoe UI" w:hAnsi="Segoe UI" w:cs="Segoe UI"/>
                <w:sz w:val="20"/>
                <w:szCs w:val="20"/>
              </w:rPr>
            </w:pPr>
            <w:r w:rsidRPr="00F83EC5">
              <w:rPr>
                <w:rFonts w:ascii="Segoe UI" w:hAnsi="Segoe UI" w:cs="Segoe UI"/>
                <w:sz w:val="20"/>
                <w:szCs w:val="20"/>
              </w:rPr>
              <w:t>Letztes QV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0E1B" w:rsidRPr="00F83EC5" w:rsidRDefault="00AE0E1B" w:rsidP="00DF2FB0">
            <w:pPr>
              <w:pStyle w:val="Kopfzeile"/>
              <w:tabs>
                <w:tab w:val="right" w:pos="2765"/>
                <w:tab w:val="right" w:pos="5670"/>
              </w:tabs>
              <w:ind w:left="-3"/>
              <w:rPr>
                <w:rFonts w:ascii="Segoe UI" w:hAnsi="Segoe UI" w:cs="Segoe UI"/>
                <w:sz w:val="20"/>
                <w:szCs w:val="20"/>
              </w:rPr>
            </w:pP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instrText xml:space="preserve"> FORMTEXT </w:instrText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separate"/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772" w:type="dxa"/>
            <w:gridSpan w:val="5"/>
            <w:vAlign w:val="bottom"/>
          </w:tcPr>
          <w:p w:rsidR="00AE0E1B" w:rsidRPr="00F83EC5" w:rsidRDefault="00AE0E1B" w:rsidP="005975C8">
            <w:pPr>
              <w:tabs>
                <w:tab w:val="right" w:pos="5670"/>
              </w:tabs>
              <w:ind w:left="213"/>
              <w:rPr>
                <w:rFonts w:ascii="Segoe UI" w:hAnsi="Segoe UI" w:cs="Segoe UI"/>
                <w:sz w:val="20"/>
                <w:szCs w:val="20"/>
                <w:lang w:eastAsia="de-DE"/>
              </w:rPr>
            </w:pP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t>in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0E1B" w:rsidRPr="00F83EC5" w:rsidRDefault="00AE0E1B" w:rsidP="00492817">
            <w:pPr>
              <w:tabs>
                <w:tab w:val="left" w:pos="246"/>
                <w:tab w:val="right" w:pos="5670"/>
              </w:tabs>
              <w:ind w:left="8"/>
              <w:rPr>
                <w:rFonts w:ascii="Segoe UI" w:hAnsi="Segoe UI" w:cs="Segoe UI"/>
                <w:sz w:val="20"/>
                <w:szCs w:val="20"/>
                <w:lang w:eastAsia="de-DE"/>
              </w:rPr>
            </w:pP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instrText xml:space="preserve"> FORMTEXT </w:instrText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separate"/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E0E1B" w:rsidRPr="00F83EC5" w:rsidTr="00F83EC5">
        <w:trPr>
          <w:trHeight w:hRule="exact" w:val="284"/>
        </w:trPr>
        <w:tc>
          <w:tcPr>
            <w:tcW w:w="9498" w:type="dxa"/>
            <w:gridSpan w:val="15"/>
            <w:tcBorders>
              <w:bottom w:val="single" w:sz="18" w:space="0" w:color="808080" w:themeColor="background1" w:themeShade="80"/>
            </w:tcBorders>
            <w:vAlign w:val="bottom"/>
          </w:tcPr>
          <w:p w:rsidR="00AE0E1B" w:rsidRPr="00F83EC5" w:rsidRDefault="00AE0E1B">
            <w:pPr>
              <w:tabs>
                <w:tab w:val="left" w:pos="246"/>
                <w:tab w:val="right" w:pos="5670"/>
              </w:tabs>
              <w:rPr>
                <w:rFonts w:ascii="Segoe UI" w:hAnsi="Segoe UI" w:cs="Segoe UI"/>
                <w:sz w:val="20"/>
                <w:szCs w:val="20"/>
                <w:lang w:eastAsia="de-DE"/>
              </w:rPr>
            </w:pPr>
          </w:p>
        </w:tc>
      </w:tr>
      <w:tr w:rsidR="0096768E" w:rsidRPr="00F83EC5" w:rsidTr="00F83EC5">
        <w:trPr>
          <w:trHeight w:val="397"/>
        </w:trPr>
        <w:tc>
          <w:tcPr>
            <w:tcW w:w="4111" w:type="dxa"/>
            <w:gridSpan w:val="5"/>
            <w:tcBorders>
              <w:top w:val="single" w:sz="18" w:space="0" w:color="808080" w:themeColor="background1" w:themeShade="80"/>
            </w:tcBorders>
            <w:vAlign w:val="bottom"/>
          </w:tcPr>
          <w:p w:rsidR="0096768E" w:rsidRPr="00F83EC5" w:rsidRDefault="0096768E">
            <w:pPr>
              <w:tabs>
                <w:tab w:val="left" w:pos="246"/>
                <w:tab w:val="right" w:pos="5670"/>
              </w:tabs>
              <w:rPr>
                <w:rFonts w:ascii="Segoe UI" w:hAnsi="Segoe UI" w:cs="Segoe UI"/>
                <w:sz w:val="20"/>
                <w:szCs w:val="20"/>
                <w:lang w:eastAsia="de-DE"/>
              </w:rPr>
            </w:pPr>
            <w:r w:rsidRPr="00F83EC5">
              <w:rPr>
                <w:rFonts w:ascii="Segoe UI" w:hAnsi="Segoe UI" w:cs="Segoe UI"/>
                <w:b/>
                <w:sz w:val="20"/>
                <w:szCs w:val="20"/>
              </w:rPr>
              <w:t>Berufsfachschule</w:t>
            </w:r>
            <w:r w:rsidRPr="00F83EC5">
              <w:rPr>
                <w:rFonts w:ascii="Segoe UI" w:hAnsi="Segoe UI" w:cs="Segoe UI"/>
                <w:sz w:val="20"/>
                <w:szCs w:val="20"/>
              </w:rPr>
              <w:t xml:space="preserve"> wird besucht</w:t>
            </w:r>
          </w:p>
        </w:tc>
        <w:tc>
          <w:tcPr>
            <w:tcW w:w="851" w:type="dxa"/>
            <w:gridSpan w:val="4"/>
            <w:tcBorders>
              <w:top w:val="single" w:sz="18" w:space="0" w:color="808080" w:themeColor="background1" w:themeShade="80"/>
            </w:tcBorders>
            <w:vAlign w:val="bottom"/>
          </w:tcPr>
          <w:p w:rsidR="0096768E" w:rsidRPr="00F83EC5" w:rsidRDefault="00CF3400">
            <w:pPr>
              <w:tabs>
                <w:tab w:val="left" w:pos="246"/>
                <w:tab w:val="right" w:pos="5670"/>
              </w:tabs>
              <w:rPr>
                <w:rFonts w:ascii="Segoe UI" w:hAnsi="Segoe UI" w:cs="Segoe UI"/>
                <w:sz w:val="20"/>
                <w:szCs w:val="20"/>
                <w:lang w:eastAsia="de-DE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  <w:lang w:eastAsia="de-DE"/>
                </w:rPr>
                <w:id w:val="15435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68E" w:rsidRPr="00F83EC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6768E"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t xml:space="preserve"> Ja</w:t>
            </w:r>
          </w:p>
        </w:tc>
        <w:tc>
          <w:tcPr>
            <w:tcW w:w="992" w:type="dxa"/>
            <w:tcBorders>
              <w:top w:val="single" w:sz="18" w:space="0" w:color="808080" w:themeColor="background1" w:themeShade="80"/>
            </w:tcBorders>
            <w:vAlign w:val="bottom"/>
          </w:tcPr>
          <w:p w:rsidR="0096768E" w:rsidRPr="00F83EC5" w:rsidRDefault="00CF3400">
            <w:pPr>
              <w:tabs>
                <w:tab w:val="left" w:pos="246"/>
                <w:tab w:val="right" w:pos="5670"/>
              </w:tabs>
              <w:rPr>
                <w:rFonts w:ascii="Segoe UI" w:hAnsi="Segoe UI" w:cs="Segoe UI"/>
                <w:sz w:val="20"/>
                <w:szCs w:val="20"/>
                <w:lang w:eastAsia="de-DE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  <w:lang w:eastAsia="de-DE"/>
                </w:rPr>
                <w:id w:val="196562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68E" w:rsidRPr="00F83EC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6768E"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t xml:space="preserve"> Nein</w:t>
            </w:r>
          </w:p>
        </w:tc>
        <w:tc>
          <w:tcPr>
            <w:tcW w:w="850" w:type="dxa"/>
            <w:gridSpan w:val="3"/>
            <w:tcBorders>
              <w:top w:val="single" w:sz="18" w:space="0" w:color="808080" w:themeColor="background1" w:themeShade="80"/>
            </w:tcBorders>
            <w:vAlign w:val="bottom"/>
          </w:tcPr>
          <w:p w:rsidR="0096768E" w:rsidRPr="00F83EC5" w:rsidRDefault="0096768E">
            <w:pPr>
              <w:tabs>
                <w:tab w:val="left" w:pos="246"/>
                <w:tab w:val="right" w:pos="5670"/>
              </w:tabs>
              <w:rPr>
                <w:rFonts w:ascii="Segoe UI" w:hAnsi="Segoe UI" w:cs="Segoe UI"/>
                <w:sz w:val="20"/>
                <w:szCs w:val="20"/>
                <w:lang w:eastAsia="de-DE"/>
              </w:rPr>
            </w:pP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t>Schulort</w:t>
            </w:r>
          </w:p>
        </w:tc>
        <w:tc>
          <w:tcPr>
            <w:tcW w:w="2694" w:type="dxa"/>
            <w:gridSpan w:val="2"/>
            <w:tcBorders>
              <w:top w:val="single" w:sz="18" w:space="0" w:color="808080" w:themeColor="background1" w:themeShade="80"/>
              <w:bottom w:val="single" w:sz="4" w:space="0" w:color="auto"/>
            </w:tcBorders>
            <w:vAlign w:val="bottom"/>
          </w:tcPr>
          <w:p w:rsidR="0096768E" w:rsidRPr="00F83EC5" w:rsidRDefault="0096768E" w:rsidP="00DF2FB0">
            <w:pPr>
              <w:tabs>
                <w:tab w:val="left" w:pos="246"/>
                <w:tab w:val="right" w:pos="5670"/>
              </w:tabs>
              <w:ind w:left="-7"/>
              <w:rPr>
                <w:rFonts w:ascii="Segoe UI" w:hAnsi="Segoe UI" w:cs="Segoe UI"/>
                <w:sz w:val="20"/>
                <w:szCs w:val="20"/>
                <w:lang w:eastAsia="de-DE"/>
              </w:rPr>
            </w:pP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instrText xml:space="preserve"> FORMTEXT </w:instrText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separate"/>
            </w:r>
            <w:r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end"/>
            </w:r>
            <w:bookmarkEnd w:id="12"/>
          </w:p>
        </w:tc>
      </w:tr>
      <w:tr w:rsidR="0096768E" w:rsidRPr="00F83EC5" w:rsidTr="00F83EC5">
        <w:trPr>
          <w:trHeight w:hRule="exact" w:val="357"/>
        </w:trPr>
        <w:tc>
          <w:tcPr>
            <w:tcW w:w="4111" w:type="dxa"/>
            <w:gridSpan w:val="5"/>
            <w:vAlign w:val="bottom"/>
          </w:tcPr>
          <w:p w:rsidR="0096768E" w:rsidRPr="00F83EC5" w:rsidRDefault="0064793A" w:rsidP="0096768E">
            <w:pPr>
              <w:tabs>
                <w:tab w:val="left" w:pos="246"/>
                <w:tab w:val="right" w:pos="5670"/>
              </w:tabs>
              <w:rPr>
                <w:rFonts w:ascii="Segoe UI" w:hAnsi="Segoe UI" w:cs="Segoe UI"/>
                <w:sz w:val="20"/>
                <w:szCs w:val="20"/>
                <w:lang w:eastAsia="de-DE"/>
              </w:rPr>
            </w:pPr>
            <w:r w:rsidRPr="00F83EC5">
              <w:rPr>
                <w:rFonts w:ascii="Segoe UI" w:hAnsi="Segoe UI" w:cs="Segoe UI"/>
                <w:b/>
                <w:sz w:val="20"/>
                <w:szCs w:val="20"/>
                <w:lang w:eastAsia="de-DE"/>
              </w:rPr>
              <w:t>Ü</w:t>
            </w:r>
            <w:r w:rsidR="0096768E" w:rsidRPr="00F83EC5">
              <w:rPr>
                <w:rFonts w:ascii="Segoe UI" w:hAnsi="Segoe UI" w:cs="Segoe UI"/>
                <w:b/>
                <w:sz w:val="20"/>
                <w:szCs w:val="20"/>
                <w:lang w:eastAsia="de-DE"/>
              </w:rPr>
              <w:t>berbetriebliche Kurse</w:t>
            </w:r>
            <w:r w:rsidR="0096768E"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t xml:space="preserve"> werden besucht</w:t>
            </w:r>
          </w:p>
        </w:tc>
        <w:tc>
          <w:tcPr>
            <w:tcW w:w="851" w:type="dxa"/>
            <w:gridSpan w:val="4"/>
            <w:vAlign w:val="bottom"/>
          </w:tcPr>
          <w:p w:rsidR="0096768E" w:rsidRPr="00F83EC5" w:rsidRDefault="00CF3400" w:rsidP="0096768E">
            <w:pPr>
              <w:tabs>
                <w:tab w:val="left" w:pos="246"/>
                <w:tab w:val="right" w:pos="5670"/>
              </w:tabs>
              <w:rPr>
                <w:rFonts w:ascii="Segoe UI" w:hAnsi="Segoe UI" w:cs="Segoe UI"/>
                <w:sz w:val="20"/>
                <w:szCs w:val="20"/>
                <w:lang w:eastAsia="de-DE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  <w:lang w:eastAsia="de-DE"/>
                </w:rPr>
                <w:id w:val="-147605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68E" w:rsidRPr="00F83EC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6768E"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t xml:space="preserve"> Ja</w:t>
            </w:r>
          </w:p>
        </w:tc>
        <w:tc>
          <w:tcPr>
            <w:tcW w:w="992" w:type="dxa"/>
            <w:vAlign w:val="bottom"/>
          </w:tcPr>
          <w:p w:rsidR="0096768E" w:rsidRPr="00F83EC5" w:rsidRDefault="00CF3400" w:rsidP="0096768E">
            <w:pPr>
              <w:tabs>
                <w:tab w:val="left" w:pos="246"/>
                <w:tab w:val="right" w:pos="5670"/>
              </w:tabs>
              <w:rPr>
                <w:rFonts w:ascii="Segoe UI" w:hAnsi="Segoe UI" w:cs="Segoe UI"/>
                <w:sz w:val="20"/>
                <w:szCs w:val="20"/>
                <w:lang w:eastAsia="de-DE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  <w:lang w:eastAsia="de-DE"/>
                </w:rPr>
                <w:id w:val="186709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68E" w:rsidRPr="00F83EC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6768E"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t xml:space="preserve"> Nein</w:t>
            </w:r>
          </w:p>
        </w:tc>
        <w:tc>
          <w:tcPr>
            <w:tcW w:w="850" w:type="dxa"/>
            <w:gridSpan w:val="3"/>
            <w:vAlign w:val="bottom"/>
          </w:tcPr>
          <w:p w:rsidR="0096768E" w:rsidRPr="00F83EC5" w:rsidRDefault="0064793A" w:rsidP="0096768E">
            <w:pPr>
              <w:tabs>
                <w:tab w:val="left" w:pos="246"/>
                <w:tab w:val="right" w:pos="5670"/>
              </w:tabs>
              <w:rPr>
                <w:rFonts w:ascii="Segoe UI" w:hAnsi="Segoe UI" w:cs="Segoe UI"/>
                <w:sz w:val="20"/>
                <w:szCs w:val="20"/>
                <w:lang w:eastAsia="de-DE"/>
              </w:rPr>
            </w:pP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t>ÜK-O</w:t>
            </w:r>
            <w:r w:rsidR="0096768E"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t>rt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768E" w:rsidRPr="00F83EC5" w:rsidRDefault="0096768E" w:rsidP="0096768E">
            <w:pPr>
              <w:tabs>
                <w:tab w:val="left" w:pos="246"/>
                <w:tab w:val="right" w:pos="5670"/>
              </w:tabs>
              <w:ind w:left="-7"/>
              <w:rPr>
                <w:rFonts w:ascii="Segoe UI" w:hAnsi="Segoe UI" w:cs="Segoe UI"/>
                <w:sz w:val="20"/>
                <w:szCs w:val="20"/>
                <w:lang w:eastAsia="de-DE"/>
              </w:rPr>
            </w:pP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instrText xml:space="preserve"> FORMTEXT </w:instrText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separate"/>
            </w:r>
            <w:r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96768E" w:rsidRPr="00F83EC5" w:rsidTr="00F83EC5">
        <w:trPr>
          <w:trHeight w:hRule="exact" w:val="80"/>
        </w:trPr>
        <w:tc>
          <w:tcPr>
            <w:tcW w:w="4111" w:type="dxa"/>
            <w:gridSpan w:val="5"/>
            <w:tcBorders>
              <w:bottom w:val="single" w:sz="18" w:space="0" w:color="808080" w:themeColor="background1" w:themeShade="80"/>
            </w:tcBorders>
            <w:vAlign w:val="bottom"/>
          </w:tcPr>
          <w:p w:rsidR="0096768E" w:rsidRPr="00F83EC5" w:rsidRDefault="0096768E" w:rsidP="0096768E">
            <w:pPr>
              <w:tabs>
                <w:tab w:val="left" w:pos="246"/>
                <w:tab w:val="right" w:pos="5670"/>
              </w:tabs>
              <w:rPr>
                <w:rFonts w:ascii="Segoe UI" w:hAnsi="Segoe UI" w:cs="Segoe UI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gridSpan w:val="4"/>
            <w:tcBorders>
              <w:bottom w:val="single" w:sz="18" w:space="0" w:color="808080" w:themeColor="background1" w:themeShade="80"/>
            </w:tcBorders>
            <w:vAlign w:val="bottom"/>
          </w:tcPr>
          <w:p w:rsidR="0096768E" w:rsidRPr="00F83EC5" w:rsidRDefault="0096768E" w:rsidP="0096768E">
            <w:pPr>
              <w:tabs>
                <w:tab w:val="left" w:pos="246"/>
                <w:tab w:val="right" w:pos="5670"/>
              </w:tabs>
              <w:rPr>
                <w:rFonts w:ascii="Segoe UI" w:hAnsi="Segoe UI" w:cs="Segoe UI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bottom w:val="single" w:sz="18" w:space="0" w:color="808080" w:themeColor="background1" w:themeShade="80"/>
            </w:tcBorders>
            <w:vAlign w:val="bottom"/>
          </w:tcPr>
          <w:p w:rsidR="0096768E" w:rsidRPr="00F83EC5" w:rsidRDefault="0096768E" w:rsidP="0096768E">
            <w:pPr>
              <w:tabs>
                <w:tab w:val="left" w:pos="246"/>
                <w:tab w:val="right" w:pos="5670"/>
              </w:tabs>
              <w:rPr>
                <w:rFonts w:ascii="Segoe UI" w:hAnsi="Segoe UI" w:cs="Segoe UI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gridSpan w:val="3"/>
            <w:tcBorders>
              <w:bottom w:val="single" w:sz="18" w:space="0" w:color="808080" w:themeColor="background1" w:themeShade="80"/>
            </w:tcBorders>
            <w:vAlign w:val="bottom"/>
          </w:tcPr>
          <w:p w:rsidR="0096768E" w:rsidRPr="00F83EC5" w:rsidRDefault="0096768E" w:rsidP="0096768E">
            <w:pPr>
              <w:tabs>
                <w:tab w:val="left" w:pos="246"/>
                <w:tab w:val="right" w:pos="5670"/>
              </w:tabs>
              <w:rPr>
                <w:rFonts w:ascii="Segoe UI" w:hAnsi="Segoe UI" w:cs="Segoe UI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18" w:space="0" w:color="808080" w:themeColor="background1" w:themeShade="80"/>
            </w:tcBorders>
            <w:vAlign w:val="bottom"/>
          </w:tcPr>
          <w:p w:rsidR="0096768E" w:rsidRPr="00F83EC5" w:rsidRDefault="0096768E" w:rsidP="0096768E">
            <w:pPr>
              <w:tabs>
                <w:tab w:val="left" w:pos="246"/>
                <w:tab w:val="right" w:pos="5670"/>
              </w:tabs>
              <w:ind w:left="-7"/>
              <w:rPr>
                <w:rFonts w:ascii="Segoe UI" w:hAnsi="Segoe UI" w:cs="Segoe UI"/>
                <w:sz w:val="20"/>
                <w:szCs w:val="20"/>
                <w:lang w:eastAsia="de-DE"/>
              </w:rPr>
            </w:pPr>
          </w:p>
        </w:tc>
      </w:tr>
      <w:tr w:rsidR="00AE0E1B" w:rsidRPr="00F83EC5" w:rsidTr="00F83EC5">
        <w:trPr>
          <w:trHeight w:hRule="exact" w:val="543"/>
        </w:trPr>
        <w:tc>
          <w:tcPr>
            <w:tcW w:w="4606" w:type="dxa"/>
            <w:gridSpan w:val="7"/>
            <w:vAlign w:val="bottom"/>
          </w:tcPr>
          <w:p w:rsidR="00AE0E1B" w:rsidRPr="00F83EC5" w:rsidRDefault="00CF3400">
            <w:pPr>
              <w:tabs>
                <w:tab w:val="left" w:pos="246"/>
                <w:tab w:val="right" w:pos="5670"/>
              </w:tabs>
              <w:rPr>
                <w:rFonts w:ascii="Segoe UI" w:hAnsi="Segoe UI" w:cs="Segoe UI"/>
                <w:b/>
                <w:sz w:val="20"/>
                <w:szCs w:val="20"/>
                <w:lang w:eastAsia="de-DE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  <w:lang w:eastAsia="de-DE"/>
                </w:rPr>
                <w:id w:val="2399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E1B" w:rsidRPr="00F83EC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AE0E1B" w:rsidRPr="00F83EC5">
              <w:rPr>
                <w:rFonts w:ascii="Segoe UI" w:hAnsi="Segoe UI" w:cs="Segoe UI"/>
                <w:b/>
                <w:sz w:val="20"/>
                <w:szCs w:val="20"/>
                <w:lang w:eastAsia="de-DE"/>
              </w:rPr>
              <w:t xml:space="preserve"> Lehrbetrieb (bei Lehrvertragsverlängerung)</w:t>
            </w:r>
          </w:p>
        </w:tc>
        <w:tc>
          <w:tcPr>
            <w:tcW w:w="4892" w:type="dxa"/>
            <w:gridSpan w:val="8"/>
            <w:vAlign w:val="bottom"/>
          </w:tcPr>
          <w:p w:rsidR="00AE0E1B" w:rsidRPr="00F83EC5" w:rsidRDefault="00CF3400">
            <w:pPr>
              <w:tabs>
                <w:tab w:val="left" w:pos="246"/>
                <w:tab w:val="right" w:pos="5670"/>
              </w:tabs>
              <w:rPr>
                <w:rFonts w:ascii="Segoe UI" w:hAnsi="Segoe UI" w:cs="Segoe UI"/>
                <w:sz w:val="20"/>
                <w:szCs w:val="20"/>
                <w:lang w:eastAsia="de-DE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  <w:lang w:eastAsia="de-DE"/>
                </w:rPr>
                <w:id w:val="-56449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E1B" w:rsidRPr="00F83EC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AE0E1B"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t xml:space="preserve"> </w:t>
            </w:r>
            <w:r w:rsidR="00AE0E1B" w:rsidRPr="00F83EC5">
              <w:rPr>
                <w:rFonts w:ascii="Segoe UI" w:hAnsi="Segoe UI" w:cs="Segoe UI"/>
                <w:b/>
                <w:sz w:val="20"/>
                <w:szCs w:val="20"/>
                <w:lang w:eastAsia="de-DE"/>
              </w:rPr>
              <w:t>Arbeitgeber (ohne Lehrvertragsverlängerung)</w:t>
            </w:r>
          </w:p>
        </w:tc>
      </w:tr>
      <w:tr w:rsidR="006226E2" w:rsidRPr="00F83EC5" w:rsidTr="00F83EC5">
        <w:trPr>
          <w:trHeight w:hRule="exact" w:val="243"/>
        </w:trPr>
        <w:tc>
          <w:tcPr>
            <w:tcW w:w="4606" w:type="dxa"/>
            <w:gridSpan w:val="7"/>
            <w:vAlign w:val="bottom"/>
          </w:tcPr>
          <w:p w:rsidR="006226E2" w:rsidRPr="00F83EC5" w:rsidRDefault="006226E2">
            <w:pPr>
              <w:tabs>
                <w:tab w:val="left" w:pos="246"/>
                <w:tab w:val="right" w:pos="5670"/>
              </w:tabs>
              <w:rPr>
                <w:rFonts w:ascii="Segoe UI" w:hAnsi="Segoe UI" w:cs="Segoe UI"/>
                <w:sz w:val="20"/>
                <w:szCs w:val="20"/>
                <w:lang w:eastAsia="de-DE"/>
              </w:rPr>
            </w:pPr>
          </w:p>
        </w:tc>
        <w:tc>
          <w:tcPr>
            <w:tcW w:w="4892" w:type="dxa"/>
            <w:gridSpan w:val="8"/>
            <w:vAlign w:val="bottom"/>
          </w:tcPr>
          <w:p w:rsidR="006226E2" w:rsidRPr="00F83EC5" w:rsidRDefault="00CF3400" w:rsidP="006226E2">
            <w:pPr>
              <w:tabs>
                <w:tab w:val="left" w:pos="246"/>
                <w:tab w:val="right" w:pos="5670"/>
              </w:tabs>
              <w:rPr>
                <w:rFonts w:ascii="Segoe UI" w:hAnsi="Segoe UI" w:cs="Segoe UI"/>
                <w:sz w:val="20"/>
                <w:szCs w:val="20"/>
                <w:lang w:eastAsia="de-DE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  <w:lang w:eastAsia="de-DE"/>
                </w:rPr>
                <w:id w:val="189869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A46" w:rsidRPr="00F83EC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6226E2"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t xml:space="preserve"> </w:t>
            </w:r>
            <w:r w:rsidR="006226E2" w:rsidRPr="00F83EC5">
              <w:rPr>
                <w:rFonts w:ascii="Segoe UI" w:hAnsi="Segoe UI" w:cs="Segoe UI"/>
                <w:b/>
                <w:sz w:val="20"/>
                <w:szCs w:val="20"/>
                <w:lang w:eastAsia="de-DE"/>
              </w:rPr>
              <w:t>Aktuell auf Stellensuche/ohne Arbeitgeber</w:t>
            </w:r>
          </w:p>
        </w:tc>
      </w:tr>
      <w:tr w:rsidR="00AE0E1B" w:rsidRPr="00F83EC5" w:rsidTr="00F83EC5">
        <w:trPr>
          <w:trHeight w:hRule="exact" w:val="340"/>
        </w:trPr>
        <w:tc>
          <w:tcPr>
            <w:tcW w:w="1487" w:type="dxa"/>
            <w:vAlign w:val="bottom"/>
          </w:tcPr>
          <w:p w:rsidR="00AE0E1B" w:rsidRPr="00F83EC5" w:rsidRDefault="00AE0E1B">
            <w:pPr>
              <w:tabs>
                <w:tab w:val="left" w:pos="246"/>
                <w:tab w:val="right" w:pos="5670"/>
              </w:tabs>
              <w:rPr>
                <w:rFonts w:ascii="Segoe UI" w:hAnsi="Segoe UI" w:cs="Segoe UI"/>
                <w:sz w:val="20"/>
                <w:szCs w:val="20"/>
                <w:lang w:eastAsia="de-DE"/>
              </w:rPr>
            </w:pP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t>Firma</w:t>
            </w:r>
          </w:p>
        </w:tc>
        <w:tc>
          <w:tcPr>
            <w:tcW w:w="8011" w:type="dxa"/>
            <w:gridSpan w:val="14"/>
            <w:tcBorders>
              <w:bottom w:val="single" w:sz="4" w:space="0" w:color="auto"/>
            </w:tcBorders>
            <w:vAlign w:val="bottom"/>
          </w:tcPr>
          <w:p w:rsidR="00AE0E1B" w:rsidRPr="00F83EC5" w:rsidRDefault="00AE0E1B" w:rsidP="00DF2FB0">
            <w:pPr>
              <w:tabs>
                <w:tab w:val="left" w:pos="246"/>
                <w:tab w:val="right" w:pos="5670"/>
              </w:tabs>
              <w:ind w:left="11"/>
              <w:rPr>
                <w:rFonts w:ascii="Segoe UI" w:hAnsi="Segoe UI" w:cs="Segoe UI"/>
                <w:sz w:val="20"/>
                <w:szCs w:val="20"/>
                <w:lang w:eastAsia="de-DE"/>
              </w:rPr>
            </w:pP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instrText xml:space="preserve"> FORMTEXT </w:instrText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separate"/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E0E1B" w:rsidRPr="00F83EC5" w:rsidTr="00F83EC5">
        <w:trPr>
          <w:trHeight w:hRule="exact" w:val="340"/>
        </w:trPr>
        <w:tc>
          <w:tcPr>
            <w:tcW w:w="1487" w:type="dxa"/>
            <w:vAlign w:val="bottom"/>
          </w:tcPr>
          <w:p w:rsidR="00AE0E1B" w:rsidRPr="00F83EC5" w:rsidRDefault="00AE0E1B">
            <w:pPr>
              <w:tabs>
                <w:tab w:val="left" w:pos="246"/>
                <w:tab w:val="right" w:pos="5670"/>
              </w:tabs>
              <w:rPr>
                <w:rFonts w:ascii="Segoe UI" w:hAnsi="Segoe UI" w:cs="Segoe UI"/>
                <w:sz w:val="20"/>
                <w:szCs w:val="20"/>
                <w:lang w:eastAsia="de-DE"/>
              </w:rPr>
            </w:pP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t>Strasse</w:t>
            </w:r>
          </w:p>
        </w:tc>
        <w:tc>
          <w:tcPr>
            <w:tcW w:w="2978" w:type="dxa"/>
            <w:gridSpan w:val="5"/>
            <w:tcBorders>
              <w:bottom w:val="single" w:sz="4" w:space="0" w:color="auto"/>
            </w:tcBorders>
            <w:vAlign w:val="bottom"/>
          </w:tcPr>
          <w:p w:rsidR="00AE0E1B" w:rsidRPr="00F83EC5" w:rsidRDefault="00AE0E1B" w:rsidP="00DF2FB0">
            <w:pPr>
              <w:tabs>
                <w:tab w:val="left" w:pos="246"/>
                <w:tab w:val="right" w:pos="5670"/>
              </w:tabs>
              <w:ind w:left="11"/>
              <w:rPr>
                <w:rFonts w:ascii="Segoe UI" w:hAnsi="Segoe UI" w:cs="Segoe UI"/>
                <w:sz w:val="20"/>
                <w:szCs w:val="20"/>
                <w:lang w:eastAsia="de-DE"/>
              </w:rPr>
            </w:pP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instrText xml:space="preserve"> FORMTEXT </w:instrText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separate"/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60" w:type="dxa"/>
            <w:gridSpan w:val="2"/>
            <w:vAlign w:val="bottom"/>
          </w:tcPr>
          <w:p w:rsidR="00AE0E1B" w:rsidRPr="00F83EC5" w:rsidRDefault="00AE0E1B" w:rsidP="00BC4968">
            <w:pPr>
              <w:tabs>
                <w:tab w:val="left" w:pos="246"/>
                <w:tab w:val="right" w:pos="5670"/>
              </w:tabs>
              <w:ind w:left="-69"/>
              <w:rPr>
                <w:rFonts w:ascii="Segoe UI" w:hAnsi="Segoe UI" w:cs="Segoe UI"/>
                <w:sz w:val="20"/>
                <w:szCs w:val="20"/>
                <w:lang w:eastAsia="de-DE"/>
              </w:rPr>
            </w:pPr>
          </w:p>
        </w:tc>
        <w:tc>
          <w:tcPr>
            <w:tcW w:w="1612" w:type="dxa"/>
            <w:gridSpan w:val="3"/>
            <w:vAlign w:val="bottom"/>
          </w:tcPr>
          <w:p w:rsidR="00AE0E1B" w:rsidRPr="00F83EC5" w:rsidRDefault="00AE0E1B" w:rsidP="005975C8">
            <w:pPr>
              <w:tabs>
                <w:tab w:val="left" w:pos="246"/>
                <w:tab w:val="right" w:pos="5670"/>
              </w:tabs>
              <w:ind w:left="195" w:hanging="171"/>
              <w:rPr>
                <w:rFonts w:ascii="Segoe UI" w:hAnsi="Segoe UI" w:cs="Segoe UI"/>
                <w:sz w:val="20"/>
                <w:szCs w:val="20"/>
                <w:lang w:eastAsia="de-DE"/>
              </w:rPr>
            </w:pP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t>PLZ</w:t>
            </w:r>
            <w:r w:rsidR="007A770C"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t xml:space="preserve"> </w:t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t>/</w:t>
            </w:r>
            <w:r w:rsidR="007A770C"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t xml:space="preserve"> </w:t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t>Ort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vAlign w:val="bottom"/>
          </w:tcPr>
          <w:p w:rsidR="00AE0E1B" w:rsidRPr="00F83EC5" w:rsidRDefault="00AE0E1B" w:rsidP="00DF2FB0">
            <w:pPr>
              <w:tabs>
                <w:tab w:val="left" w:pos="246"/>
                <w:tab w:val="right" w:pos="5670"/>
              </w:tabs>
              <w:rPr>
                <w:rFonts w:ascii="Segoe UI" w:hAnsi="Segoe UI" w:cs="Segoe UI"/>
                <w:sz w:val="20"/>
                <w:szCs w:val="20"/>
                <w:lang w:eastAsia="de-DE"/>
              </w:rPr>
            </w:pP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instrText xml:space="preserve"> FORMTEXT </w:instrText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separate"/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="00424EB4"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A770C" w:rsidRPr="00F83EC5" w:rsidTr="00F83EC5">
        <w:trPr>
          <w:trHeight w:hRule="exact" w:val="340"/>
        </w:trPr>
        <w:tc>
          <w:tcPr>
            <w:tcW w:w="1487" w:type="dxa"/>
            <w:vAlign w:val="bottom"/>
          </w:tcPr>
          <w:p w:rsidR="007A770C" w:rsidRPr="00F83EC5" w:rsidRDefault="007A770C">
            <w:pPr>
              <w:tabs>
                <w:tab w:val="left" w:pos="246"/>
                <w:tab w:val="right" w:pos="5670"/>
              </w:tabs>
              <w:rPr>
                <w:rFonts w:ascii="Segoe UI" w:hAnsi="Segoe UI" w:cs="Segoe UI"/>
                <w:sz w:val="20"/>
                <w:szCs w:val="20"/>
                <w:lang w:eastAsia="de-DE"/>
              </w:rPr>
            </w:pP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t>Telefon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770C" w:rsidRPr="00F83EC5" w:rsidRDefault="007A770C" w:rsidP="00DF2FB0">
            <w:pPr>
              <w:tabs>
                <w:tab w:val="left" w:pos="246"/>
                <w:tab w:val="right" w:pos="5670"/>
              </w:tabs>
              <w:ind w:left="11"/>
              <w:rPr>
                <w:rFonts w:ascii="Segoe UI" w:hAnsi="Segoe UI" w:cs="Segoe UI"/>
                <w:sz w:val="20"/>
                <w:szCs w:val="20"/>
                <w:lang w:eastAsia="de-DE"/>
              </w:rPr>
            </w:pP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instrText xml:space="preserve"> FORMTEXT </w:instrText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separate"/>
            </w:r>
            <w:r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60" w:type="dxa"/>
            <w:gridSpan w:val="2"/>
            <w:vAlign w:val="bottom"/>
          </w:tcPr>
          <w:p w:rsidR="007A770C" w:rsidRPr="00F83EC5" w:rsidRDefault="007A770C" w:rsidP="00BC4968">
            <w:pPr>
              <w:tabs>
                <w:tab w:val="left" w:pos="246"/>
                <w:tab w:val="right" w:pos="5670"/>
              </w:tabs>
              <w:ind w:left="-69"/>
              <w:rPr>
                <w:rFonts w:ascii="Segoe UI" w:hAnsi="Segoe UI" w:cs="Segoe UI"/>
                <w:sz w:val="20"/>
                <w:szCs w:val="20"/>
                <w:lang w:eastAsia="de-DE"/>
              </w:rPr>
            </w:pPr>
          </w:p>
        </w:tc>
        <w:tc>
          <w:tcPr>
            <w:tcW w:w="4873" w:type="dxa"/>
            <w:gridSpan w:val="7"/>
            <w:vAlign w:val="bottom"/>
          </w:tcPr>
          <w:p w:rsidR="007A770C" w:rsidRPr="00F83EC5" w:rsidRDefault="007A770C" w:rsidP="00BC4968">
            <w:pPr>
              <w:tabs>
                <w:tab w:val="left" w:pos="246"/>
                <w:tab w:val="right" w:pos="5670"/>
              </w:tabs>
              <w:ind w:left="-69"/>
              <w:rPr>
                <w:rFonts w:ascii="Segoe UI" w:hAnsi="Segoe UI" w:cs="Segoe UI"/>
                <w:sz w:val="20"/>
                <w:szCs w:val="20"/>
                <w:lang w:eastAsia="de-DE"/>
              </w:rPr>
            </w:pPr>
          </w:p>
        </w:tc>
      </w:tr>
      <w:tr w:rsidR="00AE0E1B" w:rsidRPr="00F83EC5" w:rsidTr="00F83EC5">
        <w:trPr>
          <w:trHeight w:hRule="exact" w:val="284"/>
        </w:trPr>
        <w:tc>
          <w:tcPr>
            <w:tcW w:w="9498" w:type="dxa"/>
            <w:gridSpan w:val="15"/>
            <w:tcBorders>
              <w:bottom w:val="single" w:sz="18" w:space="0" w:color="808080" w:themeColor="background1" w:themeShade="80"/>
            </w:tcBorders>
            <w:vAlign w:val="bottom"/>
          </w:tcPr>
          <w:p w:rsidR="00AE0E1B" w:rsidRPr="00F83EC5" w:rsidRDefault="00AE0E1B">
            <w:pPr>
              <w:tabs>
                <w:tab w:val="left" w:pos="246"/>
                <w:tab w:val="right" w:pos="5670"/>
              </w:tabs>
              <w:rPr>
                <w:rFonts w:ascii="Segoe UI" w:hAnsi="Segoe UI" w:cs="Segoe UI"/>
                <w:sz w:val="20"/>
                <w:szCs w:val="20"/>
                <w:lang w:eastAsia="de-DE"/>
              </w:rPr>
            </w:pPr>
          </w:p>
        </w:tc>
      </w:tr>
      <w:tr w:rsidR="00AE0E1B" w:rsidRPr="00F83EC5" w:rsidTr="00F83EC5">
        <w:trPr>
          <w:trHeight w:hRule="exact" w:val="392"/>
        </w:trPr>
        <w:tc>
          <w:tcPr>
            <w:tcW w:w="9498" w:type="dxa"/>
            <w:gridSpan w:val="15"/>
            <w:vAlign w:val="bottom"/>
          </w:tcPr>
          <w:p w:rsidR="00AE0E1B" w:rsidRPr="00F83EC5" w:rsidRDefault="00AE0E1B" w:rsidP="00DB2B6B">
            <w:pPr>
              <w:tabs>
                <w:tab w:val="left" w:pos="246"/>
                <w:tab w:val="right" w:pos="5670"/>
              </w:tabs>
              <w:rPr>
                <w:rFonts w:ascii="Segoe UI" w:hAnsi="Segoe UI" w:cs="Segoe UI"/>
                <w:b/>
                <w:sz w:val="20"/>
                <w:szCs w:val="20"/>
                <w:lang w:eastAsia="de-DE"/>
              </w:rPr>
            </w:pPr>
            <w:r w:rsidRPr="00F83EC5">
              <w:rPr>
                <w:rFonts w:ascii="Segoe UI" w:hAnsi="Segoe UI" w:cs="Segoe UI"/>
                <w:b/>
                <w:sz w:val="20"/>
                <w:szCs w:val="20"/>
                <w:lang w:eastAsia="de-DE"/>
              </w:rPr>
              <w:t xml:space="preserve">Anmeldefrist: </w:t>
            </w:r>
            <w:r w:rsidR="005D77E4" w:rsidRPr="00F83EC5">
              <w:rPr>
                <w:rFonts w:ascii="Segoe UI" w:hAnsi="Segoe UI" w:cs="Segoe UI"/>
                <w:b/>
                <w:sz w:val="20"/>
                <w:szCs w:val="20"/>
                <w:lang w:eastAsia="de-DE"/>
              </w:rPr>
              <w:t>15. August</w:t>
            </w:r>
            <w:r w:rsidRPr="00F83EC5">
              <w:rPr>
                <w:rFonts w:ascii="Segoe UI" w:hAnsi="Segoe UI" w:cs="Segoe UI"/>
                <w:b/>
                <w:sz w:val="20"/>
                <w:szCs w:val="20"/>
                <w:lang w:eastAsia="de-DE"/>
              </w:rPr>
              <w:t xml:space="preserve"> im Vorjahr des Qualifikationsverfahrens</w:t>
            </w:r>
            <w:r w:rsidR="00DB2B6B" w:rsidRPr="00F83EC5">
              <w:rPr>
                <w:rFonts w:ascii="Segoe UI" w:hAnsi="Segoe UI" w:cs="Segoe UI"/>
                <w:b/>
                <w:sz w:val="20"/>
                <w:szCs w:val="20"/>
                <w:lang w:eastAsia="de-DE"/>
              </w:rPr>
              <w:t xml:space="preserve"> (QV).</w:t>
            </w:r>
          </w:p>
        </w:tc>
      </w:tr>
      <w:tr w:rsidR="00AE0E1B" w:rsidRPr="00F83EC5" w:rsidTr="00F83EC5">
        <w:trPr>
          <w:trHeight w:hRule="exact" w:val="340"/>
        </w:trPr>
        <w:tc>
          <w:tcPr>
            <w:tcW w:w="9498" w:type="dxa"/>
            <w:gridSpan w:val="15"/>
            <w:vAlign w:val="bottom"/>
          </w:tcPr>
          <w:p w:rsidR="00AE0E1B" w:rsidRPr="00F83EC5" w:rsidRDefault="005975C8" w:rsidP="00893E87">
            <w:pPr>
              <w:tabs>
                <w:tab w:val="left" w:pos="246"/>
                <w:tab w:val="right" w:pos="5670"/>
              </w:tabs>
              <w:rPr>
                <w:rFonts w:ascii="Segoe UI" w:hAnsi="Segoe UI" w:cs="Segoe UI"/>
                <w:b/>
                <w:sz w:val="20"/>
                <w:szCs w:val="20"/>
                <w:lang w:eastAsia="de-DE"/>
              </w:rPr>
            </w:pPr>
            <w:r w:rsidRPr="00F83EC5">
              <w:rPr>
                <w:rFonts w:ascii="Segoe UI" w:hAnsi="Segoe UI" w:cs="Segoe UI"/>
                <w:b/>
                <w:sz w:val="20"/>
                <w:szCs w:val="20"/>
                <w:lang w:eastAsia="de-DE"/>
              </w:rPr>
              <w:t>D</w:t>
            </w:r>
            <w:r w:rsidR="00DB2B6B" w:rsidRPr="00F83EC5">
              <w:rPr>
                <w:rFonts w:ascii="Segoe UI" w:hAnsi="Segoe UI" w:cs="Segoe UI"/>
                <w:b/>
                <w:sz w:val="20"/>
                <w:szCs w:val="20"/>
                <w:lang w:eastAsia="de-DE"/>
              </w:rPr>
              <w:t>ie/d</w:t>
            </w:r>
            <w:r w:rsidRPr="00F83EC5">
              <w:rPr>
                <w:rFonts w:ascii="Segoe UI" w:hAnsi="Segoe UI" w:cs="Segoe UI"/>
                <w:b/>
                <w:sz w:val="20"/>
                <w:szCs w:val="20"/>
                <w:lang w:eastAsia="de-DE"/>
              </w:rPr>
              <w:t>er</w:t>
            </w:r>
            <w:r w:rsidR="00AE0E1B" w:rsidRPr="00F83EC5">
              <w:rPr>
                <w:rFonts w:ascii="Segoe UI" w:hAnsi="Segoe UI" w:cs="Segoe UI"/>
                <w:b/>
                <w:sz w:val="20"/>
                <w:szCs w:val="20"/>
                <w:lang w:eastAsia="de-DE"/>
              </w:rPr>
              <w:t xml:space="preserve"> Unterzeichnende hat </w:t>
            </w:r>
            <w:r w:rsidR="00893E87" w:rsidRPr="00F83EC5">
              <w:rPr>
                <w:rFonts w:ascii="Segoe UI" w:hAnsi="Segoe UI" w:cs="Segoe UI"/>
                <w:b/>
                <w:sz w:val="20"/>
                <w:szCs w:val="20"/>
                <w:lang w:eastAsia="de-DE"/>
              </w:rPr>
              <w:t>das Merkblatt mit den</w:t>
            </w:r>
            <w:r w:rsidR="00FF6AA3" w:rsidRPr="00F83EC5">
              <w:rPr>
                <w:rFonts w:ascii="Segoe UI" w:hAnsi="Segoe UI" w:cs="Segoe UI"/>
                <w:b/>
                <w:sz w:val="20"/>
                <w:szCs w:val="20"/>
                <w:lang w:eastAsia="de-DE"/>
              </w:rPr>
              <w:t xml:space="preserve"> Informationen zum QV zur Kenntnis genommen</w:t>
            </w:r>
            <w:r w:rsidR="00DB2B6B" w:rsidRPr="00F83EC5">
              <w:rPr>
                <w:rFonts w:ascii="Segoe UI" w:hAnsi="Segoe UI" w:cs="Segoe UI"/>
                <w:b/>
                <w:sz w:val="20"/>
                <w:szCs w:val="20"/>
                <w:lang w:eastAsia="de-DE"/>
              </w:rPr>
              <w:t>.</w:t>
            </w:r>
          </w:p>
        </w:tc>
      </w:tr>
      <w:tr w:rsidR="0082349C" w:rsidRPr="00F83EC5" w:rsidTr="00F83EC5">
        <w:trPr>
          <w:trHeight w:val="517"/>
        </w:trPr>
        <w:tc>
          <w:tcPr>
            <w:tcW w:w="2320" w:type="dxa"/>
            <w:gridSpan w:val="2"/>
            <w:tcBorders>
              <w:bottom w:val="single" w:sz="4" w:space="0" w:color="auto"/>
            </w:tcBorders>
            <w:vAlign w:val="bottom"/>
          </w:tcPr>
          <w:p w:rsidR="0082349C" w:rsidRPr="00F83EC5" w:rsidRDefault="005975C8">
            <w:pPr>
              <w:tabs>
                <w:tab w:val="left" w:pos="246"/>
                <w:tab w:val="right" w:pos="5670"/>
              </w:tabs>
              <w:rPr>
                <w:rFonts w:ascii="Segoe UI" w:hAnsi="Segoe UI" w:cs="Segoe UI"/>
                <w:sz w:val="20"/>
                <w:szCs w:val="20"/>
                <w:lang w:eastAsia="de-DE"/>
              </w:rPr>
            </w:pP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instrText xml:space="preserve"> FORMTEXT </w:instrText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separate"/>
            </w:r>
            <w:r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Pr="00F83EC5">
              <w:rPr>
                <w:rFonts w:ascii="Segoe UI" w:hAnsi="Segoe UI" w:cs="Segoe UI"/>
                <w:noProof/>
                <w:sz w:val="20"/>
                <w:szCs w:val="20"/>
                <w:lang w:eastAsia="de-DE"/>
              </w:rPr>
              <w:t> </w:t>
            </w: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60" w:type="dxa"/>
            <w:vAlign w:val="bottom"/>
          </w:tcPr>
          <w:p w:rsidR="0082349C" w:rsidRPr="00F83EC5" w:rsidRDefault="0082349C">
            <w:pPr>
              <w:tabs>
                <w:tab w:val="left" w:pos="246"/>
                <w:tab w:val="right" w:pos="5670"/>
              </w:tabs>
              <w:rPr>
                <w:rFonts w:ascii="Segoe UI" w:hAnsi="Segoe UI" w:cs="Segoe UI"/>
                <w:sz w:val="20"/>
                <w:szCs w:val="20"/>
                <w:lang w:eastAsia="de-DE"/>
              </w:rPr>
            </w:pPr>
          </w:p>
        </w:tc>
        <w:tc>
          <w:tcPr>
            <w:tcW w:w="3757" w:type="dxa"/>
            <w:gridSpan w:val="8"/>
            <w:tcBorders>
              <w:bottom w:val="single" w:sz="4" w:space="0" w:color="auto"/>
            </w:tcBorders>
            <w:vAlign w:val="bottom"/>
          </w:tcPr>
          <w:p w:rsidR="0082349C" w:rsidRPr="00F83EC5" w:rsidRDefault="0082349C">
            <w:pPr>
              <w:tabs>
                <w:tab w:val="left" w:pos="246"/>
                <w:tab w:val="right" w:pos="5670"/>
              </w:tabs>
              <w:rPr>
                <w:rFonts w:ascii="Segoe UI" w:hAnsi="Segoe UI" w:cs="Segoe UI"/>
                <w:sz w:val="20"/>
                <w:szCs w:val="20"/>
                <w:lang w:eastAsia="de-DE"/>
              </w:rPr>
            </w:pPr>
          </w:p>
        </w:tc>
        <w:tc>
          <w:tcPr>
            <w:tcW w:w="70" w:type="dxa"/>
            <w:vAlign w:val="bottom"/>
          </w:tcPr>
          <w:p w:rsidR="0082349C" w:rsidRPr="00F83EC5" w:rsidRDefault="0082349C">
            <w:pPr>
              <w:tabs>
                <w:tab w:val="left" w:pos="246"/>
                <w:tab w:val="right" w:pos="5670"/>
              </w:tabs>
              <w:rPr>
                <w:rFonts w:ascii="Segoe UI" w:hAnsi="Segoe UI" w:cs="Segoe UI"/>
                <w:sz w:val="20"/>
                <w:szCs w:val="20"/>
                <w:lang w:eastAsia="de-DE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bottom"/>
          </w:tcPr>
          <w:p w:rsidR="0082349C" w:rsidRPr="00F83EC5" w:rsidRDefault="0082349C">
            <w:pPr>
              <w:tabs>
                <w:tab w:val="left" w:pos="246"/>
                <w:tab w:val="right" w:pos="5670"/>
              </w:tabs>
              <w:rPr>
                <w:rFonts w:ascii="Segoe UI" w:hAnsi="Segoe UI" w:cs="Segoe UI"/>
                <w:sz w:val="20"/>
                <w:szCs w:val="20"/>
                <w:lang w:eastAsia="de-DE"/>
              </w:rPr>
            </w:pPr>
          </w:p>
        </w:tc>
        <w:tc>
          <w:tcPr>
            <w:tcW w:w="72" w:type="dxa"/>
            <w:vAlign w:val="bottom"/>
          </w:tcPr>
          <w:p w:rsidR="0082349C" w:rsidRPr="00F83EC5" w:rsidRDefault="0082349C">
            <w:pPr>
              <w:tabs>
                <w:tab w:val="left" w:pos="246"/>
                <w:tab w:val="right" w:pos="5670"/>
              </w:tabs>
              <w:rPr>
                <w:rFonts w:ascii="Segoe UI" w:hAnsi="Segoe UI" w:cs="Segoe UI"/>
                <w:sz w:val="20"/>
                <w:szCs w:val="20"/>
                <w:lang w:eastAsia="de-DE"/>
              </w:rPr>
            </w:pPr>
          </w:p>
        </w:tc>
      </w:tr>
      <w:tr w:rsidR="00AE0E1B" w:rsidRPr="00F83EC5" w:rsidTr="00F83EC5">
        <w:trPr>
          <w:trHeight w:val="399"/>
        </w:trPr>
        <w:tc>
          <w:tcPr>
            <w:tcW w:w="2320" w:type="dxa"/>
            <w:gridSpan w:val="2"/>
            <w:tcBorders>
              <w:top w:val="single" w:sz="4" w:space="0" w:color="auto"/>
            </w:tcBorders>
          </w:tcPr>
          <w:p w:rsidR="00AE0E1B" w:rsidRPr="00F83EC5" w:rsidRDefault="0082349C" w:rsidP="0082349C">
            <w:pPr>
              <w:tabs>
                <w:tab w:val="left" w:pos="246"/>
                <w:tab w:val="right" w:pos="5670"/>
              </w:tabs>
              <w:spacing w:before="60"/>
              <w:rPr>
                <w:rFonts w:ascii="Segoe UI" w:hAnsi="Segoe UI" w:cs="Segoe UI"/>
                <w:sz w:val="20"/>
                <w:szCs w:val="20"/>
                <w:lang w:eastAsia="de-DE"/>
              </w:rPr>
            </w:pP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160" w:type="dxa"/>
          </w:tcPr>
          <w:p w:rsidR="00AE0E1B" w:rsidRPr="00F83EC5" w:rsidRDefault="00AE0E1B" w:rsidP="0082349C">
            <w:pPr>
              <w:tabs>
                <w:tab w:val="left" w:pos="246"/>
                <w:tab w:val="right" w:pos="5670"/>
              </w:tabs>
              <w:spacing w:before="60"/>
              <w:rPr>
                <w:rFonts w:ascii="Segoe UI" w:hAnsi="Segoe UI" w:cs="Segoe UI"/>
                <w:sz w:val="20"/>
                <w:szCs w:val="20"/>
                <w:lang w:eastAsia="de-DE"/>
              </w:rPr>
            </w:pPr>
          </w:p>
        </w:tc>
        <w:tc>
          <w:tcPr>
            <w:tcW w:w="3757" w:type="dxa"/>
            <w:gridSpan w:val="8"/>
          </w:tcPr>
          <w:p w:rsidR="00AE0E1B" w:rsidRPr="00F83EC5" w:rsidRDefault="0082349C" w:rsidP="004867AA">
            <w:pPr>
              <w:tabs>
                <w:tab w:val="left" w:pos="246"/>
                <w:tab w:val="right" w:pos="5670"/>
              </w:tabs>
              <w:spacing w:before="60"/>
              <w:ind w:left="12"/>
              <w:rPr>
                <w:rFonts w:ascii="Segoe UI" w:hAnsi="Segoe UI" w:cs="Segoe UI"/>
                <w:sz w:val="20"/>
                <w:szCs w:val="20"/>
                <w:lang w:eastAsia="de-DE"/>
              </w:rPr>
            </w:pP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t>Unterschrift Kandidat</w:t>
            </w:r>
            <w:r w:rsidR="004867AA"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t>/</w:t>
            </w:r>
            <w:r w:rsidR="005975C8"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t>in</w:t>
            </w:r>
          </w:p>
        </w:tc>
        <w:tc>
          <w:tcPr>
            <w:tcW w:w="70" w:type="dxa"/>
          </w:tcPr>
          <w:p w:rsidR="00AE0E1B" w:rsidRPr="00F83EC5" w:rsidRDefault="00AE0E1B" w:rsidP="0082349C">
            <w:pPr>
              <w:tabs>
                <w:tab w:val="left" w:pos="246"/>
                <w:tab w:val="right" w:pos="5670"/>
              </w:tabs>
              <w:spacing w:before="60"/>
              <w:rPr>
                <w:rFonts w:ascii="Segoe UI" w:hAnsi="Segoe UI" w:cs="Segoe UI"/>
                <w:sz w:val="20"/>
                <w:szCs w:val="20"/>
                <w:lang w:eastAsia="de-DE"/>
              </w:rPr>
            </w:pPr>
          </w:p>
        </w:tc>
        <w:tc>
          <w:tcPr>
            <w:tcW w:w="3119" w:type="dxa"/>
            <w:gridSpan w:val="2"/>
          </w:tcPr>
          <w:p w:rsidR="00AE0E1B" w:rsidRPr="00F83EC5" w:rsidRDefault="0082349C" w:rsidP="00DF2FB0">
            <w:pPr>
              <w:tabs>
                <w:tab w:val="left" w:pos="246"/>
                <w:tab w:val="right" w:pos="5670"/>
              </w:tabs>
              <w:spacing w:before="60"/>
              <w:rPr>
                <w:rFonts w:ascii="Segoe UI" w:hAnsi="Segoe UI" w:cs="Segoe UI"/>
                <w:sz w:val="20"/>
                <w:szCs w:val="20"/>
                <w:lang w:eastAsia="de-DE"/>
              </w:rPr>
            </w:pPr>
            <w:r w:rsidRPr="00F83EC5">
              <w:rPr>
                <w:rFonts w:ascii="Segoe UI" w:hAnsi="Segoe UI" w:cs="Segoe UI"/>
                <w:sz w:val="20"/>
                <w:szCs w:val="20"/>
                <w:lang w:eastAsia="de-DE"/>
              </w:rPr>
              <w:t>Unterschrift Lehrbetrieb</w:t>
            </w:r>
          </w:p>
        </w:tc>
        <w:tc>
          <w:tcPr>
            <w:tcW w:w="72" w:type="dxa"/>
            <w:vAlign w:val="bottom"/>
          </w:tcPr>
          <w:p w:rsidR="00AE0E1B" w:rsidRPr="00F83EC5" w:rsidRDefault="00AE0E1B">
            <w:pPr>
              <w:tabs>
                <w:tab w:val="left" w:pos="246"/>
                <w:tab w:val="right" w:pos="5670"/>
              </w:tabs>
              <w:rPr>
                <w:rFonts w:ascii="Segoe UI" w:hAnsi="Segoe UI" w:cs="Segoe UI"/>
                <w:sz w:val="20"/>
                <w:szCs w:val="20"/>
                <w:lang w:eastAsia="de-DE"/>
              </w:rPr>
            </w:pPr>
          </w:p>
        </w:tc>
      </w:tr>
      <w:bookmarkEnd w:id="6"/>
    </w:tbl>
    <w:p w:rsidR="006226E2" w:rsidRPr="00F83EC5" w:rsidRDefault="006226E2" w:rsidP="00A0793D">
      <w:pPr>
        <w:rPr>
          <w:rFonts w:ascii="Segoe UI" w:hAnsi="Segoe UI" w:cs="Segoe UI"/>
        </w:rPr>
      </w:pPr>
    </w:p>
    <w:p w:rsidR="005E0596" w:rsidRPr="00F83EC5" w:rsidRDefault="004867AA" w:rsidP="00A0793D">
      <w:pPr>
        <w:rPr>
          <w:rFonts w:ascii="Segoe UI" w:hAnsi="Segoe UI" w:cs="Segoe UI"/>
          <w:sz w:val="20"/>
        </w:rPr>
      </w:pPr>
      <w:r w:rsidRPr="00F83EC5">
        <w:rPr>
          <w:rFonts w:ascii="Segoe UI" w:hAnsi="Segoe UI" w:cs="Segoe UI"/>
          <w:sz w:val="20"/>
        </w:rPr>
        <w:sym w:font="Wingdings" w:char="F0E8"/>
      </w:r>
      <w:r w:rsidR="002D15B8" w:rsidRPr="00F83EC5">
        <w:rPr>
          <w:rFonts w:ascii="Segoe UI" w:hAnsi="Segoe UI" w:cs="Segoe UI"/>
          <w:sz w:val="20"/>
        </w:rPr>
        <w:t xml:space="preserve"> Bitte r</w:t>
      </w:r>
      <w:r w:rsidRPr="00F83EC5">
        <w:rPr>
          <w:rFonts w:ascii="Segoe UI" w:hAnsi="Segoe UI" w:cs="Segoe UI"/>
          <w:sz w:val="20"/>
        </w:rPr>
        <w:t>etournieren Sie das ausgefüllte Formular per Mail: betrieblichebildung.dbw@lu.ch</w:t>
      </w:r>
    </w:p>
    <w:sectPr w:rsidR="005E0596" w:rsidRPr="00F83EC5" w:rsidSect="005E0596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400" w:rsidRPr="006B2961" w:rsidRDefault="00CF3400">
      <w:r w:rsidRPr="006B2961">
        <w:separator/>
      </w:r>
    </w:p>
  </w:endnote>
  <w:endnote w:type="continuationSeparator" w:id="0">
    <w:p w:rsidR="00CF3400" w:rsidRPr="006B2961" w:rsidRDefault="00CF3400">
      <w:r w:rsidRPr="006B296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2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3455"/>
    </w:tblGrid>
    <w:tr w:rsidR="00E3448E" w:rsidRPr="006B2961" w:rsidTr="0082349C">
      <w:tc>
        <w:tcPr>
          <w:tcW w:w="6177" w:type="dxa"/>
          <w:vAlign w:val="center"/>
        </w:tcPr>
        <w:bookmarkStart w:id="2" w:name="OLE_LINK2"/>
        <w:bookmarkStart w:id="3" w:name="OLE_LINK3"/>
        <w:bookmarkStart w:id="4" w:name="OLE_LINK4"/>
        <w:p w:rsidR="005E0596" w:rsidRPr="006B2961" w:rsidRDefault="00AE0E1B" w:rsidP="005E0596">
          <w:pPr>
            <w:tabs>
              <w:tab w:val="left" w:pos="3180"/>
            </w:tabs>
            <w:rPr>
              <w:rFonts w:cs="Arial"/>
              <w:sz w:val="16"/>
              <w:szCs w:val="16"/>
            </w:rPr>
          </w:pPr>
          <w:r w:rsidRPr="006B2961">
            <w:rPr>
              <w:rFonts w:cs="Arial"/>
              <w:sz w:val="16"/>
              <w:szCs w:val="16"/>
              <w:lang w:eastAsia="de-DE"/>
            </w:rPr>
            <w:fldChar w:fldCharType="begin"/>
          </w:r>
          <w:r w:rsidRPr="006B2961">
            <w:rPr>
              <w:rFonts w:cs="Arial"/>
              <w:sz w:val="16"/>
              <w:szCs w:val="16"/>
              <w:lang w:eastAsia="de-DE"/>
            </w:rPr>
            <w:instrText xml:space="preserve"> IF </w:instrText>
          </w:r>
          <w:r w:rsidRPr="006B2961">
            <w:rPr>
              <w:rFonts w:cs="Arial"/>
              <w:sz w:val="16"/>
              <w:szCs w:val="16"/>
              <w:lang w:eastAsia="de-DE"/>
            </w:rPr>
            <w:fldChar w:fldCharType="begin"/>
          </w:r>
          <w:r w:rsidRPr="006B2961">
            <w:rPr>
              <w:rFonts w:cs="Arial"/>
              <w:sz w:val="16"/>
              <w:szCs w:val="16"/>
              <w:lang w:eastAsia="de-DE"/>
            </w:rPr>
            <w:instrText xml:space="preserve"> DOCPROPERTY "CMIdata.G_Signatur"\*CHARFORMAT </w:instrText>
          </w:r>
          <w:r w:rsidRPr="006B2961">
            <w:rPr>
              <w:rFonts w:cs="Arial"/>
              <w:sz w:val="16"/>
              <w:szCs w:val="16"/>
              <w:lang w:eastAsia="de-DE"/>
            </w:rPr>
            <w:fldChar w:fldCharType="end"/>
          </w:r>
          <w:r w:rsidRPr="006B2961">
            <w:rPr>
              <w:rFonts w:cs="Arial"/>
              <w:sz w:val="16"/>
              <w:szCs w:val="16"/>
              <w:lang w:eastAsia="de-DE"/>
            </w:rPr>
            <w:instrText xml:space="preserve"> = "" "</w:instrText>
          </w:r>
          <w:r w:rsidRPr="006B2961">
            <w:rPr>
              <w:rFonts w:cs="Arial"/>
              <w:sz w:val="16"/>
              <w:szCs w:val="16"/>
              <w:lang w:eastAsia="de-DE"/>
            </w:rPr>
            <w:fldChar w:fldCharType="begin"/>
          </w:r>
          <w:r w:rsidRPr="006B2961">
            <w:rPr>
              <w:rFonts w:cs="Arial"/>
              <w:sz w:val="16"/>
              <w:szCs w:val="16"/>
              <w:lang w:eastAsia="de-DE"/>
            </w:rPr>
            <w:instrText xml:space="preserve"> IF </w:instrText>
          </w:r>
          <w:r w:rsidRPr="006B2961">
            <w:rPr>
              <w:rFonts w:cs="Arial"/>
              <w:sz w:val="16"/>
              <w:szCs w:val="16"/>
              <w:lang w:eastAsia="de-DE"/>
            </w:rPr>
            <w:fldChar w:fldCharType="begin"/>
          </w:r>
          <w:r w:rsidRPr="006B2961">
            <w:rPr>
              <w:rFonts w:cs="Arial"/>
              <w:sz w:val="16"/>
              <w:szCs w:val="16"/>
              <w:lang w:eastAsia="de-DE"/>
            </w:rPr>
            <w:instrText xml:space="preserve"> DOCPROPERTY "CMIdata.G_Laufnummer"\*CHARFORMAT </w:instrText>
          </w:r>
          <w:r w:rsidRPr="006B2961">
            <w:rPr>
              <w:rFonts w:cs="Arial"/>
              <w:sz w:val="16"/>
              <w:szCs w:val="16"/>
              <w:lang w:eastAsia="de-DE"/>
            </w:rPr>
            <w:fldChar w:fldCharType="end"/>
          </w:r>
          <w:r w:rsidRPr="006B2961">
            <w:rPr>
              <w:rFonts w:cs="Arial"/>
              <w:sz w:val="16"/>
              <w:szCs w:val="16"/>
              <w:lang w:eastAsia="de-DE"/>
            </w:rPr>
            <w:instrText xml:space="preserve"> = "" "" "</w:instrText>
          </w:r>
          <w:r w:rsidRPr="006B2961">
            <w:rPr>
              <w:rFonts w:cs="Arial"/>
              <w:sz w:val="16"/>
              <w:szCs w:val="16"/>
              <w:lang w:eastAsia="de-DE"/>
            </w:rPr>
            <w:fldChar w:fldCharType="begin"/>
          </w:r>
          <w:r w:rsidRPr="006B2961">
            <w:rPr>
              <w:rFonts w:cs="Arial"/>
              <w:sz w:val="16"/>
              <w:szCs w:val="16"/>
              <w:lang w:eastAsia="de-DE"/>
            </w:rPr>
            <w:instrText xml:space="preserve"> DOCPROPERTY "CMIdata.G_Laufnummer"\*CHARFORMAT </w:instrText>
          </w:r>
          <w:r w:rsidRPr="006B2961">
            <w:rPr>
              <w:rFonts w:cs="Arial"/>
              <w:sz w:val="16"/>
              <w:szCs w:val="16"/>
              <w:lang w:eastAsia="de-DE"/>
            </w:rPr>
            <w:fldChar w:fldCharType="separate"/>
          </w:r>
          <w:r w:rsidRPr="006B2961">
            <w:rPr>
              <w:rFonts w:cs="Arial"/>
              <w:sz w:val="16"/>
              <w:szCs w:val="16"/>
              <w:lang w:eastAsia="de-DE"/>
            </w:rPr>
            <w:instrText>CMIdata.G_Laufnummer</w:instrText>
          </w:r>
          <w:r w:rsidRPr="006B2961">
            <w:rPr>
              <w:rFonts w:cs="Arial"/>
              <w:sz w:val="16"/>
              <w:szCs w:val="16"/>
              <w:lang w:eastAsia="de-DE"/>
            </w:rPr>
            <w:fldChar w:fldCharType="end"/>
          </w:r>
          <w:r w:rsidRPr="006B2961">
            <w:rPr>
              <w:rFonts w:cs="Arial"/>
              <w:sz w:val="16"/>
              <w:szCs w:val="16"/>
              <w:lang w:eastAsia="de-DE"/>
            </w:rPr>
            <w:instrText xml:space="preserve"> / </w:instrText>
          </w:r>
          <w:r w:rsidRPr="006B2961">
            <w:rPr>
              <w:rFonts w:cs="Arial"/>
              <w:sz w:val="16"/>
              <w:szCs w:val="16"/>
              <w:lang w:eastAsia="de-DE"/>
            </w:rPr>
            <w:fldChar w:fldCharType="begin"/>
          </w:r>
          <w:r w:rsidRPr="006B2961">
            <w:rPr>
              <w:rFonts w:cs="Arial"/>
              <w:sz w:val="16"/>
              <w:szCs w:val="16"/>
              <w:lang w:eastAsia="de-DE"/>
            </w:rPr>
            <w:instrText xml:space="preserve"> DOCPROPERTY "CMIdata.Dok_Titel"\*CHARFORMAT </w:instrText>
          </w:r>
          <w:r w:rsidRPr="006B2961">
            <w:rPr>
              <w:rFonts w:cs="Arial"/>
              <w:sz w:val="16"/>
              <w:szCs w:val="16"/>
              <w:lang w:eastAsia="de-DE"/>
            </w:rPr>
            <w:fldChar w:fldCharType="separate"/>
          </w:r>
          <w:r w:rsidRPr="006B2961">
            <w:rPr>
              <w:rFonts w:cs="Arial"/>
              <w:sz w:val="16"/>
              <w:szCs w:val="16"/>
              <w:lang w:eastAsia="de-DE"/>
            </w:rPr>
            <w:instrText>CMIdata.Dok_Titel</w:instrText>
          </w:r>
          <w:r w:rsidRPr="006B2961">
            <w:rPr>
              <w:rFonts w:cs="Arial"/>
              <w:sz w:val="16"/>
              <w:szCs w:val="16"/>
              <w:lang w:eastAsia="de-DE"/>
            </w:rPr>
            <w:fldChar w:fldCharType="end"/>
          </w:r>
          <w:r w:rsidRPr="006B2961">
            <w:rPr>
              <w:rFonts w:cs="Arial"/>
              <w:sz w:val="16"/>
              <w:szCs w:val="16"/>
              <w:lang w:eastAsia="de-DE"/>
            </w:rPr>
            <w:instrText xml:space="preserve">" \* MERGEFORMAT </w:instrText>
          </w:r>
          <w:r w:rsidRPr="006B2961">
            <w:rPr>
              <w:rFonts w:cs="Arial"/>
              <w:sz w:val="16"/>
              <w:szCs w:val="16"/>
              <w:lang w:eastAsia="de-CH"/>
            </w:rPr>
            <w:fldChar w:fldCharType="end"/>
          </w:r>
          <w:r w:rsidRPr="006B2961">
            <w:rPr>
              <w:rFonts w:cs="Arial"/>
              <w:sz w:val="16"/>
              <w:szCs w:val="16"/>
              <w:lang w:eastAsia="de-DE"/>
            </w:rPr>
            <w:instrText>" "</w:instrText>
          </w:r>
          <w:r w:rsidRPr="006B2961">
            <w:rPr>
              <w:rFonts w:cs="Arial"/>
              <w:sz w:val="16"/>
              <w:szCs w:val="16"/>
              <w:lang w:eastAsia="de-CH"/>
            </w:rPr>
            <w:fldChar w:fldCharType="begin"/>
          </w:r>
          <w:r w:rsidRPr="006B2961">
            <w:rPr>
              <w:rFonts w:cs="Arial"/>
              <w:sz w:val="16"/>
              <w:szCs w:val="16"/>
              <w:lang w:eastAsia="de-DE"/>
            </w:rPr>
            <w:instrText xml:space="preserve"> DOCPROPERTY "CMIdata.G_Signatur"\*CHARFORMAT </w:instrText>
          </w:r>
          <w:r w:rsidRPr="006B2961">
            <w:rPr>
              <w:rFonts w:cs="Arial"/>
              <w:sz w:val="16"/>
              <w:szCs w:val="16"/>
              <w:lang w:eastAsia="de-CH"/>
            </w:rPr>
            <w:fldChar w:fldCharType="separate"/>
          </w:r>
          <w:r w:rsidRPr="006B2961">
            <w:rPr>
              <w:rFonts w:cs="Arial"/>
              <w:sz w:val="16"/>
              <w:szCs w:val="16"/>
              <w:lang w:eastAsia="de-DE"/>
            </w:rPr>
            <w:instrText>CMIdata.G_Signatur</w:instrText>
          </w:r>
          <w:r w:rsidRPr="006B2961">
            <w:rPr>
              <w:rFonts w:cs="Arial"/>
              <w:sz w:val="16"/>
              <w:szCs w:val="16"/>
              <w:lang w:eastAsia="de-CH"/>
            </w:rPr>
            <w:fldChar w:fldCharType="end"/>
          </w:r>
          <w:r w:rsidRPr="006B2961">
            <w:rPr>
              <w:rFonts w:cs="Arial"/>
              <w:sz w:val="16"/>
              <w:szCs w:val="16"/>
              <w:lang w:eastAsia="de-DE"/>
            </w:rPr>
            <w:instrText xml:space="preserve"> / </w:instrText>
          </w:r>
          <w:r w:rsidRPr="006B2961">
            <w:rPr>
              <w:rFonts w:cs="Arial"/>
              <w:sz w:val="16"/>
              <w:szCs w:val="16"/>
              <w:lang w:eastAsia="de-CH"/>
            </w:rPr>
            <w:fldChar w:fldCharType="begin"/>
          </w:r>
          <w:r w:rsidRPr="006B2961">
            <w:rPr>
              <w:rFonts w:cs="Arial"/>
              <w:sz w:val="16"/>
              <w:szCs w:val="16"/>
              <w:lang w:eastAsia="de-DE"/>
            </w:rPr>
            <w:instrText xml:space="preserve"> DOCPROPERTY "CMIdata.Dok_Titel"\*CHARFORMAT </w:instrText>
          </w:r>
          <w:r w:rsidRPr="006B2961">
            <w:rPr>
              <w:rFonts w:cs="Arial"/>
              <w:sz w:val="16"/>
              <w:szCs w:val="16"/>
              <w:lang w:eastAsia="de-CH"/>
            </w:rPr>
            <w:fldChar w:fldCharType="separate"/>
          </w:r>
          <w:r w:rsidRPr="006B2961">
            <w:rPr>
              <w:rFonts w:cs="Arial"/>
              <w:sz w:val="16"/>
              <w:szCs w:val="16"/>
              <w:lang w:eastAsia="de-DE"/>
            </w:rPr>
            <w:instrText>CMIdata.Dok_Titel</w:instrText>
          </w:r>
          <w:r w:rsidRPr="006B2961">
            <w:rPr>
              <w:rFonts w:cs="Arial"/>
              <w:sz w:val="16"/>
              <w:szCs w:val="16"/>
              <w:lang w:eastAsia="de-CH"/>
            </w:rPr>
            <w:fldChar w:fldCharType="end"/>
          </w:r>
          <w:r w:rsidRPr="006B2961">
            <w:rPr>
              <w:rFonts w:cs="Arial"/>
              <w:sz w:val="16"/>
              <w:szCs w:val="16"/>
              <w:lang w:eastAsia="de-DE"/>
            </w:rPr>
            <w:instrText xml:space="preserve">" \* MERGEFORMAT </w:instrText>
          </w:r>
          <w:bookmarkEnd w:id="2"/>
          <w:bookmarkEnd w:id="3"/>
          <w:bookmarkEnd w:id="4"/>
          <w:r w:rsidRPr="006B2961">
            <w:rPr>
              <w:rFonts w:cs="Arial"/>
              <w:sz w:val="16"/>
              <w:szCs w:val="16"/>
              <w:lang w:eastAsia="de-DE"/>
            </w:rPr>
            <w:fldChar w:fldCharType="end"/>
          </w:r>
        </w:p>
      </w:tc>
      <w:tc>
        <w:tcPr>
          <w:tcW w:w="3455" w:type="dxa"/>
        </w:tcPr>
        <w:p w:rsidR="005E0596" w:rsidRPr="006B2961" w:rsidRDefault="00AE0E1B" w:rsidP="005E0596">
          <w:pPr>
            <w:pStyle w:val="Fuzeile"/>
            <w:jc w:val="right"/>
            <w:rPr>
              <w:kern w:val="0"/>
              <w:lang w:eastAsia="de-DE"/>
            </w:rPr>
          </w:pPr>
          <w:r w:rsidRPr="006B2961">
            <w:rPr>
              <w:kern w:val="0"/>
              <w:lang w:eastAsia="de-DE"/>
            </w:rPr>
            <w:fldChar w:fldCharType="begin"/>
          </w:r>
          <w:r w:rsidRPr="006B2961">
            <w:rPr>
              <w:kern w:val="0"/>
              <w:lang w:eastAsia="de-DE"/>
            </w:rPr>
            <w:instrText xml:space="preserve"> IF </w:instrText>
          </w:r>
          <w:r w:rsidRPr="006B2961">
            <w:rPr>
              <w:kern w:val="0"/>
              <w:lang w:eastAsia="de-DE"/>
            </w:rPr>
            <w:fldChar w:fldCharType="begin"/>
          </w:r>
          <w:r w:rsidRPr="006B2961">
            <w:rPr>
              <w:kern w:val="0"/>
              <w:lang w:eastAsia="de-DE"/>
            </w:rPr>
            <w:instrText xml:space="preserve"> NUMPAGES </w:instrText>
          </w:r>
          <w:r w:rsidRPr="006B2961">
            <w:rPr>
              <w:kern w:val="0"/>
              <w:lang w:eastAsia="de-DE"/>
            </w:rPr>
            <w:fldChar w:fldCharType="separate"/>
          </w:r>
          <w:r w:rsidR="00F83EC5">
            <w:rPr>
              <w:noProof/>
              <w:kern w:val="0"/>
              <w:lang w:eastAsia="de-DE"/>
            </w:rPr>
            <w:instrText>1</w:instrText>
          </w:r>
          <w:r w:rsidRPr="006B2961">
            <w:rPr>
              <w:kern w:val="0"/>
              <w:lang w:eastAsia="de-DE"/>
            </w:rPr>
            <w:fldChar w:fldCharType="end"/>
          </w:r>
          <w:r w:rsidRPr="006B2961">
            <w:rPr>
              <w:kern w:val="0"/>
              <w:lang w:eastAsia="de-DE"/>
            </w:rPr>
            <w:instrText xml:space="preserve"> &gt; "1" "</w:instrText>
          </w:r>
          <w:r w:rsidRPr="006B2961">
            <w:rPr>
              <w:kern w:val="0"/>
              <w:lang w:eastAsia="de-DE"/>
            </w:rPr>
            <w:fldChar w:fldCharType="begin"/>
          </w:r>
          <w:r w:rsidRPr="006B2961">
            <w:rPr>
              <w:kern w:val="0"/>
              <w:lang w:eastAsia="de-DE"/>
            </w:rPr>
            <w:instrText xml:space="preserve"> IF </w:instrText>
          </w:r>
          <w:r w:rsidRPr="006B2961">
            <w:rPr>
              <w:kern w:val="0"/>
              <w:lang w:eastAsia="de-DE"/>
            </w:rPr>
            <w:fldChar w:fldCharType="begin"/>
          </w:r>
          <w:r w:rsidRPr="006B2961">
            <w:rPr>
              <w:kern w:val="0"/>
              <w:lang w:eastAsia="de-DE"/>
            </w:rPr>
            <w:instrText xml:space="preserve"> DOCPROPERTY "Doc.Page"\*CHARFORMAT </w:instrText>
          </w:r>
          <w:r w:rsidRPr="006B2961">
            <w:rPr>
              <w:kern w:val="0"/>
              <w:lang w:eastAsia="de-DE"/>
            </w:rPr>
            <w:fldChar w:fldCharType="separate"/>
          </w:r>
          <w:r w:rsidR="00047510" w:rsidRPr="006B2961">
            <w:rPr>
              <w:kern w:val="0"/>
              <w:lang w:eastAsia="de-DE"/>
            </w:rPr>
            <w:instrText>Seite</w:instrText>
          </w:r>
          <w:r w:rsidRPr="006B2961">
            <w:rPr>
              <w:kern w:val="0"/>
              <w:lang w:eastAsia="de-DE"/>
            </w:rPr>
            <w:fldChar w:fldCharType="end"/>
          </w:r>
          <w:r w:rsidRPr="006B2961">
            <w:rPr>
              <w:kern w:val="0"/>
              <w:lang w:eastAsia="de-DE"/>
            </w:rPr>
            <w:instrText xml:space="preserve"> = "" "Seite" "</w:instrText>
          </w:r>
          <w:r w:rsidRPr="006B2961">
            <w:rPr>
              <w:kern w:val="0"/>
              <w:lang w:eastAsia="de-DE"/>
            </w:rPr>
            <w:fldChar w:fldCharType="begin"/>
          </w:r>
          <w:r w:rsidRPr="006B2961">
            <w:rPr>
              <w:kern w:val="0"/>
              <w:lang w:eastAsia="de-DE"/>
            </w:rPr>
            <w:instrText xml:space="preserve"> IF </w:instrText>
          </w:r>
          <w:r w:rsidRPr="006B2961">
            <w:rPr>
              <w:kern w:val="0"/>
              <w:lang w:eastAsia="de-DE"/>
            </w:rPr>
            <w:fldChar w:fldCharType="begin"/>
          </w:r>
          <w:r w:rsidRPr="006B2961">
            <w:rPr>
              <w:kern w:val="0"/>
              <w:lang w:eastAsia="de-DE"/>
            </w:rPr>
            <w:instrText xml:space="preserve"> DOCPROPERTY "Doc.Page"\*CHARFORMAT </w:instrText>
          </w:r>
          <w:r w:rsidRPr="006B2961">
            <w:rPr>
              <w:kern w:val="0"/>
              <w:lang w:eastAsia="de-DE"/>
            </w:rPr>
            <w:fldChar w:fldCharType="separate"/>
          </w:r>
          <w:r w:rsidR="00047510" w:rsidRPr="006B2961">
            <w:rPr>
              <w:kern w:val="0"/>
              <w:lang w:eastAsia="de-DE"/>
            </w:rPr>
            <w:instrText>Seite</w:instrText>
          </w:r>
          <w:r w:rsidRPr="006B2961">
            <w:rPr>
              <w:kern w:val="0"/>
              <w:lang w:eastAsia="de-DE"/>
            </w:rPr>
            <w:fldChar w:fldCharType="end"/>
          </w:r>
          <w:r w:rsidRPr="006B2961">
            <w:rPr>
              <w:kern w:val="0"/>
              <w:lang w:eastAsia="de-DE"/>
            </w:rPr>
            <w:instrText xml:space="preserve"> = "Doc.Page" "Seite" "</w:instrText>
          </w:r>
          <w:r w:rsidRPr="006B2961">
            <w:rPr>
              <w:kern w:val="0"/>
              <w:lang w:eastAsia="de-DE"/>
            </w:rPr>
            <w:fldChar w:fldCharType="begin"/>
          </w:r>
          <w:r w:rsidRPr="006B2961">
            <w:rPr>
              <w:kern w:val="0"/>
              <w:lang w:eastAsia="de-DE"/>
            </w:rPr>
            <w:instrText xml:space="preserve"> DOCPROPERTY "Doc.Page"\*CHARFORMAT </w:instrText>
          </w:r>
          <w:r w:rsidRPr="006B2961">
            <w:rPr>
              <w:kern w:val="0"/>
              <w:lang w:eastAsia="de-DE"/>
            </w:rPr>
            <w:fldChar w:fldCharType="separate"/>
          </w:r>
          <w:r w:rsidR="00047510" w:rsidRPr="006B2961">
            <w:rPr>
              <w:kern w:val="0"/>
              <w:lang w:eastAsia="de-DE"/>
            </w:rPr>
            <w:instrText>Seite</w:instrText>
          </w:r>
          <w:r w:rsidRPr="006B2961">
            <w:rPr>
              <w:kern w:val="0"/>
              <w:lang w:eastAsia="de-DE"/>
            </w:rPr>
            <w:fldChar w:fldCharType="end"/>
          </w:r>
          <w:r w:rsidRPr="006B2961">
            <w:rPr>
              <w:kern w:val="0"/>
              <w:lang w:eastAsia="de-DE"/>
            </w:rPr>
            <w:instrText xml:space="preserve">" </w:instrText>
          </w:r>
          <w:r w:rsidRPr="006B2961">
            <w:rPr>
              <w:kern w:val="0"/>
              <w:lang w:eastAsia="de-DE"/>
            </w:rPr>
            <w:fldChar w:fldCharType="separate"/>
          </w:r>
          <w:r w:rsidR="00047510" w:rsidRPr="006B2961">
            <w:rPr>
              <w:noProof/>
              <w:kern w:val="0"/>
              <w:lang w:eastAsia="de-DE"/>
            </w:rPr>
            <w:instrText>Seite</w:instrText>
          </w:r>
          <w:r w:rsidRPr="006B2961">
            <w:rPr>
              <w:kern w:val="0"/>
              <w:lang w:eastAsia="de-DE"/>
            </w:rPr>
            <w:fldChar w:fldCharType="end"/>
          </w:r>
          <w:r w:rsidRPr="006B2961">
            <w:rPr>
              <w:kern w:val="0"/>
              <w:lang w:eastAsia="de-DE"/>
            </w:rPr>
            <w:instrText xml:space="preserve">" </w:instrText>
          </w:r>
          <w:r w:rsidRPr="006B2961">
            <w:rPr>
              <w:kern w:val="0"/>
              <w:lang w:eastAsia="de-DE"/>
            </w:rPr>
            <w:fldChar w:fldCharType="separate"/>
          </w:r>
          <w:r w:rsidR="00F83EC5" w:rsidRPr="006B2961">
            <w:rPr>
              <w:noProof/>
              <w:kern w:val="0"/>
              <w:lang w:eastAsia="de-DE"/>
            </w:rPr>
            <w:instrText>Seite</w:instrText>
          </w:r>
          <w:r w:rsidRPr="006B2961">
            <w:rPr>
              <w:kern w:val="0"/>
              <w:lang w:eastAsia="de-DE"/>
            </w:rPr>
            <w:fldChar w:fldCharType="end"/>
          </w:r>
          <w:r w:rsidRPr="006B2961">
            <w:rPr>
              <w:kern w:val="0"/>
              <w:lang w:eastAsia="de-DE"/>
            </w:rPr>
            <w:instrText xml:space="preserve"> </w:instrText>
          </w:r>
          <w:r w:rsidRPr="006B2961">
            <w:rPr>
              <w:kern w:val="0"/>
              <w:lang w:eastAsia="de-DE"/>
            </w:rPr>
            <w:fldChar w:fldCharType="begin"/>
          </w:r>
          <w:r w:rsidRPr="006B2961">
            <w:rPr>
              <w:kern w:val="0"/>
              <w:lang w:eastAsia="de-DE"/>
            </w:rPr>
            <w:instrText xml:space="preserve"> PAGE </w:instrText>
          </w:r>
          <w:r w:rsidRPr="006B2961">
            <w:rPr>
              <w:kern w:val="0"/>
              <w:lang w:eastAsia="de-DE"/>
            </w:rPr>
            <w:fldChar w:fldCharType="separate"/>
          </w:r>
          <w:r w:rsidR="00F83EC5">
            <w:rPr>
              <w:noProof/>
              <w:kern w:val="0"/>
              <w:lang w:eastAsia="de-DE"/>
            </w:rPr>
            <w:instrText>1</w:instrText>
          </w:r>
          <w:r w:rsidRPr="006B2961">
            <w:rPr>
              <w:kern w:val="0"/>
              <w:lang w:eastAsia="de-DE"/>
            </w:rPr>
            <w:fldChar w:fldCharType="end"/>
          </w:r>
          <w:r w:rsidRPr="006B2961">
            <w:rPr>
              <w:kern w:val="0"/>
              <w:lang w:eastAsia="de-DE"/>
            </w:rPr>
            <w:instrText xml:space="preserve"> </w:instrText>
          </w:r>
          <w:r w:rsidRPr="006B2961">
            <w:rPr>
              <w:kern w:val="0"/>
              <w:lang w:eastAsia="de-DE"/>
            </w:rPr>
            <w:fldChar w:fldCharType="begin"/>
          </w:r>
          <w:r w:rsidRPr="006B2961">
            <w:rPr>
              <w:kern w:val="0"/>
              <w:lang w:eastAsia="de-DE"/>
            </w:rPr>
            <w:instrText xml:space="preserve"> IF </w:instrText>
          </w:r>
          <w:r w:rsidRPr="006B2961">
            <w:rPr>
              <w:kern w:val="0"/>
              <w:lang w:eastAsia="de-DE"/>
            </w:rPr>
            <w:fldChar w:fldCharType="begin"/>
          </w:r>
          <w:r w:rsidRPr="006B2961">
            <w:rPr>
              <w:kern w:val="0"/>
              <w:lang w:eastAsia="de-DE"/>
            </w:rPr>
            <w:instrText xml:space="preserve"> DOCPROPERTY "Doc.of"\*CHARFORMAT </w:instrText>
          </w:r>
          <w:r w:rsidRPr="006B2961">
            <w:rPr>
              <w:kern w:val="0"/>
              <w:lang w:eastAsia="de-DE"/>
            </w:rPr>
            <w:fldChar w:fldCharType="separate"/>
          </w:r>
          <w:r w:rsidR="00047510" w:rsidRPr="006B2961">
            <w:rPr>
              <w:kern w:val="0"/>
              <w:lang w:eastAsia="de-DE"/>
            </w:rPr>
            <w:instrText>von</w:instrText>
          </w:r>
          <w:r w:rsidRPr="006B2961">
            <w:rPr>
              <w:kern w:val="0"/>
              <w:lang w:eastAsia="de-DE"/>
            </w:rPr>
            <w:fldChar w:fldCharType="end"/>
          </w:r>
          <w:r w:rsidRPr="006B2961">
            <w:rPr>
              <w:kern w:val="0"/>
              <w:lang w:eastAsia="de-DE"/>
            </w:rPr>
            <w:instrText xml:space="preserve"> = "" "von" "</w:instrText>
          </w:r>
          <w:r w:rsidRPr="006B2961">
            <w:rPr>
              <w:kern w:val="0"/>
              <w:lang w:eastAsia="de-DE"/>
            </w:rPr>
            <w:fldChar w:fldCharType="begin"/>
          </w:r>
          <w:r w:rsidRPr="006B2961">
            <w:rPr>
              <w:kern w:val="0"/>
              <w:lang w:eastAsia="de-DE"/>
            </w:rPr>
            <w:instrText xml:space="preserve"> IF </w:instrText>
          </w:r>
          <w:r w:rsidRPr="006B2961">
            <w:rPr>
              <w:kern w:val="0"/>
              <w:lang w:eastAsia="de-DE"/>
            </w:rPr>
            <w:fldChar w:fldCharType="begin"/>
          </w:r>
          <w:r w:rsidRPr="006B2961">
            <w:rPr>
              <w:kern w:val="0"/>
              <w:lang w:eastAsia="de-DE"/>
            </w:rPr>
            <w:instrText xml:space="preserve"> DOCPROPERTY "Doc.of"\*CHARFORMAT </w:instrText>
          </w:r>
          <w:r w:rsidRPr="006B2961">
            <w:rPr>
              <w:kern w:val="0"/>
              <w:lang w:eastAsia="de-DE"/>
            </w:rPr>
            <w:fldChar w:fldCharType="separate"/>
          </w:r>
          <w:r w:rsidR="00047510" w:rsidRPr="006B2961">
            <w:rPr>
              <w:kern w:val="0"/>
              <w:lang w:eastAsia="de-DE"/>
            </w:rPr>
            <w:instrText>von</w:instrText>
          </w:r>
          <w:r w:rsidRPr="006B2961">
            <w:rPr>
              <w:kern w:val="0"/>
              <w:lang w:eastAsia="de-DE"/>
            </w:rPr>
            <w:fldChar w:fldCharType="end"/>
          </w:r>
          <w:r w:rsidRPr="006B2961">
            <w:rPr>
              <w:kern w:val="0"/>
              <w:lang w:eastAsia="de-DE"/>
            </w:rPr>
            <w:instrText xml:space="preserve"> = "Doc.of" "von" "</w:instrText>
          </w:r>
          <w:r w:rsidRPr="006B2961">
            <w:rPr>
              <w:kern w:val="0"/>
              <w:lang w:eastAsia="de-DE"/>
            </w:rPr>
            <w:fldChar w:fldCharType="begin"/>
          </w:r>
          <w:r w:rsidRPr="006B2961">
            <w:rPr>
              <w:kern w:val="0"/>
              <w:lang w:eastAsia="de-DE"/>
            </w:rPr>
            <w:instrText xml:space="preserve"> DOCPROPERTY "Doc.of"\*CHARFORMAT </w:instrText>
          </w:r>
          <w:r w:rsidRPr="006B2961">
            <w:rPr>
              <w:kern w:val="0"/>
              <w:lang w:eastAsia="de-DE"/>
            </w:rPr>
            <w:fldChar w:fldCharType="separate"/>
          </w:r>
          <w:r w:rsidR="00047510" w:rsidRPr="006B2961">
            <w:rPr>
              <w:kern w:val="0"/>
              <w:lang w:eastAsia="de-DE"/>
            </w:rPr>
            <w:instrText>von</w:instrText>
          </w:r>
          <w:r w:rsidRPr="006B2961">
            <w:rPr>
              <w:kern w:val="0"/>
              <w:lang w:eastAsia="de-DE"/>
            </w:rPr>
            <w:fldChar w:fldCharType="end"/>
          </w:r>
          <w:r w:rsidRPr="006B2961">
            <w:rPr>
              <w:kern w:val="0"/>
              <w:lang w:eastAsia="de-DE"/>
            </w:rPr>
            <w:instrText xml:space="preserve">" </w:instrText>
          </w:r>
          <w:r w:rsidRPr="006B2961">
            <w:rPr>
              <w:kern w:val="0"/>
              <w:lang w:eastAsia="de-DE"/>
            </w:rPr>
            <w:fldChar w:fldCharType="separate"/>
          </w:r>
          <w:r w:rsidR="00F83EC5" w:rsidRPr="006B2961">
            <w:rPr>
              <w:noProof/>
              <w:kern w:val="0"/>
              <w:lang w:eastAsia="de-DE"/>
            </w:rPr>
            <w:instrText>von</w:instrText>
          </w:r>
          <w:r w:rsidRPr="006B2961">
            <w:rPr>
              <w:kern w:val="0"/>
              <w:lang w:eastAsia="de-DE"/>
            </w:rPr>
            <w:fldChar w:fldCharType="end"/>
          </w:r>
          <w:r w:rsidRPr="006B2961">
            <w:rPr>
              <w:kern w:val="0"/>
              <w:lang w:eastAsia="de-DE"/>
            </w:rPr>
            <w:instrText xml:space="preserve">" </w:instrText>
          </w:r>
          <w:r w:rsidRPr="006B2961">
            <w:rPr>
              <w:kern w:val="0"/>
              <w:lang w:eastAsia="de-DE"/>
            </w:rPr>
            <w:fldChar w:fldCharType="separate"/>
          </w:r>
          <w:r w:rsidR="00F83EC5" w:rsidRPr="006B2961">
            <w:rPr>
              <w:noProof/>
              <w:kern w:val="0"/>
              <w:lang w:eastAsia="de-DE"/>
            </w:rPr>
            <w:instrText>von</w:instrText>
          </w:r>
          <w:r w:rsidRPr="006B2961">
            <w:rPr>
              <w:kern w:val="0"/>
              <w:lang w:eastAsia="de-DE"/>
            </w:rPr>
            <w:fldChar w:fldCharType="end"/>
          </w:r>
          <w:r w:rsidRPr="006B2961">
            <w:rPr>
              <w:kern w:val="0"/>
              <w:lang w:eastAsia="de-DE"/>
            </w:rPr>
            <w:instrText xml:space="preserve"> </w:instrText>
          </w:r>
          <w:r w:rsidRPr="006B2961">
            <w:rPr>
              <w:kern w:val="0"/>
              <w:lang w:eastAsia="de-DE"/>
            </w:rPr>
            <w:fldChar w:fldCharType="begin"/>
          </w:r>
          <w:r w:rsidRPr="006B2961">
            <w:rPr>
              <w:kern w:val="0"/>
              <w:lang w:eastAsia="de-DE"/>
            </w:rPr>
            <w:instrText xml:space="preserve"> NUMPAGES </w:instrText>
          </w:r>
          <w:r w:rsidRPr="006B2961">
            <w:rPr>
              <w:kern w:val="0"/>
              <w:lang w:eastAsia="de-DE"/>
            </w:rPr>
            <w:fldChar w:fldCharType="separate"/>
          </w:r>
          <w:r w:rsidR="00F83EC5">
            <w:rPr>
              <w:noProof/>
              <w:kern w:val="0"/>
              <w:lang w:eastAsia="de-DE"/>
            </w:rPr>
            <w:instrText>2</w:instrText>
          </w:r>
          <w:r w:rsidRPr="006B2961">
            <w:rPr>
              <w:kern w:val="0"/>
              <w:lang w:eastAsia="de-DE"/>
            </w:rPr>
            <w:fldChar w:fldCharType="end"/>
          </w:r>
          <w:r w:rsidRPr="006B2961">
            <w:rPr>
              <w:kern w:val="0"/>
              <w:lang w:eastAsia="de-DE"/>
            </w:rPr>
            <w:instrText>"" "</w:instrText>
          </w:r>
          <w:r w:rsidRPr="006B2961">
            <w:rPr>
              <w:kern w:val="0"/>
              <w:lang w:eastAsia="de-DE"/>
            </w:rPr>
            <w:fldChar w:fldCharType="separate"/>
          </w:r>
          <w:r w:rsidR="00F83EC5" w:rsidRPr="006B2961">
            <w:rPr>
              <w:noProof/>
              <w:kern w:val="0"/>
              <w:lang w:eastAsia="de-DE"/>
            </w:rPr>
            <w:t xml:space="preserve"> </w:t>
          </w:r>
          <w:r w:rsidRPr="006B2961">
            <w:rPr>
              <w:kern w:val="0"/>
              <w:lang w:eastAsia="de-DE"/>
            </w:rPr>
            <w:fldChar w:fldCharType="end"/>
          </w:r>
          <w:r w:rsidRPr="006B2961">
            <w:rPr>
              <w:kern w:val="0"/>
              <w:lang w:eastAsia="de-DE"/>
            </w:rPr>
            <w:t xml:space="preserve"> </w:t>
          </w:r>
        </w:p>
      </w:tc>
    </w:tr>
    <w:tr w:rsidR="00E3448E" w:rsidRPr="006B2961" w:rsidTr="0082349C">
      <w:tc>
        <w:tcPr>
          <w:tcW w:w="6177" w:type="dxa"/>
          <w:vAlign w:val="center"/>
        </w:tcPr>
        <w:p w:rsidR="005E0596" w:rsidRPr="00F83EC5" w:rsidRDefault="0096768E" w:rsidP="00B15016">
          <w:pPr>
            <w:tabs>
              <w:tab w:val="left" w:pos="3180"/>
            </w:tabs>
            <w:rPr>
              <w:rFonts w:ascii="Segoe UI" w:hAnsi="Segoe UI" w:cs="Segoe UI"/>
              <w:sz w:val="12"/>
              <w:szCs w:val="12"/>
            </w:rPr>
          </w:pPr>
          <w:bookmarkStart w:id="5" w:name="FusszeileErsteSeite" w:colFirst="0" w:colLast="0"/>
          <w:r w:rsidRPr="00F83EC5">
            <w:rPr>
              <w:rFonts w:ascii="Segoe UI" w:hAnsi="Segoe UI" w:cs="Segoe UI"/>
              <w:sz w:val="16"/>
              <w:szCs w:val="12"/>
            </w:rPr>
            <w:t>V2</w:t>
          </w:r>
          <w:r w:rsidR="00F83EC5">
            <w:rPr>
              <w:rFonts w:ascii="Segoe UI" w:hAnsi="Segoe UI" w:cs="Segoe UI"/>
              <w:sz w:val="16"/>
              <w:szCs w:val="12"/>
            </w:rPr>
            <w:t>3.7</w:t>
          </w:r>
        </w:p>
      </w:tc>
      <w:tc>
        <w:tcPr>
          <w:tcW w:w="3455" w:type="dxa"/>
        </w:tcPr>
        <w:p w:rsidR="005E0596" w:rsidRPr="00F83EC5" w:rsidRDefault="00F83EC5" w:rsidP="005E0596">
          <w:pPr>
            <w:pStyle w:val="Fuzeile"/>
            <w:jc w:val="right"/>
            <w:rPr>
              <w:rFonts w:ascii="Segoe UI" w:hAnsi="Segoe UI" w:cs="Segoe UI"/>
              <w:kern w:val="0"/>
              <w:lang w:eastAsia="de-DE"/>
            </w:rPr>
          </w:pPr>
          <w:r w:rsidRPr="00F83EC5">
            <w:rPr>
              <w:rFonts w:ascii="Segoe UI" w:hAnsi="Segoe UI" w:cs="Segoe UI"/>
              <w:kern w:val="0"/>
              <w:lang w:eastAsia="de-DE"/>
            </w:rPr>
            <w:t>Seite 1 von 1</w:t>
          </w:r>
        </w:p>
      </w:tc>
    </w:tr>
  </w:tbl>
  <w:bookmarkEnd w:id="5"/>
  <w:p w:rsidR="005E0596" w:rsidRPr="006B2961" w:rsidRDefault="00F83EC5">
    <w:pPr>
      <w:pStyle w:val="Fuzeile"/>
      <w:rPr>
        <w:sz w:val="2"/>
      </w:rPr>
    </w:pPr>
    <w:r w:rsidRPr="00850473">
      <w:rPr>
        <w:noProof/>
      </w:rPr>
      <w:drawing>
        <wp:anchor distT="0" distB="0" distL="114300" distR="114300" simplePos="0" relativeHeight="251662336" behindDoc="1" locked="1" layoutInCell="1" allowOverlap="1" wp14:anchorId="50F6D223" wp14:editId="27E85D29">
          <wp:simplePos x="0" y="0"/>
          <wp:positionH relativeFrom="page">
            <wp:posOffset>13970</wp:posOffset>
          </wp:positionH>
          <wp:positionV relativeFrom="page">
            <wp:posOffset>2540</wp:posOffset>
          </wp:positionV>
          <wp:extent cx="1079500" cy="10691495"/>
          <wp:effectExtent l="0" t="0" r="6350" b="0"/>
          <wp:wrapNone/>
          <wp:docPr id="3" name="7d0aa170-7a06-400a-bceb-e21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E3448E" w:rsidRPr="006B2961" w:rsidTr="005E0596">
      <w:tc>
        <w:tcPr>
          <w:tcW w:w="6177" w:type="dxa"/>
          <w:vAlign w:val="center"/>
        </w:tcPr>
        <w:p w:rsidR="005E0596" w:rsidRPr="006B2961" w:rsidRDefault="00AE0E1B" w:rsidP="005E0596">
          <w:pPr>
            <w:pStyle w:val="Fusszeile-Pfad"/>
          </w:pPr>
          <w:r w:rsidRPr="006B2961">
            <w:fldChar w:fldCharType="begin"/>
          </w:r>
          <w:r w:rsidRPr="006B2961">
            <w:instrText xml:space="preserve"> IF </w:instrText>
          </w:r>
          <w:r w:rsidRPr="006B2961">
            <w:fldChar w:fldCharType="begin"/>
          </w:r>
          <w:r w:rsidRPr="006B2961">
            <w:instrText xml:space="preserve"> DOCPROPERTY "Outputprofile.Internal"\*CHARFORMAT </w:instrText>
          </w:r>
          <w:r w:rsidRPr="006B2961">
            <w:fldChar w:fldCharType="end"/>
          </w:r>
          <w:r w:rsidRPr="006B2961">
            <w:instrText xml:space="preserve"> = "" "" "</w:instrText>
          </w:r>
          <w:r w:rsidR="00492817">
            <w:rPr>
              <w:noProof/>
            </w:rPr>
            <w:fldChar w:fldCharType="begin"/>
          </w:r>
          <w:r w:rsidR="00492817">
            <w:rPr>
              <w:noProof/>
            </w:rPr>
            <w:instrText xml:space="preserve"> FILENAME  \p  \* MERGEFORMAT </w:instrText>
          </w:r>
          <w:r w:rsidR="00492817">
            <w:rPr>
              <w:noProof/>
            </w:rPr>
            <w:fldChar w:fldCharType="separate"/>
          </w:r>
          <w:r w:rsidRPr="006B2961">
            <w:rPr>
              <w:noProof/>
            </w:rPr>
            <w:instrText>C:\Users\OGraf\AppData\Local\Temp\officeatwork\temp0000\Templ.dot</w:instrText>
          </w:r>
          <w:r w:rsidR="00492817">
            <w:rPr>
              <w:noProof/>
            </w:rPr>
            <w:fldChar w:fldCharType="end"/>
          </w:r>
          <w:r w:rsidRPr="006B2961">
            <w:instrText>" \&lt;OawJumpToField value=0/&gt;</w:instrText>
          </w:r>
          <w:r w:rsidRPr="006B2961">
            <w:fldChar w:fldCharType="end"/>
          </w:r>
        </w:p>
      </w:tc>
      <w:tc>
        <w:tcPr>
          <w:tcW w:w="2951" w:type="dxa"/>
        </w:tcPr>
        <w:p w:rsidR="005E0596" w:rsidRPr="006B2961" w:rsidRDefault="00AE0E1B" w:rsidP="005E0596">
          <w:pPr>
            <w:pStyle w:val="Fuzeile"/>
            <w:jc w:val="right"/>
            <w:rPr>
              <w:kern w:val="0"/>
              <w:lang w:eastAsia="de-DE"/>
            </w:rPr>
          </w:pPr>
          <w:r w:rsidRPr="006B2961">
            <w:rPr>
              <w:kern w:val="0"/>
              <w:lang w:eastAsia="de-DE"/>
            </w:rPr>
            <w:fldChar w:fldCharType="begin"/>
          </w:r>
          <w:r w:rsidRPr="006B2961">
            <w:rPr>
              <w:kern w:val="0"/>
              <w:lang w:eastAsia="de-DE"/>
            </w:rPr>
            <w:instrText xml:space="preserve"> IF </w:instrText>
          </w:r>
          <w:r w:rsidRPr="006B2961">
            <w:rPr>
              <w:kern w:val="0"/>
              <w:lang w:eastAsia="de-DE"/>
            </w:rPr>
            <w:fldChar w:fldCharType="begin"/>
          </w:r>
          <w:r w:rsidRPr="006B2961">
            <w:rPr>
              <w:kern w:val="0"/>
              <w:lang w:eastAsia="de-DE"/>
            </w:rPr>
            <w:instrText xml:space="preserve"> NUMPAGES </w:instrText>
          </w:r>
          <w:r w:rsidRPr="006B2961">
            <w:rPr>
              <w:kern w:val="0"/>
              <w:lang w:eastAsia="de-DE"/>
            </w:rPr>
            <w:fldChar w:fldCharType="separate"/>
          </w:r>
          <w:r w:rsidR="00F83EC5">
            <w:rPr>
              <w:noProof/>
              <w:kern w:val="0"/>
              <w:lang w:eastAsia="de-DE"/>
            </w:rPr>
            <w:instrText>1</w:instrText>
          </w:r>
          <w:r w:rsidRPr="006B2961">
            <w:rPr>
              <w:kern w:val="0"/>
              <w:lang w:eastAsia="de-DE"/>
            </w:rPr>
            <w:fldChar w:fldCharType="end"/>
          </w:r>
          <w:r w:rsidRPr="006B2961">
            <w:rPr>
              <w:kern w:val="0"/>
              <w:lang w:eastAsia="de-DE"/>
            </w:rPr>
            <w:instrText xml:space="preserve"> &gt; "1" "</w:instrText>
          </w:r>
          <w:r w:rsidRPr="006B2961">
            <w:rPr>
              <w:kern w:val="0"/>
              <w:lang w:eastAsia="de-DE"/>
            </w:rPr>
            <w:fldChar w:fldCharType="begin"/>
          </w:r>
          <w:r w:rsidRPr="006B2961">
            <w:rPr>
              <w:kern w:val="0"/>
              <w:lang w:eastAsia="de-DE"/>
            </w:rPr>
            <w:instrText xml:space="preserve"> IF </w:instrText>
          </w:r>
          <w:r w:rsidRPr="006B2961">
            <w:rPr>
              <w:kern w:val="0"/>
              <w:lang w:eastAsia="de-DE"/>
            </w:rPr>
            <w:fldChar w:fldCharType="begin"/>
          </w:r>
          <w:r w:rsidRPr="006B2961">
            <w:rPr>
              <w:kern w:val="0"/>
              <w:lang w:eastAsia="de-DE"/>
            </w:rPr>
            <w:instrText xml:space="preserve"> DOCPROPERTY "Doc.Page"\*CHARFORMAT </w:instrText>
          </w:r>
          <w:r w:rsidRPr="006B2961">
            <w:rPr>
              <w:kern w:val="0"/>
              <w:lang w:eastAsia="de-DE"/>
            </w:rPr>
            <w:fldChar w:fldCharType="separate"/>
          </w:r>
          <w:r w:rsidR="00047510" w:rsidRPr="006B2961">
            <w:rPr>
              <w:kern w:val="0"/>
              <w:lang w:eastAsia="de-DE"/>
            </w:rPr>
            <w:instrText>Seite</w:instrText>
          </w:r>
          <w:r w:rsidRPr="006B2961">
            <w:rPr>
              <w:kern w:val="0"/>
              <w:lang w:eastAsia="de-DE"/>
            </w:rPr>
            <w:fldChar w:fldCharType="end"/>
          </w:r>
          <w:r w:rsidRPr="006B2961">
            <w:rPr>
              <w:kern w:val="0"/>
              <w:lang w:eastAsia="de-DE"/>
            </w:rPr>
            <w:instrText xml:space="preserve"> = "Doc.Page" "Seite" "</w:instrText>
          </w:r>
          <w:r w:rsidRPr="006B2961">
            <w:rPr>
              <w:kern w:val="0"/>
              <w:lang w:eastAsia="de-DE"/>
            </w:rPr>
            <w:fldChar w:fldCharType="begin"/>
          </w:r>
          <w:r w:rsidRPr="006B2961">
            <w:rPr>
              <w:kern w:val="0"/>
              <w:lang w:eastAsia="de-DE"/>
            </w:rPr>
            <w:instrText xml:space="preserve"> DOCPROPERTY "Doc.Page"\*CHARFORMAT </w:instrText>
          </w:r>
          <w:r w:rsidRPr="006B2961">
            <w:rPr>
              <w:kern w:val="0"/>
              <w:lang w:eastAsia="de-DE"/>
            </w:rPr>
            <w:fldChar w:fldCharType="separate"/>
          </w:r>
          <w:r w:rsidR="00047510" w:rsidRPr="006B2961">
            <w:rPr>
              <w:kern w:val="0"/>
              <w:lang w:eastAsia="de-DE"/>
            </w:rPr>
            <w:instrText>Seite</w:instrText>
          </w:r>
          <w:r w:rsidRPr="006B2961">
            <w:rPr>
              <w:kern w:val="0"/>
              <w:lang w:eastAsia="de-DE"/>
            </w:rPr>
            <w:fldChar w:fldCharType="end"/>
          </w:r>
          <w:r w:rsidRPr="006B2961">
            <w:rPr>
              <w:kern w:val="0"/>
              <w:lang w:eastAsia="de-DE"/>
            </w:rPr>
            <w:instrText xml:space="preserve">" </w:instrText>
          </w:r>
          <w:r w:rsidRPr="006B2961">
            <w:rPr>
              <w:kern w:val="0"/>
              <w:lang w:eastAsia="de-DE"/>
            </w:rPr>
            <w:fldChar w:fldCharType="separate"/>
          </w:r>
          <w:r w:rsidR="00047510" w:rsidRPr="006B2961">
            <w:rPr>
              <w:noProof/>
              <w:kern w:val="0"/>
              <w:lang w:eastAsia="de-DE"/>
            </w:rPr>
            <w:instrText>Seite</w:instrText>
          </w:r>
          <w:r w:rsidRPr="006B2961">
            <w:rPr>
              <w:kern w:val="0"/>
              <w:lang w:eastAsia="de-DE"/>
            </w:rPr>
            <w:fldChar w:fldCharType="end"/>
          </w:r>
          <w:r w:rsidRPr="006B2961">
            <w:rPr>
              <w:kern w:val="0"/>
              <w:lang w:eastAsia="de-DE"/>
            </w:rPr>
            <w:instrText xml:space="preserve"> </w:instrText>
          </w:r>
          <w:r w:rsidRPr="006B2961">
            <w:rPr>
              <w:kern w:val="0"/>
              <w:lang w:eastAsia="de-DE"/>
            </w:rPr>
            <w:fldChar w:fldCharType="begin"/>
          </w:r>
          <w:r w:rsidRPr="006B2961">
            <w:rPr>
              <w:kern w:val="0"/>
              <w:lang w:eastAsia="de-DE"/>
            </w:rPr>
            <w:instrText xml:space="preserve"> PAGE </w:instrText>
          </w:r>
          <w:r w:rsidRPr="006B2961">
            <w:rPr>
              <w:kern w:val="0"/>
              <w:lang w:eastAsia="de-DE"/>
            </w:rPr>
            <w:fldChar w:fldCharType="separate"/>
          </w:r>
          <w:r w:rsidR="00424EB4" w:rsidRPr="006B2961">
            <w:rPr>
              <w:noProof/>
              <w:kern w:val="0"/>
              <w:lang w:eastAsia="de-DE"/>
            </w:rPr>
            <w:instrText>1</w:instrText>
          </w:r>
          <w:r w:rsidRPr="006B2961">
            <w:rPr>
              <w:kern w:val="0"/>
              <w:lang w:eastAsia="de-DE"/>
            </w:rPr>
            <w:fldChar w:fldCharType="end"/>
          </w:r>
          <w:r w:rsidRPr="006B2961">
            <w:rPr>
              <w:kern w:val="0"/>
              <w:lang w:eastAsia="de-DE"/>
            </w:rPr>
            <w:instrText xml:space="preserve"> </w:instrText>
          </w:r>
          <w:r w:rsidRPr="006B2961">
            <w:rPr>
              <w:kern w:val="0"/>
              <w:lang w:eastAsia="de-DE"/>
            </w:rPr>
            <w:fldChar w:fldCharType="begin"/>
          </w:r>
          <w:r w:rsidRPr="006B2961">
            <w:rPr>
              <w:kern w:val="0"/>
              <w:lang w:eastAsia="de-DE"/>
            </w:rPr>
            <w:instrText xml:space="preserve"> IF </w:instrText>
          </w:r>
          <w:r w:rsidRPr="006B2961">
            <w:rPr>
              <w:kern w:val="0"/>
              <w:lang w:eastAsia="de-DE"/>
            </w:rPr>
            <w:fldChar w:fldCharType="begin"/>
          </w:r>
          <w:r w:rsidRPr="006B2961">
            <w:rPr>
              <w:kern w:val="0"/>
              <w:lang w:eastAsia="de-DE"/>
            </w:rPr>
            <w:instrText xml:space="preserve"> DOCPROPERTY "Doc.of"\*CHARFORMAT </w:instrText>
          </w:r>
          <w:r w:rsidRPr="006B2961">
            <w:rPr>
              <w:kern w:val="0"/>
              <w:lang w:eastAsia="de-DE"/>
            </w:rPr>
            <w:fldChar w:fldCharType="separate"/>
          </w:r>
          <w:r w:rsidR="00047510" w:rsidRPr="006B2961">
            <w:rPr>
              <w:kern w:val="0"/>
              <w:lang w:eastAsia="de-DE"/>
            </w:rPr>
            <w:instrText>von</w:instrText>
          </w:r>
          <w:r w:rsidRPr="006B2961">
            <w:rPr>
              <w:kern w:val="0"/>
              <w:lang w:eastAsia="de-DE"/>
            </w:rPr>
            <w:fldChar w:fldCharType="end"/>
          </w:r>
          <w:r w:rsidRPr="006B2961">
            <w:rPr>
              <w:kern w:val="0"/>
              <w:lang w:eastAsia="de-DE"/>
            </w:rPr>
            <w:instrText xml:space="preserve"> = "Doc.of" "von" "</w:instrText>
          </w:r>
          <w:r w:rsidRPr="006B2961">
            <w:rPr>
              <w:kern w:val="0"/>
              <w:lang w:eastAsia="de-DE"/>
            </w:rPr>
            <w:fldChar w:fldCharType="begin"/>
          </w:r>
          <w:r w:rsidRPr="006B2961">
            <w:rPr>
              <w:kern w:val="0"/>
              <w:lang w:eastAsia="de-DE"/>
            </w:rPr>
            <w:instrText xml:space="preserve"> DOCPROPERTY "Doc.of"\*CHARFORMAT </w:instrText>
          </w:r>
          <w:r w:rsidRPr="006B2961">
            <w:rPr>
              <w:kern w:val="0"/>
              <w:lang w:eastAsia="de-DE"/>
            </w:rPr>
            <w:fldChar w:fldCharType="separate"/>
          </w:r>
          <w:r w:rsidR="00047510" w:rsidRPr="006B2961">
            <w:rPr>
              <w:kern w:val="0"/>
              <w:lang w:eastAsia="de-DE"/>
            </w:rPr>
            <w:instrText>von</w:instrText>
          </w:r>
          <w:r w:rsidRPr="006B2961">
            <w:rPr>
              <w:kern w:val="0"/>
              <w:lang w:eastAsia="de-DE"/>
            </w:rPr>
            <w:fldChar w:fldCharType="end"/>
          </w:r>
          <w:r w:rsidRPr="006B2961">
            <w:rPr>
              <w:kern w:val="0"/>
              <w:lang w:eastAsia="de-DE"/>
            </w:rPr>
            <w:instrText xml:space="preserve">" </w:instrText>
          </w:r>
          <w:r w:rsidRPr="006B2961">
            <w:rPr>
              <w:kern w:val="0"/>
              <w:lang w:eastAsia="de-DE"/>
            </w:rPr>
            <w:fldChar w:fldCharType="separate"/>
          </w:r>
          <w:r w:rsidR="00047510" w:rsidRPr="006B2961">
            <w:rPr>
              <w:noProof/>
              <w:kern w:val="0"/>
              <w:lang w:eastAsia="de-DE"/>
            </w:rPr>
            <w:instrText>von</w:instrText>
          </w:r>
          <w:r w:rsidRPr="006B2961">
            <w:rPr>
              <w:kern w:val="0"/>
              <w:lang w:eastAsia="de-DE"/>
            </w:rPr>
            <w:fldChar w:fldCharType="end"/>
          </w:r>
          <w:r w:rsidRPr="006B2961">
            <w:rPr>
              <w:kern w:val="0"/>
              <w:lang w:eastAsia="de-DE"/>
            </w:rPr>
            <w:instrText xml:space="preserve"> </w:instrText>
          </w:r>
          <w:r w:rsidRPr="006B2961">
            <w:rPr>
              <w:kern w:val="0"/>
              <w:lang w:eastAsia="de-DE"/>
            </w:rPr>
            <w:fldChar w:fldCharType="begin"/>
          </w:r>
          <w:r w:rsidRPr="006B2961">
            <w:rPr>
              <w:kern w:val="0"/>
              <w:lang w:eastAsia="de-DE"/>
            </w:rPr>
            <w:instrText xml:space="preserve"> NUMPAGES </w:instrText>
          </w:r>
          <w:r w:rsidRPr="006B2961">
            <w:rPr>
              <w:kern w:val="0"/>
              <w:lang w:eastAsia="de-DE"/>
            </w:rPr>
            <w:fldChar w:fldCharType="separate"/>
          </w:r>
          <w:r w:rsidR="00047510" w:rsidRPr="006B2961">
            <w:rPr>
              <w:noProof/>
              <w:kern w:val="0"/>
              <w:lang w:eastAsia="de-DE"/>
            </w:rPr>
            <w:instrText>2</w:instrText>
          </w:r>
          <w:r w:rsidRPr="006B2961">
            <w:rPr>
              <w:kern w:val="0"/>
              <w:lang w:eastAsia="de-DE"/>
            </w:rPr>
            <w:fldChar w:fldCharType="end"/>
          </w:r>
          <w:r w:rsidRPr="006B2961">
            <w:rPr>
              <w:kern w:val="0"/>
              <w:lang w:eastAsia="de-DE"/>
            </w:rPr>
            <w:instrText>"" "</w:instrText>
          </w:r>
          <w:r w:rsidRPr="006B2961">
            <w:rPr>
              <w:kern w:val="0"/>
              <w:lang w:eastAsia="de-DE"/>
            </w:rPr>
            <w:fldChar w:fldCharType="separate"/>
          </w:r>
          <w:r w:rsidR="00F83EC5" w:rsidRPr="006B2961">
            <w:rPr>
              <w:noProof/>
              <w:kern w:val="0"/>
              <w:lang w:eastAsia="de-DE"/>
            </w:rPr>
            <w:t xml:space="preserve"> </w:t>
          </w:r>
          <w:r w:rsidRPr="006B2961">
            <w:rPr>
              <w:kern w:val="0"/>
              <w:lang w:eastAsia="de-DE"/>
            </w:rPr>
            <w:fldChar w:fldCharType="end"/>
          </w:r>
          <w:r w:rsidRPr="006B2961">
            <w:rPr>
              <w:kern w:val="0"/>
              <w:lang w:eastAsia="de-DE"/>
            </w:rPr>
            <w:t xml:space="preserve"> </w:t>
          </w:r>
        </w:p>
      </w:tc>
    </w:tr>
  </w:tbl>
  <w:p w:rsidR="005E0596" w:rsidRPr="006B2961" w:rsidRDefault="00CF3400" w:rsidP="005E0596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596" w:rsidRDefault="00CF3400">
    <w:pPr>
      <w:pStyle w:val="Fuzeile"/>
      <w:rPr>
        <w:sz w:val="2"/>
      </w:rPr>
    </w:pPr>
  </w:p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E3448E" w:rsidTr="005E0596">
      <w:tc>
        <w:tcPr>
          <w:tcW w:w="6177" w:type="dxa"/>
          <w:vAlign w:val="center"/>
        </w:tcPr>
        <w:p w:rsidR="005E0596" w:rsidRPr="00F31604" w:rsidRDefault="00CF3400" w:rsidP="005E0596">
          <w:pPr>
            <w:pStyle w:val="Fuzeile"/>
            <w:rPr>
              <w:kern w:val="0"/>
              <w:sz w:val="12"/>
              <w:lang w:eastAsia="de-DE"/>
            </w:rPr>
          </w:pPr>
        </w:p>
      </w:tc>
      <w:tc>
        <w:tcPr>
          <w:tcW w:w="2951" w:type="dxa"/>
        </w:tcPr>
        <w:p w:rsidR="005E0596" w:rsidRPr="00F31604" w:rsidRDefault="00AE0E1B" w:rsidP="005E0596">
          <w:pPr>
            <w:pStyle w:val="Fuzeile"/>
            <w:jc w:val="right"/>
            <w:rPr>
              <w:kern w:val="0"/>
              <w:lang w:eastAsia="de-DE"/>
            </w:rPr>
          </w:pPr>
          <w:r>
            <w:fldChar w:fldCharType="begin"/>
          </w:r>
          <w:r>
            <w:instrText xml:space="preserve"> MACROBUTTON docPropertyDateClick </w:instrText>
          </w:r>
          <w:r>
            <w:fldChar w:fldCharType="begin"/>
          </w:r>
          <w:r>
            <w:instrText xml:space="preserve"> DOCVARIABLE "Date.Format.Long"\*CHARFORMAT \&lt;OawJumpToField value=0/&gt;</w:instrText>
          </w:r>
          <w:r>
            <w:fldChar w:fldCharType="separate"/>
          </w:r>
          <w:r w:rsidR="00F83EC5">
            <w:instrText>4. August 2015</w:instrText>
          </w:r>
          <w:r>
            <w:fldChar w:fldCharType="end"/>
          </w:r>
          <w:r>
            <w:fldChar w:fldCharType="end"/>
          </w:r>
          <w:r>
            <w:t xml:space="preserve">    </w:t>
          </w:r>
          <w:r>
            <w:rPr>
              <w:kern w:val="0"/>
              <w:lang w:eastAsia="de-DE"/>
            </w:rPr>
            <w:fldChar w:fldCharType="begin"/>
          </w:r>
          <w:r>
            <w:rPr>
              <w:kern w:val="0"/>
              <w:lang w:eastAsia="de-DE"/>
            </w:rPr>
            <w:instrText xml:space="preserve"> DOCPROPERTY "Doc.Page"\*CHARFORMAT </w:instrText>
          </w:r>
          <w:r>
            <w:rPr>
              <w:kern w:val="0"/>
              <w:lang w:eastAsia="de-DE"/>
            </w:rPr>
            <w:fldChar w:fldCharType="separate"/>
          </w:r>
          <w:r w:rsidR="00F83EC5">
            <w:rPr>
              <w:kern w:val="0"/>
              <w:lang w:eastAsia="de-DE"/>
            </w:rPr>
            <w:t>Seite</w:t>
          </w:r>
          <w:r>
            <w:rPr>
              <w:kern w:val="0"/>
              <w:lang w:eastAsia="de-DE"/>
            </w:rPr>
            <w:fldChar w:fldCharType="end"/>
          </w:r>
          <w:r>
            <w:rPr>
              <w:kern w:val="0"/>
              <w:lang w:eastAsia="de-DE"/>
            </w:rPr>
            <w:t xml:space="preserve"> </w:t>
          </w:r>
          <w:r w:rsidRPr="00F31604">
            <w:rPr>
              <w:kern w:val="0"/>
              <w:lang w:eastAsia="de-DE"/>
            </w:rPr>
            <w:fldChar w:fldCharType="begin"/>
          </w:r>
          <w:r w:rsidRPr="00F31604">
            <w:rPr>
              <w:kern w:val="0"/>
              <w:lang w:eastAsia="de-DE"/>
            </w:rPr>
            <w:instrText xml:space="preserve"> PAGE </w:instrText>
          </w:r>
          <w:r w:rsidRPr="00F31604">
            <w:rPr>
              <w:kern w:val="0"/>
              <w:lang w:eastAsia="de-DE"/>
            </w:rPr>
            <w:fldChar w:fldCharType="separate"/>
          </w:r>
          <w:r w:rsidR="00F83EC5">
            <w:rPr>
              <w:noProof/>
              <w:kern w:val="0"/>
              <w:lang w:eastAsia="de-DE"/>
            </w:rPr>
            <w:t>2</w:t>
          </w:r>
          <w:r w:rsidRPr="00F31604">
            <w:rPr>
              <w:kern w:val="0"/>
              <w:lang w:eastAsia="de-DE"/>
            </w:rPr>
            <w:fldChar w:fldCharType="end"/>
          </w:r>
          <w:r w:rsidRPr="00F31604">
            <w:rPr>
              <w:kern w:val="0"/>
              <w:lang w:eastAsia="de-DE"/>
            </w:rPr>
            <w:t xml:space="preserve"> </w:t>
          </w:r>
          <w:r>
            <w:rPr>
              <w:kern w:val="0"/>
              <w:lang w:eastAsia="de-DE"/>
            </w:rPr>
            <w:fldChar w:fldCharType="begin"/>
          </w:r>
          <w:r>
            <w:rPr>
              <w:kern w:val="0"/>
              <w:lang w:eastAsia="de-DE"/>
            </w:rPr>
            <w:instrText xml:space="preserve"> DOCPROPERTY "Doc.of"\*CHARFORMAT </w:instrText>
          </w:r>
          <w:r>
            <w:rPr>
              <w:kern w:val="0"/>
              <w:lang w:eastAsia="de-DE"/>
            </w:rPr>
            <w:fldChar w:fldCharType="separate"/>
          </w:r>
          <w:r w:rsidR="00F83EC5">
            <w:rPr>
              <w:kern w:val="0"/>
              <w:lang w:eastAsia="de-DE"/>
            </w:rPr>
            <w:t>von</w:t>
          </w:r>
          <w:r>
            <w:rPr>
              <w:kern w:val="0"/>
              <w:lang w:eastAsia="de-DE"/>
            </w:rPr>
            <w:fldChar w:fldCharType="end"/>
          </w:r>
          <w:r>
            <w:rPr>
              <w:kern w:val="0"/>
              <w:lang w:eastAsia="de-DE"/>
            </w:rPr>
            <w:t xml:space="preserve"> </w:t>
          </w:r>
          <w:r w:rsidRPr="00F31604">
            <w:rPr>
              <w:kern w:val="0"/>
              <w:lang w:eastAsia="de-DE"/>
            </w:rPr>
            <w:fldChar w:fldCharType="begin"/>
          </w:r>
          <w:r w:rsidRPr="00F31604">
            <w:rPr>
              <w:kern w:val="0"/>
              <w:lang w:eastAsia="de-DE"/>
            </w:rPr>
            <w:instrText xml:space="preserve"> NUMPAGES </w:instrText>
          </w:r>
          <w:r w:rsidRPr="00F31604">
            <w:rPr>
              <w:kern w:val="0"/>
              <w:lang w:eastAsia="de-DE"/>
            </w:rPr>
            <w:fldChar w:fldCharType="separate"/>
          </w:r>
          <w:r w:rsidR="00F83EC5">
            <w:rPr>
              <w:noProof/>
              <w:kern w:val="0"/>
              <w:lang w:eastAsia="de-DE"/>
            </w:rPr>
            <w:t>1</w:t>
          </w:r>
          <w:r w:rsidRPr="00F31604">
            <w:rPr>
              <w:kern w:val="0"/>
              <w:lang w:eastAsia="de-DE"/>
            </w:rPr>
            <w:fldChar w:fldCharType="end"/>
          </w:r>
        </w:p>
      </w:tc>
    </w:tr>
    <w:tr w:rsidR="00E3448E" w:rsidTr="005E0596">
      <w:tc>
        <w:tcPr>
          <w:tcW w:w="6177" w:type="dxa"/>
          <w:vAlign w:val="center"/>
        </w:tcPr>
        <w:p w:rsidR="005E0596" w:rsidRPr="00F31604" w:rsidRDefault="00CF3400" w:rsidP="005E0596">
          <w:pPr>
            <w:pStyle w:val="Fuzeile"/>
            <w:rPr>
              <w:kern w:val="0"/>
              <w:sz w:val="12"/>
              <w:lang w:eastAsia="de-DE"/>
            </w:rPr>
          </w:pPr>
          <w:bookmarkStart w:id="13" w:name="FusszeileFolgeseiten" w:colFirst="0" w:colLast="0"/>
        </w:p>
      </w:tc>
      <w:tc>
        <w:tcPr>
          <w:tcW w:w="2951" w:type="dxa"/>
        </w:tcPr>
        <w:p w:rsidR="005E0596" w:rsidRPr="00F31604" w:rsidRDefault="00CF3400" w:rsidP="005E0596">
          <w:pPr>
            <w:pStyle w:val="Fuzeile"/>
            <w:jc w:val="right"/>
            <w:rPr>
              <w:kern w:val="0"/>
              <w:lang w:eastAsia="de-DE"/>
            </w:rPr>
          </w:pPr>
        </w:p>
      </w:tc>
    </w:tr>
    <w:bookmarkEnd w:id="13"/>
  </w:tbl>
  <w:p w:rsidR="005E0596" w:rsidRDefault="00CF3400">
    <w:pPr>
      <w:pStyle w:val="Fuzeile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596" w:rsidRPr="00DE4799" w:rsidRDefault="00AE0E1B">
    <w:pPr>
      <w:pStyle w:val="Fuzeile"/>
      <w:rPr>
        <w:lang w:val="fr-FR"/>
      </w:rPr>
    </w:pP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"Outputprofile.Internal.Draft"\*CHARFORMAT \&lt;OawJumpToField value=0/&gt;</w:instrText>
    </w:r>
    <w:r>
      <w:fldChar w:fldCharType="separate"/>
    </w:r>
    <w:r w:rsidR="00F83EC5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F83EC5">
      <w:rPr>
        <w:noProof/>
      </w:rPr>
      <w:instrText>27.06.2023, 09:47:58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F83EC5">
      <w:rPr>
        <w:noProof/>
        <w:lang w:val="fr-FR"/>
      </w:rPr>
      <w:instrText>C:\Users\jwyss\Desktop\ZZ_BB Kopie\Qualifikationsverfahren\Anmeldung QV Wiederholung.dotx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F83EC5">
      <w:rPr>
        <w:noProof/>
      </w:rPr>
      <w:t>27.06.2023, 09:47:58</w:t>
    </w:r>
    <w:r w:rsidR="00F83EC5" w:rsidRPr="00DE4799">
      <w:rPr>
        <w:noProof/>
        <w:lang w:val="fr-FR"/>
      </w:rPr>
      <w:t xml:space="preserve">, </w:t>
    </w:r>
    <w:r w:rsidR="00F83EC5">
      <w:rPr>
        <w:noProof/>
        <w:lang w:val="fr-FR"/>
      </w:rPr>
      <w:t>C:\Users\jwyss\Desktop\ZZ_BB Kopie\Qualifikationsverfahren\Anmeldung QV Wiederholung.dotx</w:t>
    </w:r>
    <w:r>
      <w:fldChar w:fldCharType="end"/>
    </w: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"Outputprofile.Internal.Original"\*CHARFORMAT \&lt;OawJumpToField value=0/&gt;</w:instrText>
    </w:r>
    <w:r>
      <w:fldChar w:fldCharType="separate"/>
    </w:r>
    <w:r w:rsidR="00F83EC5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F83EC5">
      <w:rPr>
        <w:noProof/>
      </w:rPr>
      <w:instrText>27.06.2023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F83EC5">
      <w:rPr>
        <w:noProof/>
        <w:lang w:val="fr-FR"/>
      </w:rPr>
      <w:instrText>C:\Users\jwyss\Desktop\ZZ_BB Kopie\Qualifikationsverfahren\Anmeldung QV Wiederholung.dotx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F83EC5">
      <w:rPr>
        <w:noProof/>
      </w:rPr>
      <w:t>27.06.2023</w:t>
    </w:r>
    <w:r w:rsidR="00F83EC5" w:rsidRPr="00DE4799">
      <w:rPr>
        <w:noProof/>
        <w:lang w:val="fr-FR"/>
      </w:rPr>
      <w:t xml:space="preserve">, </w:t>
    </w:r>
    <w:r w:rsidR="00F83EC5">
      <w:rPr>
        <w:noProof/>
        <w:lang w:val="fr-FR"/>
      </w:rPr>
      <w:t>C:\Users\jwyss\Desktop\ZZ_BB Kopie\Qualifikationsverfahren\Anmeldung QV Wiederholung.dotx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400" w:rsidRPr="006B2961" w:rsidRDefault="00CF3400">
      <w:r w:rsidRPr="006B2961">
        <w:separator/>
      </w:r>
    </w:p>
  </w:footnote>
  <w:footnote w:type="continuationSeparator" w:id="0">
    <w:p w:rsidR="00CF3400" w:rsidRPr="006B2961" w:rsidRDefault="00CF3400">
      <w:r w:rsidRPr="006B296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596" w:rsidRPr="006B2961" w:rsidRDefault="00F83EC5" w:rsidP="005E0596">
    <w:pPr>
      <w:pStyle w:val="Kopfzeile"/>
    </w:pPr>
    <w:bookmarkStart w:id="0" w:name="Logo"/>
    <w:r w:rsidRPr="00850473">
      <w:rPr>
        <w:noProof/>
      </w:rPr>
      <w:drawing>
        <wp:anchor distT="0" distB="0" distL="114300" distR="114300" simplePos="0" relativeHeight="251660288" behindDoc="0" locked="1" layoutInCell="1" allowOverlap="1" wp14:anchorId="63746C9A" wp14:editId="04773973">
          <wp:simplePos x="0" y="0"/>
          <wp:positionH relativeFrom="page">
            <wp:posOffset>13157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4" name="9f0f595b-e782-45f8-9ccf-dc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0E1B" w:rsidRPr="006B2961">
      <w:t> </w:t>
    </w:r>
    <w:bookmarkEnd w:id="0"/>
  </w:p>
  <w:p w:rsidR="005E0596" w:rsidRPr="006B2961" w:rsidRDefault="00AE0E1B" w:rsidP="005E0596">
    <w:pPr>
      <w:pStyle w:val="Kopfzeile"/>
    </w:pPr>
    <w:bookmarkStart w:id="1" w:name="Zerfitikate"/>
    <w:r w:rsidRPr="006B2961">
      <w:t> 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596" w:rsidRPr="006B2961" w:rsidRDefault="00AE0E1B" w:rsidP="005E0596">
    <w:pPr>
      <w:pStyle w:val="Kopfzeile"/>
    </w:pPr>
    <w:r w:rsidRPr="006B2961">
      <w:t> </w:t>
    </w:r>
  </w:p>
  <w:p w:rsidR="005E0596" w:rsidRPr="006B2961" w:rsidRDefault="00AE0E1B" w:rsidP="005E0596">
    <w:pPr>
      <w:pStyle w:val="Kopfzeile"/>
      <w:rPr>
        <w:color w:val="000000"/>
        <w:sz w:val="2"/>
        <w:szCs w:val="2"/>
      </w:rPr>
    </w:pPr>
    <w:r w:rsidRPr="006B2961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596" w:rsidRPr="0051144A" w:rsidRDefault="00CF3400" w:rsidP="005E0596">
    <w:pPr>
      <w:pStyle w:val="Kopfzeile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596" w:rsidRDefault="00CF3400">
    <w:pPr>
      <w:pStyle w:val="Kopfzeile"/>
      <w:spacing w:line="20" w:lineRule="exact"/>
      <w:rPr>
        <w:sz w:val="2"/>
        <w:szCs w:val="2"/>
      </w:rPr>
    </w:pPr>
  </w:p>
  <w:p w:rsidR="005E0596" w:rsidRPr="00473DA5" w:rsidRDefault="00AE0E1B">
    <w:pPr>
      <w:pStyle w:val="Kopfzeile"/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3CEA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CEED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AE22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8265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0A19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E06C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EE61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48F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921A8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E0C3C7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36F5CEF"/>
    <w:multiLevelType w:val="hybridMultilevel"/>
    <w:tmpl w:val="B0762150"/>
    <w:lvl w:ilvl="0" w:tplc="B23C4A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242F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82A0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E8B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6C4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A01F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7C52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E8B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BEB4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73D8E"/>
    <w:multiLevelType w:val="multilevel"/>
    <w:tmpl w:val="DE32DC6E"/>
    <w:lvl w:ilvl="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04433AFC"/>
    <w:multiLevelType w:val="multilevel"/>
    <w:tmpl w:val="7B86524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5CA4FC0"/>
    <w:multiLevelType w:val="multilevel"/>
    <w:tmpl w:val="C03680B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0AB50660"/>
    <w:multiLevelType w:val="multilevel"/>
    <w:tmpl w:val="64B610CC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 w15:restartNumberingAfterBreak="0">
    <w:nsid w:val="0EE479E5"/>
    <w:multiLevelType w:val="multilevel"/>
    <w:tmpl w:val="B57CCC28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 w15:restartNumberingAfterBreak="0">
    <w:nsid w:val="1A7A7029"/>
    <w:multiLevelType w:val="hybridMultilevel"/>
    <w:tmpl w:val="D848D9FE"/>
    <w:lvl w:ilvl="0" w:tplc="856E5D74">
      <w:start w:val="1"/>
      <w:numFmt w:val="bullet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81CA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D807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DAB1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3469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706A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A017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5A3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5EBD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54116A"/>
    <w:multiLevelType w:val="multilevel"/>
    <w:tmpl w:val="F7CCF10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AF12D2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DAE2175"/>
    <w:multiLevelType w:val="hybridMultilevel"/>
    <w:tmpl w:val="513A73F0"/>
    <w:lvl w:ilvl="0" w:tplc="E5DCABF0">
      <w:start w:val="1"/>
      <w:numFmt w:val="bullet"/>
      <w:lvlText w:val=""/>
      <w:lvlJc w:val="left"/>
      <w:pPr>
        <w:tabs>
          <w:tab w:val="num" w:pos="0"/>
        </w:tabs>
        <w:ind w:left="57" w:hanging="57"/>
      </w:pPr>
      <w:rPr>
        <w:rFonts w:ascii="Symbol" w:hAnsi="Symbol" w:hint="default"/>
      </w:rPr>
    </w:lvl>
    <w:lvl w:ilvl="1" w:tplc="8730E4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C69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023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2E9E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56EA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28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22D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407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5210B"/>
    <w:multiLevelType w:val="multilevel"/>
    <w:tmpl w:val="ADF2A81A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1" w15:restartNumberingAfterBreak="0">
    <w:nsid w:val="3B12622D"/>
    <w:multiLevelType w:val="multilevel"/>
    <w:tmpl w:val="7E06195C"/>
    <w:lvl w:ilvl="0">
      <w:start w:val="1"/>
      <w:numFmt w:val="bullet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F3FB0"/>
    <w:multiLevelType w:val="multilevel"/>
    <w:tmpl w:val="299C906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4" w15:restartNumberingAfterBreak="0">
    <w:nsid w:val="40AE14A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4826559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65311B0"/>
    <w:multiLevelType w:val="multilevel"/>
    <w:tmpl w:val="190A0B3C"/>
    <w:lvl w:ilvl="0">
      <w:start w:val="1"/>
      <w:numFmt w:val="bullet"/>
      <w:lvlText w:val="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0425F"/>
    <w:multiLevelType w:val="multilevel"/>
    <w:tmpl w:val="CB8C5C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5D16555A"/>
    <w:multiLevelType w:val="multilevel"/>
    <w:tmpl w:val="8366484C"/>
    <w:lvl w:ilvl="0">
      <w:start w:val="1"/>
      <w:numFmt w:val="bullet"/>
      <w:lvlText w:val=""/>
      <w:lvlJc w:val="left"/>
      <w:pPr>
        <w:tabs>
          <w:tab w:val="num" w:pos="0"/>
        </w:tabs>
        <w:ind w:left="0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20748"/>
    <w:multiLevelType w:val="multilevel"/>
    <w:tmpl w:val="B6B85840"/>
    <w:lvl w:ilvl="0">
      <w:start w:val="1"/>
      <w:numFmt w:val="bullet"/>
      <w:lvlText w:val="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20F17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0C169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8995022"/>
    <w:multiLevelType w:val="multilevel"/>
    <w:tmpl w:val="DE26E77C"/>
    <w:lvl w:ilvl="0">
      <w:start w:val="1"/>
      <w:numFmt w:val="bullet"/>
      <w:lvlText w:val=""/>
      <w:lvlJc w:val="left"/>
      <w:pPr>
        <w:tabs>
          <w:tab w:val="num" w:pos="6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23"/>
  </w:num>
  <w:num w:numId="5">
    <w:abstractNumId w:val="20"/>
  </w:num>
  <w:num w:numId="6">
    <w:abstractNumId w:val="14"/>
  </w:num>
  <w:num w:numId="7">
    <w:abstractNumId w:val="15"/>
  </w:num>
  <w:num w:numId="8">
    <w:abstractNumId w:val="22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2"/>
  </w:num>
  <w:num w:numId="18">
    <w:abstractNumId w:val="24"/>
  </w:num>
  <w:num w:numId="19">
    <w:abstractNumId w:val="17"/>
  </w:num>
  <w:num w:numId="20">
    <w:abstractNumId w:val="28"/>
  </w:num>
  <w:num w:numId="21">
    <w:abstractNumId w:val="13"/>
  </w:num>
  <w:num w:numId="22">
    <w:abstractNumId w:val="12"/>
  </w:num>
  <w:num w:numId="23">
    <w:abstractNumId w:val="25"/>
  </w:num>
  <w:num w:numId="24">
    <w:abstractNumId w:val="10"/>
  </w:num>
  <w:num w:numId="25">
    <w:abstractNumId w:val="19"/>
  </w:num>
  <w:num w:numId="26">
    <w:abstractNumId w:val="21"/>
  </w:num>
  <w:num w:numId="27">
    <w:abstractNumId w:val="30"/>
  </w:num>
  <w:num w:numId="28">
    <w:abstractNumId w:val="33"/>
  </w:num>
  <w:num w:numId="29">
    <w:abstractNumId w:val="29"/>
  </w:num>
  <w:num w:numId="30">
    <w:abstractNumId w:val="27"/>
  </w:num>
  <w:num w:numId="31">
    <w:abstractNumId w:val="11"/>
  </w:num>
  <w:num w:numId="32">
    <w:abstractNumId w:val="18"/>
  </w:num>
  <w:num w:numId="33">
    <w:abstractNumId w:val="14"/>
  </w:num>
  <w:num w:numId="34">
    <w:abstractNumId w:val="3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PyMrcpucpdBDJhKBiFI8ErXEkhNyHvCyQi1SnF1BDzoNsfBV4rDKvU36sOyfdb3XB0blFNNu6U0qUwSxRqFjQ==" w:salt="5ykIIo3A+ua+p/g7fMEMmA=="/>
  <w:defaultTabStop w:val="72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4. August 2015"/>
    <w:docVar w:name="Date.Format.Long.dateValue" w:val="42220"/>
    <w:docVar w:name="DocumentDate" w:val="4. August 2015"/>
    <w:docVar w:name="DocumentDate.dateValue" w:val="42220"/>
    <w:docVar w:name="MetaTool_officeatwork" w:val="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"/>
    <w:docVar w:name="OawAttachedTemplate" w:val="ANMELDEFORMULAR QV WIEDERHOLUNG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2 SP1r2 (4.2.2579)"/>
    <w:docVar w:name="OawCreatedWithProjectID" w:val="luchmaster"/>
    <w:docVar w:name="OawCreatedWithProjectVersion" w:val="102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4030310155302814490&quot; top=&quot;0&quot; left=&quot;0&quot; relativeHorizontalPosition=&quot;1&quot; relativeVerticalPosition=&quot;1&quot; anchorBookmark=&quot;Logo2,Logo&quot; horizontalAdjustment=&quot;0&quot; verticalAdjustment=&quot;0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ave&quot; UID=&quot;2003112513571987705547&quot; sameAsDefault=&quot;-1&quot;&gt;&lt;/profile&gt;&lt;profile type=&quot;save&quot; UID=&quot;2003112610595290705547&quot; sameAsDefault=&quot;-1&quot;/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4040214394214143821&quot; sameAsDefault=&quot;0&quot;&gt;&lt;documentProperty UID=&quot;2002122011014149059130932&quot; dataSourceUID=&quot;prj.2003050916522158373536&quot;/&gt;&lt;type type=&quot;OawDatabase&quot;&gt;&lt;OawDatabase table=&quot;Data&quot; field=&quot;LogoLowResColor&quot;/&gt;&lt;/type&gt;&lt;/profile&gt;&lt;profile type=&quot;save&quot; UID=&quot;200404021449246655376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24191060180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051437499597999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23114802349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6120711380151760646&quot; sameAsDefault=&quot;-1&quot;/&gt;&lt;profile type=&quot;send&quot; UID=&quot;2006121210395821292110&quot; sameAsDefault=&quot;-1&quot;/&gt;&lt;profile type=&quot;save&quot; UID=&quot;2006121210441235887611&quot; sameAsDefault=&quot;-1&quot;/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Picture name=&quot;Signature1&quot;&gt;&lt;profile type=&quot;default&quot; UID=&quot;&quot; sameAsDefault=&quot;0&quot;&gt;&lt;format UID=&quot;2004040209084980843362&quot; top=&quot;-150&quot; left=&quot;-1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2122010583847234010578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Anchor name=&quot;Logo&quot;&gt;&lt;profile type=&quot;default&quot; UID=&quot;&quot; sameAsDefault=&quot;0&quot;&gt;&lt;/profile&gt;&lt;/OawAnchor&gt;_x000d__x0009_&lt;OawAnchor name=&quot;Logo2&quot;&gt;&lt;profile type=&quot;default&quot; UID=&quot;&quot; sameAsDefault=&quot;0&quot;&gt;&lt;/profile&gt;&lt;/OawAnchor&gt;_x000d__x0009_&lt;OawPicture name=&quot;Signature2&quot;&gt;&lt;profile type=&quot;default&quot; UID=&quot;&quot; sameAsDefault=&quot;0&quot;&gt;&lt;format UID=&quot;2004040210492106773324&quot; top=&quot;-150&quot; left=&quot;8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3061115381095709037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Anchor name=&quot;Zerfitikate&quot;&gt;&lt;profile type=&quot;default&quot; UID=&quot;&quot; sameAsDefault=&quot;0&quot;&gt;&lt;/profile&gt;&lt;/OawAnchor&gt;_x000d__x0009_&lt;OawPicture name=&quot;Zertifikate&quot;&gt;&lt;profile type=&quot;default&quot; UID=&quot;&quot; sameAsDefault=&quot;0&quot;&gt;&lt;format UID=&quot;2010082314524078854510&quot; top=&quot;782&quot; left=&quot;100&quot; relativeHorizontalPosition=&quot;1&quot; relativeVerticalPosition=&quot;1&quot; horizontalAdjustment=&quot;0&quot; verticalAdjustment=&quot;1&quot; anchorBookmark=&quot;Zerfitikate&quot; inlineAnchorBookmark=&quot;&quot;/&gt;&lt;documentProperty UID=&quot;2002122011014149059130932&quot; dataSourceUID=&quot;prj.2003050916522158373536&quot;/&gt;&lt;type type=&quot;OawDatabase&quot;&gt;&lt;OawDatabase table=&quot;Data&quot; field=&quot;LogoZertifikate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Picture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ContentTyp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entTypeBrackets&quot;/&gt;&lt;/type&gt;&lt;/profile&gt;&lt;/OawDocProperty&gt;_x000d__x0009_&lt;OawDocProperty name=&quot;BM_ContentType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/profile&gt;&lt;/OawDocProperty&gt;_x000d__x0009_&lt;OawDocProperty name=&quot;Textmarke.Cont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BM_ContentTypeLetter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Letter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&lt;/document&gt;_x000d_"/>
    <w:docVar w:name="OawDialog" w:val="&lt;empty/&gt;"/>
    <w:docVar w:name="OawDistributionEnabled" w:val="&lt;Profiles&gt;&lt;Distribution type=&quot;3&quot; UID=&quot;2006120514401556040061&quot;/&gt;&lt;Distribution type=&quot;3&quot; UID=&quot;2004062216425255253277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SignatureHighResColor|SignatureLowResColor|SignatureLowResColor&quot;/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Telefon|Departement|Fax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Telefon&quot; field=&quot;Telefon&quot;/&gt;&lt;OawDocProperty name=&quot;Organisation.Departement&quot; field=&quot;Departement&quot;/&gt;&lt;OawDocProperty name=&quot;Organisation.Fax&quot; field=&quot;Fax&quot;/&gt;&lt;OawPicture name=&quot;Zertifikate&quot; field=&quot;LogoZertifikate&quot; UID=&quot;2010082314524078854510&quot; top=&quot;782&quot; left=&quot;100&quot; relativeHorizontalPosition=&quot;1&quot; relativeVerticalPosition=&quot;1&quot; horizontalAdjustment=&quot;0&quot; verticalAdjustment=&quot;1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OawDocProperty name=&quot;Doc.ContentTypeBrackets&quot; field=&quot;Doc.ContentTypeBracket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SignatureHighResColor|SignatureLowResColor|SignatureLowResColor&quot;/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Signatur|G_Laufnummer&quot;/&gt;&lt;profile type=&quot;default&quot; UID=&quot;&quot; sameAsDefault=&quot;0&quot;&gt;&lt;OawDocProperty name=&quot;CMIdata.Dok_Titel&quot; field=&quot;Dok_Titel&quot;/&gt;&lt;OawDocProperty name=&quot;CMIdata.G_Signatur&quot; field=&quot;G_Signatur&quot;/&gt;&lt;OawDocProperty name=&quot;CMIdata.G_Laufnummer&quot; field=&quot;G_Laufnummer&quot;/&gt;&lt;/profile&gt;&lt;/source&gt;"/>
    <w:docVar w:name="OawDocPropSource" w:val="&lt;DocProps&gt;&lt;DocProp UID=&quot;2003080714212273705547&quot; EntryUID=&quot;2017101809011363798107&quot;&gt;&lt;Field Name=&quot;UID&quot; Value=&quot;2017101809011363798107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Field Name=&quot;CompleteAddressImported&quot; Value=&quot;&quot;/&gt;&lt;Field Name=&quot;BBZ.SchülerAnrede&quot; Value=&quot;&quot;/&gt;&lt;Field Name=&quot;BBZ.SchülerVorname&quot; Value=&quot;&quot;/&gt;&lt;Field Name=&quot;BBZ.SchülerName&quot; Value=&quot;&quot;/&gt;&lt;Field Name=&quot;BBZ.SchülerName2&quot; Value=&quot;&quot;/&gt;&lt;Field Name=&quot;BBZ.SchülerStrasse&quot; Value=&quot;&quot;/&gt;&lt;Field Name=&quot;BBZ.SchülerPostfach&quot; Value=&quot;&quot;/&gt;&lt;Field Name=&quot;BBZ.SchülerOrt&quot; Value=&quot;&quot;/&gt;&lt;Field Name=&quot;BBZ.SchülerPLZ&quot; Value=&quot;&quot;/&gt;&lt;Field Name=&quot;BBZ.GebDatum&quot; Value=&quot;&quot;/&gt;&lt;Field Name=&quot;BBZ.Klasse&quot; Value=&quot;&quot;/&gt;&lt;Field Name=&quot;BBZ.Ausbildung&quot; Value=&quot;&quot;/&gt;&lt;Field Name=&quot;BBZ.Lehrende&quot; Value=&quot;&quot;/&gt;&lt;Field Name=&quot;BBZ.LBAnrede&quot; Value=&quot;&quot;/&gt;&lt;Field Name=&quot;BBZ.LBName&quot; Value=&quot;&quot;/&gt;&lt;Field Name=&quot;BBZ.LBName2&quot; Value=&quot;&quot;/&gt;&lt;Field Name=&quot;BBZ.LBVorname&quot; Value=&quot;&quot;/&gt;&lt;Field Name=&quot;BBZ.LBStrasse&quot; Value=&quot;&quot;/&gt;&lt;Field Name=&quot;BBZ.LBPostfach&quot; Value=&quot;&quot;/&gt;&lt;Field Name=&quot;BBZ.LBPLZ&quot; Value=&quot;&quot;/&gt;&lt;Field Name=&quot;BBZ.LBOrt&quot; Value=&quot;&quot;/&gt;&lt;Field Name=&quot;BBZ.LBTelGeschaeft&quot; Value=&quot;&quot;/&gt;&lt;Field Name=&quot;IntroductionImported&quot; Value=&quot;&quot;/&gt;&lt;/DocProp&gt;&lt;DocProp UID=&quot;2002122011014149059130932&quot; EntryUID=&quot;2014021914331154344765&quot;&gt;&lt;Field Name=&quot;UID&quot; Value=&quot;2014021914331154344765&quot;/&gt;&lt;Field Name=&quot;IDName&quot; Value=&quot;BKD, Dienststelle Berufs- und Weiterbildung_BB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Berufs- und Weiterbildung&quot;/&gt;&lt;Field Name=&quot;AddressB2&quot; Value=&quot;Betriebliche Bildung&quot;/&gt;&lt;Field Name=&quot;AddressB3&quot; Value=&quot;&quot;/&gt;&lt;Field Name=&quot;AddressB4&quot; Value=&quot;&quot;/&gt;&lt;Field Name=&quot;AddressN1&quot; Value=&quot;Obergrundstrasse 51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52 52&quot;/&gt;&lt;Field Name=&quot;Fax&quot; Value=&quot;041 228 67 61&quot;/&gt;&lt;Field Name=&quot;LogoColor&quot; Value=&quot;%Logos%\Luzern.BKD.Logo.2100.350.emf&quot;/&gt;&lt;Field Name=&quot;LogoBlackWhite&quot; Value=&quot;%Logos%\Luzern.BKD.Logo.2100.350.emf&quot;/&gt;&lt;Field Name=&quot;LogoZertifikate&quot; Value=&quot;%Logos%\EFQM.166.659.emf&quot;/&gt;&lt;Field Name=&quot;Email&quot; Value=&quot;info.dbw@lu.ch&quot;/&gt;&lt;Field Name=&quot;Internet&quot; Value=&quot;www.beruf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bw.2099.217.emf&quot;/&gt;&lt;Field Name=&quot;Data_UID&quot; Value=&quot;201402191433115434476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4020609231910428188&quot;&gt;&lt;Field Name=&quot;UID&quot; Value=&quot;2014020609231910428188&quot;/&gt;&lt;Field Name=&quot;IDName&quot; Value=&quot;Hänggi Daniel, DBW-S&quot;/&gt;&lt;Field Name=&quot;Name&quot; Value=&quot;Daniel Hänggi&quot;/&gt;&lt;Field Name=&quot;PersonalNumber&quot; Value=&quot;&quot;/&gt;&lt;Field Name=&quot;DirectPhone&quot; Value=&quot;041 228 52 04&quot;/&gt;&lt;Field Name=&quot;DirectFax&quot; Value=&quot;041 228 67 61&quot;/&gt;&lt;Field Name=&quot;Mobile&quot; Value=&quot;&quot;/&gt;&lt;Field Name=&quot;EMail&quot; Value=&quot;daniel.haenggi@lu.ch&quot;/&gt;&lt;Field Name=&quot;Function&quot; Value=&quot;Leiter Administrat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häd&quot;/&gt;&lt;Field Name=&quot;Lizenz nötig?&quot; Value=&quot;Ja&quot;/&gt;&lt;Field Name=&quot;Zugehörigkeit&quot; Value=&quot;&quot;/&gt;&lt;Field Name=&quot;Data_UID&quot; Value=&quot;201402060923191042818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20609231910428188&quot;&gt;&lt;Field Name=&quot;UID&quot; Value=&quot;2014020609231910428188&quot;/&gt;&lt;Field Name=&quot;IDName&quot; Value=&quot;Hänggi Daniel, DBW-S&quot;/&gt;&lt;Field Name=&quot;Name&quot; Value=&quot;Daniel Hänggi&quot;/&gt;&lt;Field Name=&quot;PersonalNumber&quot; Value=&quot;&quot;/&gt;&lt;Field Name=&quot;DirectPhone&quot; Value=&quot;041 228 52 04&quot;/&gt;&lt;Field Name=&quot;DirectFax&quot; Value=&quot;041 228 67 61&quot;/&gt;&lt;Field Name=&quot;Mobile&quot; Value=&quot;&quot;/&gt;&lt;Field Name=&quot;EMail&quot; Value=&quot;daniel.haenggi@lu.ch&quot;/&gt;&lt;Field Name=&quot;Function&quot; Value=&quot;Leiter Administrat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häd&quot;/&gt;&lt;Field Name=&quot;Lizenz nötig?&quot; Value=&quot;Ja&quot;/&gt;&lt;Field Name=&quot;Zugehörigkeit&quot; Value=&quot;&quot;/&gt;&lt;Field Name=&quot;Data_UID&quot; Value=&quot;201402060923191042818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4020609230818563945&quot;&gt;&lt;Field Name=&quot;UID&quot; Value=&quot;2014020609230818563945&quot;/&gt;&lt;Field Name=&quot;IDName&quot; Value=&quot;Egli Gaby, DBW-S&quot;/&gt;&lt;Field Name=&quot;Name&quot; Value=&quot;Gaby Egli&quot;/&gt;&lt;Field Name=&quot;PersonalNumber&quot; Value=&quot;&quot;/&gt;&lt;Field Name=&quot;DirectPhone&quot; Value=&quot;041 228 69 65&quot;/&gt;&lt;Field Name=&quot;DirectFax&quot; Value=&quot;041 228 67 61&quot;/&gt;&lt;Field Name=&quot;Mobile&quot; Value=&quot;&quot;/&gt;&lt;Field Name=&quot;EMail&quot; Value=&quot;gaby.egli@lu.ch&quot;/&gt;&lt;Field Name=&quot;Function&quot; Value=&quot;Abteilungsl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gg&quot;/&gt;&lt;Field Name=&quot;Lizenz nötig?&quot; Value=&quot;Ja&quot;/&gt;&lt;Field Name=&quot;Zugehörigkeit&quot; Value=&quot;&quot;/&gt;&lt;Field Name=&quot;Data_UID&quot; Value=&quot;201402060923081856394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4020609231910428188&quot;&gt;&lt;Field Name=&quot;UID&quot; Value=&quot;2014020609231910428188&quot;/&gt;&lt;Field Name=&quot;IDName&quot; Value=&quot;Hänggi Daniel, DBW-S&quot;/&gt;&lt;Field Name=&quot;Name&quot; Value=&quot;Daniel Hänggi&quot;/&gt;&lt;Field Name=&quot;PersonalNumber&quot; Value=&quot;&quot;/&gt;&lt;Field Name=&quot;DirectPhone&quot; Value=&quot;041 228 52 04&quot;/&gt;&lt;Field Name=&quot;DirectFax&quot; Value=&quot;041 228 67 61&quot;/&gt;&lt;Field Name=&quot;Mobile&quot; Value=&quot;&quot;/&gt;&lt;Field Name=&quot;EMail&quot; Value=&quot;daniel.haenggi@lu.ch&quot;/&gt;&lt;Field Name=&quot;Function&quot; Value=&quot;Leiter Administrat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häd&quot;/&gt;&lt;Field Name=&quot;Lizenz nötig?&quot; Value=&quot;Ja&quot;/&gt;&lt;Field Name=&quot;Zugehörigkeit&quot; Value=&quot;&quot;/&gt;&lt;Field Name=&quot;Data_UID&quot; Value=&quot;201402060923191042818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DocProp UID=&quot;2004112217333376588294&quot; EntryUID=&quot;2004123010144120300001&quot;&gt;&lt;Field Name=&quot;UID&quot; Value=&quot;2004123010144120300001&quot;/&gt;&lt;Field Name=&quot;ContentTypeLetter&quot; Value=&quot;&quot;/&gt;&lt;Field Name=&quot;Classification&quot; Value=&quot;&quot;/&gt;&lt;/DocProp&gt;&lt;DocProp UID=&quot;2016110913315368876110&quot; EntryUID=&quot;2003121817293296325874&quot;&gt;&lt;Field Name=&quot;UID&quot; Value=&quot;2003121817293296325874&quot;/&gt;&lt;/DocProp&gt;&lt;DocProp UID=&quot;2015111110142100000001&quot; EntryUID=&quot;2003121817293296325874&quot;&gt;&lt;Field Name=&quot;UID&quot; Value=&quot;2003121817293296325874&quot;/&gt;&lt;/DocProp&gt;&lt;DocProp UID=&quot;2016022308391031585750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ojectID" w:val="luchmaster"/>
    <w:docVar w:name="OawRecipients" w:val="&lt;Recipients&gt;&lt;Recipient&gt;&lt;UID&gt;2017101809011363798107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TemplateProperties" w:val="password:=cavn`v;jumpToFirstField:=1;dotReverenceRemove:=1;resizeA4Letter:=0;unpdateDocPropsOnNewOnly:=0;showAllNoteItems:=0;CharCodeChecked:=;CharCodeUnchecked:=;WizardSteps:=0|1|4;DocumentTitle:=k - A4 hoch mit Absender leer;DisplayName:=W7 - H - LAZ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ContentType&quot; Label=&quot;&amp;lt;translate&amp;gt;SmartContent.InhaltsType&amp;lt;/translate&amp;gt;&quot; Style=&quot;Inhalts-Typ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04030310155302814490" w:val="Luzern.BKD.Logo.2100.350.emf;2010.11.23-16:31:30"/>
    <w:docVar w:name="OawVersionPicture.2010082314524078854510" w:val="EFQM.166.659.emf;2014.03.20-09:07:16"/>
    <w:docVar w:name="OawVersionPictureInline.2004030310155302814490" w:val="Luzern.BKD.Logo.2100.350.emf;2010.11.23-16:31:30"/>
    <w:docVar w:name="OawVersionPictureInline.2010082314524078854510" w:val="EFQM.166.659.emf;2014.03.20-09:07:16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047510"/>
    <w:rsid w:val="000445C0"/>
    <w:rsid w:val="00047510"/>
    <w:rsid w:val="00131A46"/>
    <w:rsid w:val="00276187"/>
    <w:rsid w:val="002B6EEF"/>
    <w:rsid w:val="002D15B8"/>
    <w:rsid w:val="00343C38"/>
    <w:rsid w:val="00424EB4"/>
    <w:rsid w:val="004867AA"/>
    <w:rsid w:val="00492817"/>
    <w:rsid w:val="0055079C"/>
    <w:rsid w:val="005975C8"/>
    <w:rsid w:val="005D77E4"/>
    <w:rsid w:val="006226E2"/>
    <w:rsid w:val="0064793A"/>
    <w:rsid w:val="006A3489"/>
    <w:rsid w:val="006B2961"/>
    <w:rsid w:val="006D29A4"/>
    <w:rsid w:val="0070341C"/>
    <w:rsid w:val="007A770C"/>
    <w:rsid w:val="007C4F7A"/>
    <w:rsid w:val="0082349C"/>
    <w:rsid w:val="00893E87"/>
    <w:rsid w:val="00920F56"/>
    <w:rsid w:val="0096768E"/>
    <w:rsid w:val="00A0793D"/>
    <w:rsid w:val="00A758B6"/>
    <w:rsid w:val="00AE0E1B"/>
    <w:rsid w:val="00AE5B84"/>
    <w:rsid w:val="00B15016"/>
    <w:rsid w:val="00C16492"/>
    <w:rsid w:val="00CF3400"/>
    <w:rsid w:val="00D8194C"/>
    <w:rsid w:val="00DB2B6B"/>
    <w:rsid w:val="00DF2FB0"/>
    <w:rsid w:val="00E25388"/>
    <w:rsid w:val="00E3448E"/>
    <w:rsid w:val="00EE3680"/>
    <w:rsid w:val="00F61A4C"/>
    <w:rsid w:val="00F83EC5"/>
    <w:rsid w:val="00FC6848"/>
    <w:rsid w:val="00FE24B1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DA4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5A36"/>
    <w:rPr>
      <w:rFonts w:ascii="Arial" w:hAnsi="Arial"/>
      <w:kern w:val="10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51289"/>
    <w:pPr>
      <w:keepNext/>
      <w:keepLines/>
      <w:numPr>
        <w:numId w:val="23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FB17BC"/>
    <w:pPr>
      <w:keepNext/>
      <w:keepLines/>
      <w:numPr>
        <w:ilvl w:val="1"/>
        <w:numId w:val="2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917290"/>
    <w:pPr>
      <w:keepNext/>
      <w:keepLines/>
      <w:numPr>
        <w:ilvl w:val="2"/>
        <w:numId w:val="2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2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7203C3"/>
    <w:pPr>
      <w:keepNext/>
      <w:keepLines/>
      <w:numPr>
        <w:ilvl w:val="4"/>
        <w:numId w:val="23"/>
      </w:numPr>
      <w:spacing w:before="24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2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2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23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C51289"/>
    <w:rPr>
      <w:rFonts w:ascii="Arial Black" w:hAnsi="Arial Black" w:cs="Arial"/>
      <w:bCs/>
      <w:kern w:val="10"/>
      <w:sz w:val="24"/>
      <w:szCs w:val="32"/>
      <w:lang w:eastAsia="en-US"/>
    </w:rPr>
  </w:style>
  <w:style w:type="paragraph" w:styleId="Kopfzeile">
    <w:name w:val="header"/>
    <w:basedOn w:val="Standard"/>
    <w:link w:val="KopfzeileZchn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autoRedefine/>
    <w:rsid w:val="00F83EC5"/>
    <w:rPr>
      <w:rFonts w:ascii="Segoe UI" w:hAnsi="Segoe UI" w:cs="Segoe UI"/>
      <w:b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DC7457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7E63DB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BB5347"/>
    <w:pPr>
      <w:keepNext/>
      <w:keepLines/>
      <w:tabs>
        <w:tab w:val="left" w:pos="5103"/>
      </w:tabs>
      <w:spacing w:line="220" w:lineRule="atLeast"/>
    </w:pPr>
    <w:rPr>
      <w:position w:val="10"/>
      <w:sz w:val="16"/>
    </w:rPr>
  </w:style>
  <w:style w:type="paragraph" w:customStyle="1" w:styleId="SignatureLines">
    <w:name w:val="SignatureLines"/>
    <w:basedOn w:val="Standard"/>
    <w:next w:val="SignatureText"/>
    <w:rsid w:val="00072C87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3C50E3"/>
    <w:pPr>
      <w:numPr>
        <w:numId w:val="4"/>
      </w:numPr>
    </w:pPr>
  </w:style>
  <w:style w:type="paragraph" w:customStyle="1" w:styleId="ListWithLetters">
    <w:name w:val="ListWithLetters"/>
    <w:basedOn w:val="Standard"/>
    <w:rsid w:val="00E74E71"/>
    <w:pPr>
      <w:numPr>
        <w:numId w:val="5"/>
      </w:numPr>
    </w:pPr>
  </w:style>
  <w:style w:type="paragraph" w:customStyle="1" w:styleId="ListWithNumbers">
    <w:name w:val="ListWithNumbers"/>
    <w:basedOn w:val="Standard"/>
    <w:rsid w:val="00B43C90"/>
    <w:pPr>
      <w:numPr>
        <w:numId w:val="33"/>
      </w:numPr>
    </w:pPr>
  </w:style>
  <w:style w:type="paragraph" w:customStyle="1" w:styleId="ListWithCheckboxes">
    <w:name w:val="ListWithCheckboxes"/>
    <w:basedOn w:val="Standard"/>
    <w:rsid w:val="006D0D80"/>
    <w:pPr>
      <w:numPr>
        <w:numId w:val="7"/>
      </w:numPr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autoRedefine/>
    <w:rsid w:val="0010654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106541"/>
    <w:rPr>
      <w:rFonts w:ascii="Arial Black" w:hAnsi="Arial Black"/>
      <w:caps/>
      <w:kern w:val="10"/>
      <w:sz w:val="24"/>
      <w:szCs w:val="24"/>
      <w:lang w:eastAsia="en-US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90B58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7203C3"/>
    <w:pPr>
      <w:keepNext/>
      <w:keepLines/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7203C3"/>
    <w:pPr>
      <w:keepNext/>
      <w:keepLines/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7203C3"/>
    <w:pPr>
      <w:keepNext/>
      <w:keepLines/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7203C3"/>
    <w:pPr>
      <w:keepNext/>
      <w:keepLines/>
      <w:spacing w:before="240"/>
    </w:pPr>
    <w:rPr>
      <w:b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6441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paragraph" w:styleId="Verzeichnis3">
    <w:name w:val="toc 3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character" w:styleId="Hyperlink">
    <w:name w:val="Hyperlink"/>
    <w:uiPriority w:val="99"/>
    <w:unhideWhenUsed/>
    <w:rsid w:val="00236843"/>
    <w:rPr>
      <w:color w:val="0000FF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917290"/>
    <w:pPr>
      <w:pBdr>
        <w:bottom w:val="single" w:sz="4" w:space="1" w:color="auto"/>
      </w:pBdr>
      <w:spacing w:before="240" w:after="120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  <w:outlineLvl w:val="3"/>
    </w:p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AF138A"/>
    <w:pPr>
      <w:spacing w:before="60"/>
      <w:ind w:left="284"/>
      <w:outlineLvl w:val="4"/>
    </w:p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MinutesHeading">
    <w:name w:val="MinutesHeading"/>
    <w:basedOn w:val="Standard"/>
    <w:rsid w:val="00423698"/>
    <w:pPr>
      <w:tabs>
        <w:tab w:val="left" w:pos="567"/>
        <w:tab w:val="left" w:pos="6521"/>
        <w:tab w:val="left" w:pos="8165"/>
      </w:tabs>
    </w:pPr>
    <w:rPr>
      <w:b/>
      <w:sz w:val="16"/>
    </w:rPr>
  </w:style>
  <w:style w:type="paragraph" w:customStyle="1" w:styleId="MinutesText">
    <w:name w:val="MinutesText"/>
    <w:basedOn w:val="Standard"/>
    <w:rsid w:val="00423698"/>
    <w:pPr>
      <w:tabs>
        <w:tab w:val="left" w:pos="6521"/>
        <w:tab w:val="left" w:pos="8165"/>
      </w:tabs>
      <w:ind w:right="2977"/>
    </w:pPr>
  </w:style>
  <w:style w:type="paragraph" w:customStyle="1" w:styleId="OutputProfile">
    <w:name w:val="OutputProfile"/>
    <w:basedOn w:val="Standard"/>
    <w:next w:val="Standard"/>
    <w:rsid w:val="00423698"/>
    <w:pPr>
      <w:adjustRightInd w:val="0"/>
      <w:snapToGrid w:val="0"/>
      <w:spacing w:line="200" w:lineRule="atLeast"/>
    </w:pPr>
    <w:rPr>
      <w:rFonts w:eastAsia="SimSun"/>
      <w:b/>
      <w:kern w:val="0"/>
      <w:sz w:val="18"/>
      <w:lang w:eastAsia="zh-CN"/>
    </w:rPr>
  </w:style>
  <w:style w:type="paragraph" w:customStyle="1" w:styleId="Appendix">
    <w:name w:val="Appendix"/>
    <w:basedOn w:val="berschrift1oNr"/>
    <w:next w:val="Standard"/>
    <w:uiPriority w:val="1"/>
    <w:rsid w:val="00796345"/>
    <w:pPr>
      <w:outlineLvl w:val="0"/>
    </w:pPr>
  </w:style>
  <w:style w:type="character" w:customStyle="1" w:styleId="berschrift3Zchn">
    <w:name w:val="Überschrift 3 Zchn"/>
    <w:basedOn w:val="Absatz-Standardschriftart"/>
    <w:link w:val="berschrift3"/>
    <w:rsid w:val="00AE0E1B"/>
    <w:rPr>
      <w:rFonts w:ascii="Arial" w:hAnsi="Arial" w:cs="Arial"/>
      <w:b/>
      <w:bCs/>
      <w:kern w:val="10"/>
      <w:sz w:val="22"/>
      <w:szCs w:val="26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rsid w:val="00AE0E1B"/>
    <w:rPr>
      <w:rFonts w:ascii="Arial" w:hAnsi="Arial"/>
      <w:kern w:val="10"/>
      <w:sz w:val="22"/>
      <w:szCs w:val="24"/>
      <w:lang w:val="de-CH" w:eastAsia="en-US"/>
    </w:rPr>
  </w:style>
  <w:style w:type="paragraph" w:customStyle="1" w:styleId="AbsenderText">
    <w:name w:val="Absender_Text"/>
    <w:basedOn w:val="Standard"/>
    <w:uiPriority w:val="1"/>
    <w:rsid w:val="00F83EC5"/>
    <w:rPr>
      <w:rFonts w:ascii="Segoe UI" w:hAnsi="Segoe UI" w:cs="Arial"/>
      <w:kern w:val="0"/>
      <w:sz w:val="16"/>
      <w:szCs w:val="1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7ED4DE73A744559D8DA7EC13B6A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A1835-86E0-4125-B88A-CA1455993232}"/>
      </w:docPartPr>
      <w:docPartBody>
        <w:p w:rsidR="00000000" w:rsidRDefault="000A7292" w:rsidP="000A7292">
          <w:pPr>
            <w:pStyle w:val="2A7ED4DE73A744559D8DA7EC13B6A797"/>
          </w:pPr>
          <w:r w:rsidRPr="0030305C">
            <w:t>‍</w:t>
          </w:r>
        </w:p>
      </w:docPartBody>
    </w:docPart>
    <w:docPart>
      <w:docPartPr>
        <w:name w:val="7846E5B7FFA8483F84D4626553B5C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08B6D-24D7-4CAD-8DE5-861740AF9DA5}"/>
      </w:docPartPr>
      <w:docPartBody>
        <w:p w:rsidR="00000000" w:rsidRDefault="000A7292" w:rsidP="000A7292">
          <w:pPr>
            <w:pStyle w:val="7846E5B7FFA8483F84D4626553B5C4B1"/>
          </w:pPr>
          <w:r w:rsidRPr="0030305C">
            <w:rPr>
              <w:rStyle w:val="Fett"/>
            </w:rPr>
            <w:t xml:space="preserve"> </w:t>
          </w:r>
        </w:p>
      </w:docPartBody>
    </w:docPart>
    <w:docPart>
      <w:docPartPr>
        <w:name w:val="556FD1037DA44941B78B945A7D3509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3DC341-5C7A-4389-A1AA-1547B08C1D65}"/>
      </w:docPartPr>
      <w:docPartBody>
        <w:p w:rsidR="00000000" w:rsidRDefault="000A7292" w:rsidP="000A7292">
          <w:pPr>
            <w:pStyle w:val="556FD1037DA44941B78B945A7D3509BC"/>
          </w:pPr>
          <w:r w:rsidRPr="0030305C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92"/>
    <w:rsid w:val="000A7292"/>
    <w:rsid w:val="0074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292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  <w:rsid w:val="000A7292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A7ED4DE73A744559D8DA7EC13B6A797">
    <w:name w:val="2A7ED4DE73A744559D8DA7EC13B6A797"/>
    <w:rsid w:val="000A7292"/>
  </w:style>
  <w:style w:type="character" w:styleId="Fett">
    <w:name w:val="Strong"/>
    <w:qFormat/>
    <w:rsid w:val="000A7292"/>
    <w:rPr>
      <w:b/>
      <w:bCs/>
    </w:rPr>
  </w:style>
  <w:style w:type="paragraph" w:customStyle="1" w:styleId="7846E5B7FFA8483F84D4626553B5C4B1">
    <w:name w:val="7846E5B7FFA8483F84D4626553B5C4B1"/>
    <w:rsid w:val="000A7292"/>
  </w:style>
  <w:style w:type="paragraph" w:customStyle="1" w:styleId="556FD1037DA44941B78B945A7D3509BC">
    <w:name w:val="556FD1037DA44941B78B945A7D3509BC"/>
    <w:rsid w:val="000A72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asterProperties">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</officeatwork>
</file>

<file path=customXml/item3.xml><?xml version="1.0" encoding="utf-8"?>
<officeatwork xmlns="http://schemas.officeatwork.com/CustomXMLPart"/>
</file>

<file path=customXml/item4.xml><?xml version="1.0" encoding="utf-8"?>
<officeatwork xmlns="http://schemas.officeatwork.com/Formulas">eNp7v3u/jVt+UW5pTmKxgr4dAD33Bnw=</officeatwork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E4871-74BA-4BA4-AEEB-02DA62EACAF9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2C287981-9C01-47B2-B64C-C00DA87D6E3D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761508E6-D1DE-4CB7-B82D-D36A3AC6D8CB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C116A43E-B83D-436C-A8F7-6718D2D6ECEF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6692EE39-B3A1-46A1-94A7-7878E301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QV Wiederholung.dotx</Template>
  <TotalTime>0</TotalTime>
  <Pages>1</Pages>
  <Words>225</Words>
  <Characters>1521</Characters>
  <Application>Microsoft Office Word</Application>
  <DocSecurity>0</DocSecurity>
  <Lines>190</Lines>
  <Paragraphs>52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k_-_A4_hoch_mit_Absender_leer</vt:lpstr>
      <vt:lpstr>Organisation</vt:lpstr>
    </vt:vector>
  </TitlesOfParts>
  <Manager>Daniel Hänggi</Manager>
  <Company>Bildungs- und Kulturdepartement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k_-_A4_hoch_mit_Absender_leer</dc:title>
  <dc:subject/>
  <dc:creator>Daniel Hänggi</dc:creator>
  <cp:keywords/>
  <dc:description/>
  <cp:lastModifiedBy>Wyss Janine</cp:lastModifiedBy>
  <cp:revision>30</cp:revision>
  <cp:lastPrinted>2017-10-18T06:26:00Z</cp:lastPrinted>
  <dcterms:created xsi:type="dcterms:W3CDTF">2015-08-19T12:35:00Z</dcterms:created>
  <dcterms:modified xsi:type="dcterms:W3CDTF">2023-06-27T07:48:00Z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häd</vt:lpwstr>
  </property>
  <property fmtid="{D5CDD505-2E9C-101B-9397-08002B2CF9AE}" pid="3" name="Author.Name">
    <vt:lpwstr>Daniel Hänggi</vt:lpwstr>
  </property>
  <property fmtid="{D5CDD505-2E9C-101B-9397-08002B2CF9AE}" pid="4" name="BM_ContentType">
    <vt:lpwstr/>
  </property>
  <property fmtid="{D5CDD505-2E9C-101B-9397-08002B2CF9AE}" pid="5" name="BM_ContentTypeLetter">
    <vt:lpwstr/>
  </property>
  <property fmtid="{D5CDD505-2E9C-101B-9397-08002B2CF9AE}" pid="6" name="BM_Subject">
    <vt:lpwstr/>
  </property>
  <property fmtid="{D5CDD505-2E9C-101B-9397-08002B2CF9AE}" pid="7" name="CMIdata.Dok_Titel">
    <vt:lpwstr/>
  </property>
  <property fmtid="{D5CDD505-2E9C-101B-9397-08002B2CF9AE}" pid="8" name="CMIdata.G_Laufnummer">
    <vt:lpwstr/>
  </property>
  <property fmtid="{D5CDD505-2E9C-101B-9397-08002B2CF9AE}" pid="9" name="CMIdata.G_Signatur">
    <vt:lpwstr/>
  </property>
  <property fmtid="{D5CDD505-2E9C-101B-9397-08002B2CF9AE}" pid="10" name="Contactperson.Direct Fax">
    <vt:lpwstr/>
  </property>
  <property fmtid="{D5CDD505-2E9C-101B-9397-08002B2CF9AE}" pid="11" name="Contactperson.Direct Phone">
    <vt:lpwstr/>
  </property>
  <property fmtid="{D5CDD505-2E9C-101B-9397-08002B2CF9AE}" pid="12" name="Contactperson.DirectFax">
    <vt:lpwstr>041 228 67 61</vt:lpwstr>
  </property>
  <property fmtid="{D5CDD505-2E9C-101B-9397-08002B2CF9AE}" pid="13" name="Contactperson.DirectPhone">
    <vt:lpwstr>041 228 52 04</vt:lpwstr>
  </property>
  <property fmtid="{D5CDD505-2E9C-101B-9397-08002B2CF9AE}" pid="14" name="Contactperson.Name">
    <vt:lpwstr>Daniel Hänggi</vt:lpwstr>
  </property>
  <property fmtid="{D5CDD505-2E9C-101B-9397-08002B2CF9AE}" pid="15" name="CustomField.Classification">
    <vt:lpwstr/>
  </property>
  <property fmtid="{D5CDD505-2E9C-101B-9397-08002B2CF9AE}" pid="16" name="CustomField.ContentTypeLetter">
    <vt:lpwstr/>
  </property>
  <property fmtid="{D5CDD505-2E9C-101B-9397-08002B2CF9AE}" pid="17" name="Doc.ContentTypeBrackets">
    <vt:lpwstr>[Inhalts-Typ]</vt:lpwstr>
  </property>
  <property fmtid="{D5CDD505-2E9C-101B-9397-08002B2CF9AE}" pid="18" name="Doc.Date">
    <vt:lpwstr>Datum</vt:lpwstr>
  </property>
  <property fmtid="{D5CDD505-2E9C-101B-9397-08002B2CF9AE}" pid="19" name="Doc.DirectFax">
    <vt:lpwstr>Direkt Telefax</vt:lpwstr>
  </property>
  <property fmtid="{D5CDD505-2E9C-101B-9397-08002B2CF9AE}" pid="20" name="Doc.DirectPhone">
    <vt:lpwstr>Direkt Telefon</vt:lpwstr>
  </property>
  <property fmtid="{D5CDD505-2E9C-101B-9397-08002B2CF9AE}" pid="21" name="Doc.Document">
    <vt:lpwstr>Dokument</vt:lpwstr>
  </property>
  <property fmtid="{D5CDD505-2E9C-101B-9397-08002B2CF9AE}" pid="22" name="Doc.Enclosures">
    <vt:lpwstr>Beilagen</vt:lpwstr>
  </property>
  <property fmtid="{D5CDD505-2E9C-101B-9397-08002B2CF9AE}" pid="23" name="Doc.Facsimile">
    <vt:lpwstr>Telefax</vt:lpwstr>
  </property>
  <property fmtid="{D5CDD505-2E9C-101B-9397-08002B2CF9AE}" pid="24" name="Doc.Letter">
    <vt:lpwstr>Brief</vt:lpwstr>
  </property>
  <property fmtid="{D5CDD505-2E9C-101B-9397-08002B2CF9AE}" pid="25" name="Doc.of">
    <vt:lpwstr>von</vt:lpwstr>
  </property>
  <property fmtid="{D5CDD505-2E9C-101B-9397-08002B2CF9AE}" pid="26" name="Doc.Page">
    <vt:lpwstr>Seite</vt:lpwstr>
  </property>
  <property fmtid="{D5CDD505-2E9C-101B-9397-08002B2CF9AE}" pid="27" name="Doc.Regarding">
    <vt:lpwstr>betreffend</vt:lpwstr>
  </property>
  <property fmtid="{D5CDD505-2E9C-101B-9397-08002B2CF9AE}" pid="28" name="Doc.Subject">
    <vt:lpwstr>[Betreff]</vt:lpwstr>
  </property>
  <property fmtid="{D5CDD505-2E9C-101B-9397-08002B2CF9AE}" pid="29" name="Doc.Telephone">
    <vt:lpwstr>Telefon</vt:lpwstr>
  </property>
  <property fmtid="{D5CDD505-2E9C-101B-9397-08002B2CF9AE}" pid="30" name="Doc.Text">
    <vt:lpwstr>[Text]</vt:lpwstr>
  </property>
  <property fmtid="{D5CDD505-2E9C-101B-9397-08002B2CF9AE}" pid="31" name="Organisation.AddressB1">
    <vt:lpwstr>Dienststelle Berufs- und Weiterbildung</vt:lpwstr>
  </property>
  <property fmtid="{D5CDD505-2E9C-101B-9397-08002B2CF9AE}" pid="32" name="Organisation.AddressB2">
    <vt:lpwstr>Betriebliche Bildung</vt:lpwstr>
  </property>
  <property fmtid="{D5CDD505-2E9C-101B-9397-08002B2CF9AE}" pid="33" name="Organisation.AddressB3">
    <vt:lpwstr/>
  </property>
  <property fmtid="{D5CDD505-2E9C-101B-9397-08002B2CF9AE}" pid="34" name="Organisation.AddressB4">
    <vt:lpwstr/>
  </property>
  <property fmtid="{D5CDD505-2E9C-101B-9397-08002B2CF9AE}" pid="35" name="Organisation.AddressN1">
    <vt:lpwstr>Obergrundstrasse 51</vt:lpwstr>
  </property>
  <property fmtid="{D5CDD505-2E9C-101B-9397-08002B2CF9AE}" pid="36" name="Organisation.AddressN2">
    <vt:lpwstr>6002 Luzern</vt:lpwstr>
  </property>
  <property fmtid="{D5CDD505-2E9C-101B-9397-08002B2CF9AE}" pid="37" name="Organisation.AddressN3">
    <vt:lpwstr/>
  </property>
  <property fmtid="{D5CDD505-2E9C-101B-9397-08002B2CF9AE}" pid="38" name="Organisation.AddressN4">
    <vt:lpwstr/>
  </property>
  <property fmtid="{D5CDD505-2E9C-101B-9397-08002B2CF9AE}" pid="39" name="Organisation.City">
    <vt:lpwstr>Luzern</vt:lpwstr>
  </property>
  <property fmtid="{D5CDD505-2E9C-101B-9397-08002B2CF9AE}" pid="40" name="Organisation.Country">
    <vt:lpwstr/>
  </property>
  <property fmtid="{D5CDD505-2E9C-101B-9397-08002B2CF9AE}" pid="41" name="Organisation.Departement">
    <vt:lpwstr>Bildungs- und Kulturdepartement</vt:lpwstr>
  </property>
  <property fmtid="{D5CDD505-2E9C-101B-9397-08002B2CF9AE}" pid="42" name="Organisation.Dienststelle1">
    <vt:lpwstr/>
  </property>
  <property fmtid="{D5CDD505-2E9C-101B-9397-08002B2CF9AE}" pid="43" name="Organisation.Dienststelle2">
    <vt:lpwstr/>
  </property>
  <property fmtid="{D5CDD505-2E9C-101B-9397-08002B2CF9AE}" pid="44" name="Organisation.Email">
    <vt:lpwstr>info.dbw@lu.ch</vt:lpwstr>
  </property>
  <property fmtid="{D5CDD505-2E9C-101B-9397-08002B2CF9AE}" pid="45" name="Organisation.Fax">
    <vt:lpwstr>041 228 67 61</vt:lpwstr>
  </property>
  <property fmtid="{D5CDD505-2E9C-101B-9397-08002B2CF9AE}" pid="46" name="Organisation.Footer1">
    <vt:lpwstr/>
  </property>
  <property fmtid="{D5CDD505-2E9C-101B-9397-08002B2CF9AE}" pid="47" name="Organisation.Footer2">
    <vt:lpwstr/>
  </property>
  <property fmtid="{D5CDD505-2E9C-101B-9397-08002B2CF9AE}" pid="48" name="Organisation.Footer3">
    <vt:lpwstr/>
  </property>
  <property fmtid="{D5CDD505-2E9C-101B-9397-08002B2CF9AE}" pid="49" name="Organisation.Footer4">
    <vt:lpwstr/>
  </property>
  <property fmtid="{D5CDD505-2E9C-101B-9397-08002B2CF9AE}" pid="50" name="Organisation.Internet">
    <vt:lpwstr>www.beruf.lu.ch</vt:lpwstr>
  </property>
  <property fmtid="{D5CDD505-2E9C-101B-9397-08002B2CF9AE}" pid="51" name="Organisation.Telefon">
    <vt:lpwstr>041 228 52 52</vt:lpwstr>
  </property>
  <property fmtid="{D5CDD505-2E9C-101B-9397-08002B2CF9AE}" pid="52" name="Outputprofile.External">
    <vt:lpwstr/>
  </property>
  <property fmtid="{D5CDD505-2E9C-101B-9397-08002B2CF9AE}" pid="53" name="Outputprofile.ExternalSignature">
    <vt:lpwstr/>
  </property>
  <property fmtid="{D5CDD505-2E9C-101B-9397-08002B2CF9AE}" pid="54" name="Outputprofile.Internal">
    <vt:lpwstr/>
  </property>
  <property fmtid="{D5CDD505-2E9C-101B-9397-08002B2CF9AE}" pid="55" name="OutputStatus">
    <vt:lpwstr>OutputStatus</vt:lpwstr>
  </property>
  <property fmtid="{D5CDD505-2E9C-101B-9397-08002B2CF9AE}" pid="56" name="Textmarke.ContentType">
    <vt:lpwstr/>
  </property>
  <property fmtid="{D5CDD505-2E9C-101B-9397-08002B2CF9AE}" pid="57" name="Toolbar.Email">
    <vt:lpwstr>Toolbar.Email</vt:lpwstr>
  </property>
  <property fmtid="{D5CDD505-2E9C-101B-9397-08002B2CF9AE}" pid="58" name="Viacar.PIN">
    <vt:lpwstr> </vt:lpwstr>
  </property>
  <property fmtid="{D5CDD505-2E9C-101B-9397-08002B2CF9AE}" pid="59" name="oawInfo">
    <vt:lpwstr/>
  </property>
  <property fmtid="{D5CDD505-2E9C-101B-9397-08002B2CF9AE}" pid="60" name="oawDisplayName">
    <vt:lpwstr/>
  </property>
  <property fmtid="{D5CDD505-2E9C-101B-9397-08002B2CF9AE}" pid="61" name="oawID">
    <vt:lpwstr/>
  </property>
</Properties>
</file>