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367D3D" w:rsidRPr="00FC58BE" w:rsidTr="0088441C">
        <w:trPr>
          <w:cantSplit/>
          <w:trHeight w:val="1531"/>
        </w:trPr>
        <w:tc>
          <w:tcPr>
            <w:tcW w:w="5069" w:type="dxa"/>
            <w:vMerge w:val="restart"/>
            <w:tcMar>
              <w:top w:w="0" w:type="dxa"/>
              <w:left w:w="0" w:type="dxa"/>
              <w:bottom w:w="0" w:type="dxa"/>
              <w:right w:w="0" w:type="dxa"/>
            </w:tcMar>
          </w:tcPr>
          <w:p w:rsidR="001572A4" w:rsidRPr="00FC58BE" w:rsidRDefault="00B6647D" w:rsidP="001572A4">
            <w:pPr>
              <w:pStyle w:val="AbsenderTitel"/>
            </w:pPr>
            <w:sdt>
              <w:sdtPr>
                <w:tag w:val="Organisation1"/>
                <w:id w:val="-1415780042"/>
                <w:placeholder>
                  <w:docPart w:val="EC802A9067F44E05AEFF496722A4D12C"/>
                </w:placeholder>
                <w:dataBinding w:prefixMappings="xmlns:ns='http://schemas.officeatwork.com/CustomXMLPart'" w:xpath="/ns:officeatwork/ns:Organisation1" w:storeItemID="{761508E6-D1DE-4CB7-B82D-D36A3AC6D8CB}"/>
                <w:text w:multiLine="1"/>
              </w:sdtPr>
              <w:sdtEndPr/>
              <w:sdtContent>
                <w:r w:rsidR="00FC58BE">
                  <w:t>Dienststelle Berufs- und Weiterbildung</w:t>
                </w:r>
                <w:r w:rsidR="00FC58BE">
                  <w:br/>
                  <w:t>Schulische Bildung</w:t>
                </w:r>
              </w:sdtContent>
            </w:sdt>
          </w:p>
          <w:sdt>
            <w:sdtPr>
              <w:rPr>
                <w:highlight w:val="white"/>
              </w:rPr>
              <w:tag w:val="Organisation2"/>
              <w:id w:val="-239323360"/>
              <w:placeholder>
                <w:docPart w:val="EF769211D37640BDBCDD1F3120250C7F"/>
              </w:placeholder>
              <w:dataBinding w:prefixMappings="xmlns:ns='http://schemas.officeatwork.com/CustomXMLPart'" w:xpath="/ns:officeatwork/ns:Organisation2" w:storeItemID="{761508E6-D1DE-4CB7-B82D-D36A3AC6D8CB}"/>
              <w:text w:multiLine="1"/>
            </w:sdtPr>
            <w:sdtEndPr/>
            <w:sdtContent>
              <w:p w:rsidR="00FF2CBF" w:rsidRPr="00FC58BE" w:rsidRDefault="00FC58BE" w:rsidP="00BF7F49">
                <w:pPr>
                  <w:pStyle w:val="Absender"/>
                  <w:rPr>
                    <w:highlight w:val="white"/>
                  </w:rPr>
                </w:pPr>
                <w:r>
                  <w:rPr>
                    <w:highlight w:val="white"/>
                  </w:rPr>
                  <w:t>Obergrundstrasse 51</w:t>
                </w:r>
                <w:r>
                  <w:rPr>
                    <w:highlight w:val="white"/>
                  </w:rPr>
                  <w:br/>
                  <w:t>6002 Luzern</w:t>
                </w:r>
                <w:r>
                  <w:rPr>
                    <w:highlight w:val="white"/>
                  </w:rPr>
                  <w:br/>
                  <w:t>Telefon 041 228 52 52</w:t>
                </w:r>
                <w:r>
                  <w:rPr>
                    <w:highlight w:val="white"/>
                  </w:rPr>
                  <w:br/>
                  <w:t>info.dbw@lu.ch</w:t>
                </w:r>
                <w:r>
                  <w:rPr>
                    <w:highlight w:val="white"/>
                  </w:rPr>
                  <w:br/>
                  <w:t>www.beruf.lu.ch</w:t>
                </w:r>
              </w:p>
            </w:sdtContent>
          </w:sdt>
        </w:tc>
      </w:tr>
      <w:tr w:rsidR="00367D3D" w:rsidRPr="00FC58BE" w:rsidTr="0088441C">
        <w:trPr>
          <w:cantSplit/>
          <w:trHeight w:val="579"/>
        </w:trPr>
        <w:tc>
          <w:tcPr>
            <w:tcW w:w="5069" w:type="dxa"/>
            <w:vMerge/>
            <w:vAlign w:val="center"/>
          </w:tcPr>
          <w:p w:rsidR="00FF2CBF" w:rsidRPr="00FC58BE" w:rsidRDefault="00B6647D">
            <w:pPr>
              <w:rPr>
                <w:rFonts w:cs="Arial"/>
                <w:sz w:val="16"/>
                <w:szCs w:val="16"/>
                <w:highlight w:val="white"/>
              </w:rPr>
            </w:pPr>
          </w:p>
        </w:tc>
      </w:tr>
    </w:tbl>
    <w:p w:rsidR="0042563F" w:rsidRPr="00FC58BE" w:rsidRDefault="00B6647D" w:rsidP="0088441C">
      <w:pPr>
        <w:pStyle w:val="CityDate"/>
        <w:spacing w:before="0"/>
        <w:rPr>
          <w:sz w:val="2"/>
          <w:szCs w:val="2"/>
        </w:rPr>
        <w:sectPr w:rsidR="0042563F" w:rsidRPr="00FC58BE" w:rsidSect="00B86D4C">
          <w:headerReference w:type="default" r:id="rId13"/>
          <w:footerReference w:type="default" r:id="rId14"/>
          <w:headerReference w:type="first" r:id="rId15"/>
          <w:footerReference w:type="first" r:id="rId16"/>
          <w:type w:val="continuous"/>
          <w:pgSz w:w="11906" w:h="16838" w:code="9"/>
          <w:pgMar w:top="1950" w:right="1134" w:bottom="1134" w:left="1701" w:header="567" w:footer="420" w:gutter="0"/>
          <w:cols w:space="708"/>
          <w:titlePg/>
          <w:docGrid w:linePitch="360"/>
        </w:sectPr>
      </w:pPr>
    </w:p>
    <w:p w:rsidR="00B41777" w:rsidRPr="001C4568" w:rsidRDefault="002E4693" w:rsidP="00FC58BE">
      <w:pPr>
        <w:pStyle w:val="CityDate"/>
        <w:rPr>
          <w:rFonts w:ascii="Arial Black" w:hAnsi="Arial Black"/>
          <w:sz w:val="24"/>
        </w:rPr>
      </w:pPr>
      <w:r w:rsidRPr="001C4568">
        <w:rPr>
          <w:rFonts w:ascii="Arial Black" w:hAnsi="Arial Black"/>
          <w:sz w:val="24"/>
        </w:rPr>
        <w:fldChar w:fldCharType="begin"/>
      </w:r>
      <w:r w:rsidRPr="001C4568">
        <w:rPr>
          <w:rFonts w:ascii="Arial Black" w:hAnsi="Arial Black"/>
          <w:sz w:val="24"/>
        </w:rPr>
        <w:instrText xml:space="preserve"> IF </w:instrText>
      </w:r>
      <w:r w:rsidRPr="001C4568">
        <w:rPr>
          <w:rFonts w:ascii="Arial Black" w:hAnsi="Arial Black"/>
          <w:sz w:val="24"/>
        </w:rPr>
        <w:fldChar w:fldCharType="begin"/>
      </w:r>
      <w:r w:rsidRPr="001C4568">
        <w:rPr>
          <w:rFonts w:ascii="Arial Black" w:hAnsi="Arial Black"/>
          <w:sz w:val="24"/>
        </w:rPr>
        <w:instrText xml:space="preserve"> DOCPROPERTY "CustomField.ContentTypeLetter"\*CHARFORMAT </w:instrText>
      </w:r>
      <w:r w:rsidRPr="001C4568">
        <w:rPr>
          <w:rFonts w:ascii="Arial Black" w:hAnsi="Arial Black"/>
          <w:sz w:val="24"/>
        </w:rPr>
        <w:fldChar w:fldCharType="end"/>
      </w:r>
      <w:r w:rsidRPr="001C4568">
        <w:rPr>
          <w:rFonts w:ascii="Arial Black" w:hAnsi="Arial Black"/>
          <w:sz w:val="24"/>
        </w:rPr>
        <w:instrText>="leer" "" "</w:instrText>
      </w:r>
      <w:r w:rsidRPr="001C4568">
        <w:rPr>
          <w:rFonts w:ascii="Arial Black" w:hAnsi="Arial Black"/>
          <w:sz w:val="24"/>
        </w:rPr>
        <w:fldChar w:fldCharType="begin"/>
      </w:r>
      <w:r w:rsidRPr="001C4568">
        <w:rPr>
          <w:rFonts w:ascii="Arial Black" w:hAnsi="Arial Black"/>
          <w:sz w:val="24"/>
        </w:rPr>
        <w:instrText xml:space="preserve"> IF </w:instrText>
      </w:r>
      <w:r w:rsidRPr="001C4568">
        <w:rPr>
          <w:rFonts w:ascii="Arial Black" w:hAnsi="Arial Black"/>
          <w:sz w:val="24"/>
        </w:rPr>
        <w:fldChar w:fldCharType="begin"/>
      </w:r>
      <w:r w:rsidRPr="001C4568">
        <w:rPr>
          <w:rFonts w:ascii="Arial Black" w:hAnsi="Arial Black"/>
          <w:sz w:val="24"/>
        </w:rPr>
        <w:instrText xml:space="preserve"> DOCPROPERTY "CustomField.ContentTypeLetter"\*CHARFORMAT </w:instrText>
      </w:r>
      <w:r w:rsidRPr="001C4568">
        <w:rPr>
          <w:rFonts w:ascii="Arial Black" w:hAnsi="Arial Black"/>
          <w:sz w:val="24"/>
        </w:rPr>
        <w:fldChar w:fldCharType="end"/>
      </w:r>
      <w:r w:rsidRPr="001C4568">
        <w:rPr>
          <w:rFonts w:ascii="Arial Black" w:hAnsi="Arial Black"/>
          <w:sz w:val="24"/>
        </w:rPr>
        <w:instrText>="Leer" "" "</w:instrText>
      </w:r>
      <w:r w:rsidRPr="001C4568">
        <w:rPr>
          <w:rFonts w:ascii="Arial Black" w:hAnsi="Arial Black"/>
          <w:sz w:val="24"/>
        </w:rPr>
        <w:fldChar w:fldCharType="begin"/>
      </w:r>
      <w:r w:rsidRPr="001C4568">
        <w:rPr>
          <w:rFonts w:ascii="Arial Black" w:hAnsi="Arial Black"/>
          <w:sz w:val="24"/>
        </w:rPr>
        <w:instrText xml:space="preserve"> IF </w:instrText>
      </w:r>
      <w:r w:rsidRPr="001C4568">
        <w:rPr>
          <w:rFonts w:ascii="Arial Black" w:hAnsi="Arial Black"/>
          <w:sz w:val="24"/>
        </w:rPr>
        <w:fldChar w:fldCharType="begin"/>
      </w:r>
      <w:r w:rsidRPr="001C4568">
        <w:rPr>
          <w:rFonts w:ascii="Arial Black" w:hAnsi="Arial Black"/>
          <w:sz w:val="24"/>
        </w:rPr>
        <w:instrText xml:space="preserve"> DOCPROPERTY "CustomField.ContentTypeLetter"\*CHARFORMAT </w:instrText>
      </w:r>
      <w:r w:rsidRPr="001C4568">
        <w:rPr>
          <w:rFonts w:ascii="Arial Black" w:hAnsi="Arial Black"/>
          <w:sz w:val="24"/>
        </w:rPr>
        <w:fldChar w:fldCharType="end"/>
      </w:r>
      <w:r w:rsidRPr="001C4568">
        <w:rPr>
          <w:rFonts w:ascii="Arial Black" w:hAnsi="Arial Black"/>
          <w:sz w:val="24"/>
        </w:rPr>
        <w:instrText>="" "" "</w:instrText>
      </w:r>
    </w:p>
    <w:p w:rsidR="00B41777" w:rsidRPr="001C4568" w:rsidRDefault="0086605D" w:rsidP="00B41777">
      <w:pPr>
        <w:pStyle w:val="Inhalts-Typ"/>
        <w:rPr>
          <w:caps w:val="0"/>
        </w:rPr>
      </w:pPr>
      <w:r w:rsidRPr="001C4568">
        <w:rPr>
          <w:caps w:val="0"/>
        </w:rPr>
        <w:fldChar w:fldCharType="begin"/>
      </w:r>
      <w:r w:rsidRPr="001C4568">
        <w:rPr>
          <w:caps w:val="0"/>
        </w:rPr>
        <w:instrText xml:space="preserve"> DOCPROPERTY "CustomField.ContentTypeLetter"\*CHARFORMAT </w:instrText>
      </w:r>
      <w:r w:rsidRPr="001C4568">
        <w:rPr>
          <w:caps w:val="0"/>
        </w:rPr>
        <w:fldChar w:fldCharType="separate"/>
      </w:r>
      <w:r w:rsidR="002E4693" w:rsidRPr="001C4568">
        <w:rPr>
          <w:caps w:val="0"/>
        </w:rPr>
        <w:instrText>CustomField.ContentTypeLetter</w:instrText>
      </w:r>
      <w:r w:rsidRPr="001C4568">
        <w:rPr>
          <w:caps w:val="0"/>
        </w:rPr>
        <w:fldChar w:fldCharType="end"/>
      </w:r>
    </w:p>
    <w:p w:rsidR="00FC58BE" w:rsidRPr="001C4568" w:rsidRDefault="002E4693" w:rsidP="001C4568">
      <w:pPr>
        <w:rPr>
          <w:rFonts w:ascii="Arial Black" w:hAnsi="Arial Black"/>
          <w:sz w:val="24"/>
        </w:rPr>
      </w:pPr>
      <w:r w:rsidRPr="001C4568">
        <w:rPr>
          <w:rFonts w:ascii="Arial Black" w:hAnsi="Arial Black"/>
          <w:sz w:val="24"/>
        </w:rPr>
        <w:instrText xml:space="preserve">" \&lt;OawJumpToField value=0/&gt; </w:instrText>
      </w:r>
      <w:r w:rsidRPr="001C4568">
        <w:rPr>
          <w:rFonts w:ascii="Arial Black" w:hAnsi="Arial Black"/>
          <w:sz w:val="24"/>
        </w:rPr>
        <w:fldChar w:fldCharType="end"/>
      </w:r>
      <w:r w:rsidRPr="001C4568">
        <w:rPr>
          <w:rFonts w:ascii="Arial Black" w:hAnsi="Arial Black"/>
          <w:sz w:val="24"/>
        </w:rPr>
        <w:instrText xml:space="preserve">" </w:instrText>
      </w:r>
      <w:r w:rsidRPr="001C4568">
        <w:rPr>
          <w:rFonts w:ascii="Arial Black" w:hAnsi="Arial Black"/>
          <w:sz w:val="24"/>
        </w:rPr>
        <w:fldChar w:fldCharType="end"/>
      </w:r>
      <w:r w:rsidRPr="001C4568">
        <w:rPr>
          <w:rFonts w:ascii="Arial Black" w:hAnsi="Arial Black"/>
          <w:sz w:val="24"/>
        </w:rPr>
        <w:instrText xml:space="preserve">" </w:instrText>
      </w:r>
      <w:r w:rsidRPr="001C4568">
        <w:rPr>
          <w:rFonts w:ascii="Arial Black" w:hAnsi="Arial Black"/>
          <w:sz w:val="24"/>
        </w:rPr>
        <w:fldChar w:fldCharType="end"/>
      </w:r>
      <w:bookmarkStart w:id="9" w:name="Metadaten"/>
      <w:bookmarkEnd w:id="9"/>
      <w:r w:rsidR="006D0D28">
        <w:rPr>
          <w:rFonts w:ascii="Arial Black" w:hAnsi="Arial Black"/>
          <w:sz w:val="24"/>
        </w:rPr>
        <w:t>Initialbewerbung für private englischsprachige</w:t>
      </w:r>
      <w:r w:rsidR="00FC58BE" w:rsidRPr="001C4568">
        <w:rPr>
          <w:rFonts w:ascii="Arial Black" w:hAnsi="Arial Black"/>
          <w:sz w:val="24"/>
        </w:rPr>
        <w:t xml:space="preserve"> Hotel-Fachschulen mit ausländischen Studierenden</w:t>
      </w:r>
    </w:p>
    <w:p w:rsidR="001C4568" w:rsidRDefault="001C4568" w:rsidP="001C4568"/>
    <w:p w:rsidR="001C4568" w:rsidRPr="001C4568" w:rsidRDefault="001C4568" w:rsidP="001C4568">
      <w:r w:rsidRPr="001C4568">
        <w:t>Formular 1 – Angaben zur Bildungsinstitution</w:t>
      </w:r>
    </w:p>
    <w:p w:rsidR="001C4568" w:rsidRPr="00D25A30" w:rsidRDefault="001C4568" w:rsidP="001C4568">
      <w:pPr>
        <w:pBdr>
          <w:bottom w:val="single" w:sz="4" w:space="1" w:color="auto"/>
        </w:pBdr>
      </w:pPr>
    </w:p>
    <w:p w:rsidR="00FC58BE" w:rsidRPr="00626672" w:rsidRDefault="00FC58BE" w:rsidP="00FC58BE">
      <w:pPr>
        <w:pStyle w:val="berschrift1"/>
      </w:pPr>
      <w:r w:rsidRPr="00626672">
        <w:t>Stammdaten Bildungsinstitution</w:t>
      </w:r>
    </w:p>
    <w:tbl>
      <w:tblPr>
        <w:tblStyle w:val="Tabellenraster"/>
        <w:tblW w:w="0" w:type="auto"/>
        <w:tblLook w:val="04A0" w:firstRow="1" w:lastRow="0" w:firstColumn="1" w:lastColumn="0" w:noHBand="0" w:noVBand="1"/>
      </w:tblPr>
      <w:tblGrid>
        <w:gridCol w:w="2122"/>
        <w:gridCol w:w="6939"/>
      </w:tblGrid>
      <w:tr w:rsidR="00FC58BE" w:rsidTr="00C02078">
        <w:tc>
          <w:tcPr>
            <w:tcW w:w="2122" w:type="dxa"/>
          </w:tcPr>
          <w:p w:rsidR="00FC58BE" w:rsidRPr="007477EC" w:rsidRDefault="00FC58BE" w:rsidP="00285AC4">
            <w:pPr>
              <w:rPr>
                <w:b/>
              </w:rPr>
            </w:pPr>
            <w:r w:rsidRPr="007477EC">
              <w:rPr>
                <w:b/>
              </w:rPr>
              <w:t>Name der Schule</w:t>
            </w:r>
          </w:p>
        </w:tc>
        <w:sdt>
          <w:sdtPr>
            <w:id w:val="-677571861"/>
            <w:placeholder>
              <w:docPart w:val="DefaultPlaceholder_-1854013440"/>
            </w:placeholder>
            <w:showingPlcHdr/>
            <w:text/>
          </w:sdtPr>
          <w:sdtEndPr/>
          <w:sdtContent>
            <w:tc>
              <w:tcPr>
                <w:tcW w:w="6939" w:type="dxa"/>
              </w:tcPr>
              <w:p w:rsidR="00FC58BE" w:rsidRDefault="00B86D4C" w:rsidP="00B86D4C">
                <w:r w:rsidRPr="00866B97">
                  <w:rPr>
                    <w:rStyle w:val="Platzhaltertext"/>
                  </w:rPr>
                  <w:t>Klicken oder tippen Sie hier, um Text einzugeben.</w:t>
                </w:r>
              </w:p>
            </w:tc>
          </w:sdtContent>
        </w:sdt>
      </w:tr>
      <w:tr w:rsidR="00FC58BE" w:rsidTr="00C02078">
        <w:tc>
          <w:tcPr>
            <w:tcW w:w="2122" w:type="dxa"/>
          </w:tcPr>
          <w:p w:rsidR="00FC58BE" w:rsidRPr="007477EC" w:rsidRDefault="00FC58BE" w:rsidP="00285AC4">
            <w:pPr>
              <w:rPr>
                <w:b/>
              </w:rPr>
            </w:pPr>
            <w:r w:rsidRPr="007477EC">
              <w:rPr>
                <w:b/>
              </w:rPr>
              <w:t>Direktion</w:t>
            </w:r>
          </w:p>
        </w:tc>
        <w:sdt>
          <w:sdtPr>
            <w:id w:val="-2074351054"/>
            <w:placeholder>
              <w:docPart w:val="DefaultPlaceholder_-1854013440"/>
            </w:placeholder>
            <w:showingPlcHdr/>
            <w:text/>
          </w:sdtPr>
          <w:sdtEndPr/>
          <w:sdtContent>
            <w:tc>
              <w:tcPr>
                <w:tcW w:w="6939" w:type="dxa"/>
              </w:tcPr>
              <w:p w:rsidR="00FC58BE" w:rsidRDefault="002B05A0" w:rsidP="002E4693">
                <w:r w:rsidRPr="00866B97">
                  <w:rPr>
                    <w:rStyle w:val="Platzhaltertext"/>
                  </w:rPr>
                  <w:t>Klicken oder tippen Sie hier, um Text einzugeben.</w:t>
                </w:r>
              </w:p>
            </w:tc>
          </w:sdtContent>
        </w:sdt>
      </w:tr>
      <w:tr w:rsidR="00FC58BE" w:rsidTr="00C02078">
        <w:tc>
          <w:tcPr>
            <w:tcW w:w="2122" w:type="dxa"/>
          </w:tcPr>
          <w:p w:rsidR="00FC58BE" w:rsidRPr="007477EC" w:rsidRDefault="00FC58BE" w:rsidP="00285AC4">
            <w:pPr>
              <w:rPr>
                <w:b/>
              </w:rPr>
            </w:pPr>
            <w:r w:rsidRPr="007477EC">
              <w:rPr>
                <w:b/>
              </w:rPr>
              <w:t>Adresse, Ort</w:t>
            </w:r>
          </w:p>
        </w:tc>
        <w:sdt>
          <w:sdtPr>
            <w:id w:val="-710187843"/>
            <w:placeholder>
              <w:docPart w:val="DefaultPlaceholder_-1854013440"/>
            </w:placeholder>
            <w:showingPlcHdr/>
            <w:text/>
          </w:sdtPr>
          <w:sdtEndPr/>
          <w:sdtContent>
            <w:tc>
              <w:tcPr>
                <w:tcW w:w="6939" w:type="dxa"/>
              </w:tcPr>
              <w:p w:rsidR="00FC58BE" w:rsidRDefault="002B05A0" w:rsidP="002E4693">
                <w:r w:rsidRPr="00866B97">
                  <w:rPr>
                    <w:rStyle w:val="Platzhaltertext"/>
                  </w:rPr>
                  <w:t>Klicken oder tippen Sie hier, um Text einzugeben.</w:t>
                </w:r>
              </w:p>
            </w:tc>
          </w:sdtContent>
        </w:sdt>
      </w:tr>
      <w:tr w:rsidR="00FC58BE" w:rsidTr="00C02078">
        <w:tc>
          <w:tcPr>
            <w:tcW w:w="2122" w:type="dxa"/>
          </w:tcPr>
          <w:p w:rsidR="00FC58BE" w:rsidRPr="007477EC" w:rsidRDefault="002B05A0" w:rsidP="00285AC4">
            <w:pPr>
              <w:rPr>
                <w:b/>
              </w:rPr>
            </w:pPr>
            <w:r w:rsidRPr="007477EC">
              <w:rPr>
                <w:b/>
              </w:rPr>
              <w:t xml:space="preserve">Link </w:t>
            </w:r>
            <w:r w:rsidR="00FC58BE" w:rsidRPr="007477EC">
              <w:rPr>
                <w:b/>
              </w:rPr>
              <w:t>Webseite</w:t>
            </w:r>
          </w:p>
        </w:tc>
        <w:sdt>
          <w:sdtPr>
            <w:id w:val="626893030"/>
            <w:placeholder>
              <w:docPart w:val="DefaultPlaceholder_-1854013440"/>
            </w:placeholder>
            <w:showingPlcHdr/>
            <w:text/>
          </w:sdtPr>
          <w:sdtEndPr/>
          <w:sdtContent>
            <w:tc>
              <w:tcPr>
                <w:tcW w:w="6939" w:type="dxa"/>
              </w:tcPr>
              <w:p w:rsidR="00FC58BE" w:rsidRDefault="002B05A0" w:rsidP="002E4693">
                <w:r w:rsidRPr="00866B97">
                  <w:rPr>
                    <w:rStyle w:val="Platzhaltertext"/>
                  </w:rPr>
                  <w:t>Klicken oder tippen Sie hier, um Text einzugeben.</w:t>
                </w:r>
              </w:p>
            </w:tc>
          </w:sdtContent>
        </w:sdt>
      </w:tr>
    </w:tbl>
    <w:p w:rsidR="00C52BDC" w:rsidRDefault="00FC58BE" w:rsidP="00FC58BE">
      <w:pPr>
        <w:pStyle w:val="berschrift1"/>
      </w:pPr>
      <w:r w:rsidRPr="00626672">
        <w:t>Immobilie Schulgebäude</w:t>
      </w:r>
    </w:p>
    <w:tbl>
      <w:tblPr>
        <w:tblStyle w:val="Tabellenraster"/>
        <w:tblW w:w="0" w:type="auto"/>
        <w:tblLook w:val="04A0" w:firstRow="1" w:lastRow="0" w:firstColumn="1" w:lastColumn="0" w:noHBand="0" w:noVBand="1"/>
      </w:tblPr>
      <w:tblGrid>
        <w:gridCol w:w="3681"/>
        <w:gridCol w:w="5309"/>
      </w:tblGrid>
      <w:tr w:rsidR="005A5E34" w:rsidTr="005A5E34">
        <w:tc>
          <w:tcPr>
            <w:tcW w:w="3681" w:type="dxa"/>
          </w:tcPr>
          <w:p w:rsidR="005A5E34" w:rsidRPr="007477EC" w:rsidRDefault="005A5E34" w:rsidP="00285AC4">
            <w:pPr>
              <w:rPr>
                <w:b/>
              </w:rPr>
            </w:pPr>
            <w:r w:rsidRPr="007477EC">
              <w:rPr>
                <w:b/>
              </w:rPr>
              <w:t>Eigentümer</w:t>
            </w:r>
            <w:r>
              <w:rPr>
                <w:b/>
              </w:rPr>
              <w:t xml:space="preserve"> / Vermieter* Schulgebäude</w:t>
            </w:r>
          </w:p>
        </w:tc>
        <w:tc>
          <w:tcPr>
            <w:tcW w:w="5309" w:type="dxa"/>
          </w:tcPr>
          <w:p w:rsidR="005A5E34" w:rsidRDefault="005A5E34" w:rsidP="008F07AF">
            <w:pPr>
              <w:jc w:val="center"/>
            </w:pPr>
          </w:p>
        </w:tc>
      </w:tr>
    </w:tbl>
    <w:p w:rsidR="00FC58BE" w:rsidRDefault="00FC58BE" w:rsidP="00FC58BE"/>
    <w:p w:rsidR="00FC58BE" w:rsidRDefault="00FC58BE" w:rsidP="00FC58BE">
      <w:r>
        <w:t>* bei befristetem Mietvertrag: bitte den neuen Mietvertrag nachreichen sobald vorhanden</w:t>
      </w:r>
    </w:p>
    <w:p w:rsidR="00FC58BE" w:rsidRPr="00626672" w:rsidRDefault="00FC58BE" w:rsidP="008F07AF">
      <w:pPr>
        <w:pStyle w:val="berschrift1"/>
      </w:pPr>
      <w:r w:rsidRPr="00626672">
        <w:t>Aufnahmekapazität</w:t>
      </w:r>
    </w:p>
    <w:tbl>
      <w:tblPr>
        <w:tblStyle w:val="Tabellenraster"/>
        <w:tblW w:w="0" w:type="auto"/>
        <w:tblLook w:val="04A0" w:firstRow="1" w:lastRow="0" w:firstColumn="1" w:lastColumn="0" w:noHBand="0" w:noVBand="1"/>
      </w:tblPr>
      <w:tblGrid>
        <w:gridCol w:w="3681"/>
        <w:gridCol w:w="5380"/>
      </w:tblGrid>
      <w:tr w:rsidR="00FC58BE" w:rsidTr="005A5E34">
        <w:tc>
          <w:tcPr>
            <w:tcW w:w="3681" w:type="dxa"/>
          </w:tcPr>
          <w:p w:rsidR="00FC58BE" w:rsidRPr="007477EC" w:rsidRDefault="005A5E34" w:rsidP="00285AC4">
            <w:pPr>
              <w:rPr>
                <w:b/>
              </w:rPr>
            </w:pPr>
            <w:r>
              <w:rPr>
                <w:b/>
              </w:rPr>
              <w:t xml:space="preserve">Max. </w:t>
            </w:r>
            <w:r w:rsidR="00FC58BE" w:rsidRPr="007477EC">
              <w:rPr>
                <w:b/>
              </w:rPr>
              <w:t>Aufnahmekapazität</w:t>
            </w:r>
          </w:p>
        </w:tc>
        <w:tc>
          <w:tcPr>
            <w:tcW w:w="5380" w:type="dxa"/>
          </w:tcPr>
          <w:p w:rsidR="00FC58BE" w:rsidRPr="005A5E34" w:rsidRDefault="00FC58BE" w:rsidP="002E4693"/>
        </w:tc>
      </w:tr>
      <w:tr w:rsidR="005A5E34" w:rsidTr="005A5E34">
        <w:tc>
          <w:tcPr>
            <w:tcW w:w="3681" w:type="dxa"/>
          </w:tcPr>
          <w:p w:rsidR="005A5E34" w:rsidRPr="007477EC" w:rsidRDefault="005A5E34" w:rsidP="00285AC4">
            <w:pPr>
              <w:rPr>
                <w:b/>
              </w:rPr>
            </w:pPr>
            <w:r>
              <w:rPr>
                <w:b/>
              </w:rPr>
              <w:t xml:space="preserve">Angestrebte </w:t>
            </w:r>
            <w:r w:rsidRPr="007477EC">
              <w:rPr>
                <w:b/>
              </w:rPr>
              <w:t>Anzahl Studierende</w:t>
            </w:r>
          </w:p>
        </w:tc>
        <w:tc>
          <w:tcPr>
            <w:tcW w:w="5380" w:type="dxa"/>
          </w:tcPr>
          <w:p w:rsidR="005A5E34" w:rsidRPr="005A5E34" w:rsidRDefault="005A5E34" w:rsidP="00285AC4"/>
        </w:tc>
      </w:tr>
    </w:tbl>
    <w:p w:rsidR="00FC58BE" w:rsidRPr="00626672" w:rsidRDefault="00FC58BE" w:rsidP="008F07AF">
      <w:pPr>
        <w:pStyle w:val="berschrift1"/>
      </w:pPr>
      <w:r w:rsidRPr="00626672">
        <w:t>Unterkunft der Studierenden</w:t>
      </w:r>
    </w:p>
    <w:p w:rsidR="0086605D" w:rsidRPr="00C52BDC" w:rsidRDefault="00FC58BE" w:rsidP="008F07AF">
      <w:pPr>
        <w:pStyle w:val="ListWithLetters"/>
        <w:rPr>
          <w:b/>
        </w:rPr>
      </w:pPr>
      <w:r w:rsidRPr="00C52BDC">
        <w:rPr>
          <w:b/>
        </w:rPr>
        <w:t>Studierende suchen Unterkunft</w:t>
      </w:r>
      <w:r w:rsidR="0086605D" w:rsidRPr="00C52BDC">
        <w:rPr>
          <w:b/>
        </w:rPr>
        <w:t xml:space="preserve"> selber</w:t>
      </w:r>
    </w:p>
    <w:p w:rsidR="00FC58BE" w:rsidRPr="00C52BDC" w:rsidRDefault="008F07AF" w:rsidP="0086605D">
      <w:pPr>
        <w:pStyle w:val="ListWithLetters"/>
        <w:numPr>
          <w:ilvl w:val="0"/>
          <w:numId w:val="0"/>
        </w:numPr>
        <w:ind w:left="425"/>
      </w:pPr>
      <w:r w:rsidRPr="00C52BDC">
        <w:t xml:space="preserve">Ja </w:t>
      </w:r>
      <w:sdt>
        <w:sdtPr>
          <w:id w:val="715622101"/>
          <w14:checkbox>
            <w14:checked w14:val="0"/>
            <w14:checkedState w14:val="2612" w14:font="MS Gothic"/>
            <w14:uncheckedState w14:val="2610" w14:font="MS Gothic"/>
          </w14:checkbox>
        </w:sdtPr>
        <w:sdtEndPr/>
        <w:sdtContent>
          <w:r w:rsidR="00CE2DF0">
            <w:rPr>
              <w:rFonts w:ascii="MS Gothic" w:eastAsia="MS Gothic" w:hAnsi="MS Gothic" w:hint="eastAsia"/>
            </w:rPr>
            <w:t>☐</w:t>
          </w:r>
        </w:sdtContent>
      </w:sdt>
      <w:r w:rsidRPr="00C52BDC">
        <w:t xml:space="preserve"> / Nein </w:t>
      </w:r>
      <w:sdt>
        <w:sdtPr>
          <w:id w:val="-120381837"/>
          <w14:checkbox>
            <w14:checked w14:val="0"/>
            <w14:checkedState w14:val="2612" w14:font="MS Gothic"/>
            <w14:uncheckedState w14:val="2610" w14:font="MS Gothic"/>
          </w14:checkbox>
        </w:sdtPr>
        <w:sdtEndPr/>
        <w:sdtContent>
          <w:r w:rsidRPr="00C52BDC">
            <w:rPr>
              <w:rFonts w:ascii="MS Gothic" w:eastAsia="MS Gothic" w:hAnsi="MS Gothic" w:hint="eastAsia"/>
            </w:rPr>
            <w:t>☐</w:t>
          </w:r>
        </w:sdtContent>
      </w:sdt>
      <w:r w:rsidRPr="00C52BDC">
        <w:t xml:space="preserve"> / Teilweise </w:t>
      </w:r>
      <w:sdt>
        <w:sdtPr>
          <w:id w:val="-2144034045"/>
          <w14:checkbox>
            <w14:checked w14:val="0"/>
            <w14:checkedState w14:val="2612" w14:font="MS Gothic"/>
            <w14:uncheckedState w14:val="2610" w14:font="MS Gothic"/>
          </w14:checkbox>
        </w:sdtPr>
        <w:sdtEndPr/>
        <w:sdtContent>
          <w:r w:rsidR="00B86D4C">
            <w:rPr>
              <w:rFonts w:ascii="MS Gothic" w:eastAsia="MS Gothic" w:hAnsi="MS Gothic" w:hint="eastAsia"/>
            </w:rPr>
            <w:t>☐</w:t>
          </w:r>
        </w:sdtContent>
      </w:sdt>
    </w:p>
    <w:p w:rsidR="0086605D" w:rsidRDefault="0086605D" w:rsidP="0086605D">
      <w:pPr>
        <w:pStyle w:val="ListWithLetters"/>
        <w:numPr>
          <w:ilvl w:val="0"/>
          <w:numId w:val="0"/>
        </w:numPr>
        <w:ind w:left="425"/>
      </w:pPr>
    </w:p>
    <w:p w:rsidR="00FC58BE" w:rsidRPr="00C52BDC" w:rsidRDefault="00FC58BE" w:rsidP="008F07AF">
      <w:pPr>
        <w:pStyle w:val="ListWithLetters"/>
        <w:rPr>
          <w:b/>
        </w:rPr>
      </w:pPr>
      <w:r w:rsidRPr="00C52BDC">
        <w:rPr>
          <w:b/>
        </w:rPr>
        <w:t xml:space="preserve">Anzahl angebotene Unterkunftsmöglichkeiten:   </w:t>
      </w:r>
    </w:p>
    <w:p w:rsidR="00FC58BE" w:rsidRPr="00C52BDC" w:rsidRDefault="00FC58BE" w:rsidP="00C52BDC">
      <w:pPr>
        <w:pStyle w:val="ListWithSymbols"/>
        <w:tabs>
          <w:tab w:val="left" w:pos="1701"/>
        </w:tabs>
      </w:pPr>
      <w:r w:rsidRPr="00C52BDC">
        <w:t>schulintern:</w:t>
      </w:r>
      <w:r w:rsidR="005852AA" w:rsidRPr="00C52BDC">
        <w:tab/>
      </w:r>
      <w:sdt>
        <w:sdtPr>
          <w:id w:val="2037153588"/>
          <w:placeholder>
            <w:docPart w:val="DefaultPlaceholder_-1854013440"/>
          </w:placeholder>
          <w:showingPlcHdr/>
          <w:text/>
        </w:sdtPr>
        <w:sdtEndPr/>
        <w:sdtContent>
          <w:r w:rsidR="005852AA" w:rsidRPr="00C52BDC">
            <w:rPr>
              <w:rStyle w:val="Platzhaltertext"/>
            </w:rPr>
            <w:t>Klicken oder tippen Sie hier, um Text einzugeben.</w:t>
          </w:r>
        </w:sdtContent>
      </w:sdt>
    </w:p>
    <w:p w:rsidR="00FC58BE" w:rsidRDefault="00FC58BE" w:rsidP="00FA51B8">
      <w:pPr>
        <w:pStyle w:val="ListWithSymbols"/>
        <w:tabs>
          <w:tab w:val="left" w:pos="1701"/>
        </w:tabs>
      </w:pPr>
      <w:r w:rsidRPr="00C52BDC">
        <w:t>schulextern:</w:t>
      </w:r>
      <w:r w:rsidR="005852AA">
        <w:tab/>
      </w:r>
      <w:sdt>
        <w:sdtPr>
          <w:id w:val="-448705139"/>
          <w:placeholder>
            <w:docPart w:val="DefaultPlaceholder_-1854013440"/>
          </w:placeholder>
          <w:showingPlcHdr/>
          <w:text/>
        </w:sdtPr>
        <w:sdtEndPr/>
        <w:sdtContent>
          <w:r w:rsidR="005852AA" w:rsidRPr="00866B97">
            <w:rPr>
              <w:rStyle w:val="Platzhaltertext"/>
            </w:rPr>
            <w:t>Klicken oder tippen Sie hier, um Text einzugeben.</w:t>
          </w:r>
        </w:sdtContent>
      </w:sdt>
    </w:p>
    <w:p w:rsidR="0086605D" w:rsidRDefault="0086605D" w:rsidP="0086605D">
      <w:pPr>
        <w:pStyle w:val="ListWithLetters"/>
        <w:numPr>
          <w:ilvl w:val="0"/>
          <w:numId w:val="0"/>
        </w:numPr>
        <w:ind w:left="425"/>
      </w:pPr>
    </w:p>
    <w:p w:rsidR="005A5E34" w:rsidRPr="005A5E34" w:rsidRDefault="005A5E34" w:rsidP="005A5E34">
      <w:pPr>
        <w:pStyle w:val="ListWithLetters"/>
        <w:rPr>
          <w:b/>
        </w:rPr>
      </w:pPr>
      <w:r w:rsidRPr="005A5E34">
        <w:rPr>
          <w:b/>
        </w:rPr>
        <w:t>Vermieter bei externen Unterkünften</w:t>
      </w:r>
    </w:p>
    <w:p w:rsidR="005A5E34" w:rsidRDefault="005A5E34" w:rsidP="00AE611E">
      <w:pPr>
        <w:pStyle w:val="ListWithLetters"/>
        <w:numPr>
          <w:ilvl w:val="0"/>
          <w:numId w:val="0"/>
        </w:numPr>
        <w:tabs>
          <w:tab w:val="clear" w:pos="425"/>
          <w:tab w:val="left" w:pos="1701"/>
        </w:tabs>
        <w:ind w:left="425"/>
      </w:pPr>
      <w:r w:rsidRPr="00C52BDC">
        <w:t>Kommentar:</w:t>
      </w:r>
      <w:r>
        <w:t xml:space="preserve"> </w:t>
      </w:r>
      <w:r>
        <w:tab/>
      </w:r>
      <w:sdt>
        <w:sdtPr>
          <w:id w:val="-1449465452"/>
          <w:placeholder>
            <w:docPart w:val="1C342B5D6FEF46799B7C14CB7B1D7B76"/>
          </w:placeholder>
          <w:showingPlcHdr/>
          <w:text/>
        </w:sdtPr>
        <w:sdtEndPr/>
        <w:sdtContent>
          <w:r w:rsidRPr="00866B97">
            <w:rPr>
              <w:rStyle w:val="Platzhaltertext"/>
            </w:rPr>
            <w:t>Klicken oder tippen Sie hier, um Text einzugeben.</w:t>
          </w:r>
        </w:sdtContent>
      </w:sdt>
    </w:p>
    <w:p w:rsidR="005A5E34" w:rsidRDefault="005A5E34" w:rsidP="0086605D">
      <w:pPr>
        <w:pStyle w:val="ListWithLetters"/>
        <w:numPr>
          <w:ilvl w:val="0"/>
          <w:numId w:val="0"/>
        </w:numPr>
        <w:ind w:left="425"/>
      </w:pPr>
    </w:p>
    <w:p w:rsidR="0086605D" w:rsidRPr="00C52BDC" w:rsidRDefault="00FC58BE" w:rsidP="00FC58BE">
      <w:pPr>
        <w:pStyle w:val="ListWithLetters"/>
        <w:rPr>
          <w:b/>
        </w:rPr>
      </w:pPr>
      <w:r w:rsidRPr="00C52BDC">
        <w:rPr>
          <w:b/>
        </w:rPr>
        <w:t>Unterkunf</w:t>
      </w:r>
      <w:r w:rsidR="0086605D" w:rsidRPr="00C52BDC">
        <w:rPr>
          <w:b/>
        </w:rPr>
        <w:t>tssituation während Schulferien</w:t>
      </w:r>
    </w:p>
    <w:p w:rsidR="00FC58BE" w:rsidRDefault="0086605D" w:rsidP="00C52BDC">
      <w:pPr>
        <w:pStyle w:val="ListWithLetters"/>
        <w:numPr>
          <w:ilvl w:val="0"/>
          <w:numId w:val="0"/>
        </w:numPr>
        <w:tabs>
          <w:tab w:val="clear" w:pos="425"/>
          <w:tab w:val="left" w:pos="1701"/>
        </w:tabs>
        <w:ind w:left="425"/>
      </w:pPr>
      <w:r w:rsidRPr="00C52BDC">
        <w:t>Kommentar:</w:t>
      </w:r>
      <w:r>
        <w:t xml:space="preserve"> </w:t>
      </w:r>
      <w:r w:rsidR="00C52BDC">
        <w:tab/>
      </w:r>
      <w:sdt>
        <w:sdtPr>
          <w:id w:val="393554155"/>
          <w:placeholder>
            <w:docPart w:val="DefaultPlaceholder_-1854013440"/>
          </w:placeholder>
          <w:showingPlcHdr/>
          <w:text/>
        </w:sdtPr>
        <w:sdtEndPr/>
        <w:sdtContent>
          <w:r w:rsidR="005852AA" w:rsidRPr="00866B97">
            <w:rPr>
              <w:rStyle w:val="Platzhaltertext"/>
            </w:rPr>
            <w:t>Klicken oder tippen Sie hier, um Text einzugeben.</w:t>
          </w:r>
        </w:sdtContent>
      </w:sdt>
    </w:p>
    <w:p w:rsidR="00FC58BE" w:rsidRPr="00626672" w:rsidRDefault="00FC58BE" w:rsidP="008F07AF">
      <w:pPr>
        <w:pStyle w:val="berschrift1"/>
      </w:pPr>
      <w:r w:rsidRPr="00626672">
        <w:t>Verpflegung für Studierende</w:t>
      </w:r>
    </w:p>
    <w:p w:rsidR="0086605D" w:rsidRPr="00C52BDC" w:rsidRDefault="0086605D" w:rsidP="0086605D">
      <w:pPr>
        <w:pStyle w:val="ListWithLetters"/>
        <w:numPr>
          <w:ilvl w:val="0"/>
          <w:numId w:val="37"/>
        </w:numPr>
        <w:tabs>
          <w:tab w:val="clear" w:pos="425"/>
        </w:tabs>
        <w:ind w:left="434" w:hanging="434"/>
        <w:rPr>
          <w:b/>
        </w:rPr>
      </w:pPr>
      <w:r w:rsidRPr="00C52BDC">
        <w:rPr>
          <w:b/>
        </w:rPr>
        <w:t>Verpflegungsmöglichkeit</w:t>
      </w:r>
    </w:p>
    <w:p w:rsidR="00FC58BE" w:rsidRDefault="00FC58BE" w:rsidP="0086605D">
      <w:pPr>
        <w:pStyle w:val="ListWithLetters"/>
        <w:numPr>
          <w:ilvl w:val="0"/>
          <w:numId w:val="0"/>
        </w:numPr>
        <w:tabs>
          <w:tab w:val="clear" w:pos="425"/>
        </w:tabs>
        <w:ind w:left="434"/>
      </w:pPr>
      <w:r w:rsidRPr="00C52BDC">
        <w:lastRenderedPageBreak/>
        <w:t>intern</w:t>
      </w:r>
      <w:r w:rsidR="008F07AF" w:rsidRPr="00C52BDC">
        <w:t xml:space="preserve"> </w:t>
      </w:r>
      <w:sdt>
        <w:sdtPr>
          <w:id w:val="-447703428"/>
          <w14:checkbox>
            <w14:checked w14:val="0"/>
            <w14:checkedState w14:val="2612" w14:font="MS Gothic"/>
            <w14:uncheckedState w14:val="2610" w14:font="MS Gothic"/>
          </w14:checkbox>
        </w:sdtPr>
        <w:sdtEndPr/>
        <w:sdtContent>
          <w:r w:rsidR="008F07AF" w:rsidRPr="00C52BDC">
            <w:rPr>
              <w:rFonts w:ascii="MS Gothic" w:eastAsia="MS Gothic" w:hAnsi="MS Gothic" w:hint="eastAsia"/>
            </w:rPr>
            <w:t>☐</w:t>
          </w:r>
        </w:sdtContent>
      </w:sdt>
      <w:r w:rsidRPr="00C52BDC">
        <w:t xml:space="preserve"> / extern</w:t>
      </w:r>
      <w:r w:rsidR="008F07AF" w:rsidRPr="00C52BDC">
        <w:t xml:space="preserve"> </w:t>
      </w:r>
      <w:sdt>
        <w:sdtPr>
          <w:id w:val="-2111966104"/>
          <w14:checkbox>
            <w14:checked w14:val="0"/>
            <w14:checkedState w14:val="2612" w14:font="MS Gothic"/>
            <w14:uncheckedState w14:val="2610" w14:font="MS Gothic"/>
          </w14:checkbox>
        </w:sdtPr>
        <w:sdtEndPr/>
        <w:sdtContent>
          <w:r w:rsidR="008F07AF" w:rsidRPr="00C52BDC">
            <w:rPr>
              <w:rFonts w:ascii="MS Gothic" w:eastAsia="MS Gothic" w:hAnsi="MS Gothic" w:hint="eastAsia"/>
            </w:rPr>
            <w:t>☐</w:t>
          </w:r>
        </w:sdtContent>
      </w:sdt>
      <w:r w:rsidRPr="00C52BDC">
        <w:t xml:space="preserve"> </w:t>
      </w:r>
    </w:p>
    <w:p w:rsidR="00AE611E" w:rsidRPr="00C52BDC" w:rsidRDefault="00AE611E" w:rsidP="0086605D">
      <w:pPr>
        <w:pStyle w:val="ListWithLetters"/>
        <w:numPr>
          <w:ilvl w:val="0"/>
          <w:numId w:val="0"/>
        </w:numPr>
        <w:tabs>
          <w:tab w:val="clear" w:pos="425"/>
        </w:tabs>
        <w:ind w:left="434"/>
      </w:pPr>
    </w:p>
    <w:p w:rsidR="00AE611E" w:rsidRPr="00AE611E" w:rsidRDefault="00AE611E" w:rsidP="00AE611E">
      <w:pPr>
        <w:pStyle w:val="ListWithLetters"/>
        <w:ind w:left="434"/>
        <w:rPr>
          <w:b/>
        </w:rPr>
      </w:pPr>
      <w:r w:rsidRPr="00AE611E">
        <w:rPr>
          <w:b/>
        </w:rPr>
        <w:t>Verpflegungsmöglichkeit</w:t>
      </w:r>
    </w:p>
    <w:p w:rsidR="0086605D" w:rsidRPr="00AE611E" w:rsidRDefault="00AE611E" w:rsidP="00AE611E">
      <w:pPr>
        <w:pStyle w:val="ListWithLetters"/>
        <w:numPr>
          <w:ilvl w:val="0"/>
          <w:numId w:val="0"/>
        </w:numPr>
        <w:tabs>
          <w:tab w:val="clear" w:pos="425"/>
        </w:tabs>
        <w:ind w:left="434"/>
        <w:rPr>
          <w:rFonts w:ascii="Segoe UI Symbol" w:hAnsi="Segoe UI Symbol" w:cs="Segoe UI Symbol"/>
        </w:rPr>
      </w:pPr>
      <w:r w:rsidRPr="00AE611E">
        <w:t xml:space="preserve">Mo </w:t>
      </w:r>
      <w:r w:rsidRPr="00AE611E">
        <w:rPr>
          <w:rFonts w:ascii="Segoe UI Symbol" w:hAnsi="Segoe UI Symbol" w:cs="Segoe UI Symbol"/>
        </w:rPr>
        <w:t>☐</w:t>
      </w:r>
      <w:r w:rsidRPr="00AE611E">
        <w:t xml:space="preserve"> / DI </w:t>
      </w:r>
      <w:r w:rsidRPr="00AE611E">
        <w:rPr>
          <w:rFonts w:ascii="Segoe UI Symbol" w:hAnsi="Segoe UI Symbol" w:cs="Segoe UI Symbol"/>
        </w:rPr>
        <w:t xml:space="preserve">☐ / </w:t>
      </w:r>
      <w:r w:rsidRPr="00AE611E">
        <w:t xml:space="preserve">Mi </w:t>
      </w:r>
      <w:r w:rsidRPr="00AE611E">
        <w:rPr>
          <w:rFonts w:ascii="Segoe UI Symbol" w:hAnsi="Segoe UI Symbol" w:cs="Segoe UI Symbol"/>
        </w:rPr>
        <w:t>☐</w:t>
      </w:r>
      <w:r w:rsidRPr="00AE611E">
        <w:t xml:space="preserve"> / Do </w:t>
      </w:r>
      <w:r w:rsidRPr="00AE611E">
        <w:rPr>
          <w:rFonts w:ascii="Segoe UI Symbol" w:hAnsi="Segoe UI Symbol" w:cs="Segoe UI Symbol"/>
        </w:rPr>
        <w:t xml:space="preserve">☐ / </w:t>
      </w:r>
      <w:r w:rsidRPr="00AE611E">
        <w:t xml:space="preserve">FR </w:t>
      </w:r>
      <w:r w:rsidRPr="00AE611E">
        <w:rPr>
          <w:rFonts w:ascii="Segoe UI Symbol" w:hAnsi="Segoe UI Symbol" w:cs="Segoe UI Symbol"/>
        </w:rPr>
        <w:t xml:space="preserve">☐ / </w:t>
      </w:r>
      <w:r w:rsidRPr="007C2324">
        <w:rPr>
          <w:rFonts w:cs="Arial"/>
        </w:rPr>
        <w:t>SA</w:t>
      </w:r>
      <w:r w:rsidRPr="00AE611E">
        <w:rPr>
          <w:rFonts w:ascii="Segoe UI Symbol" w:hAnsi="Segoe UI Symbol" w:cs="Segoe UI Symbol"/>
        </w:rPr>
        <w:t xml:space="preserve"> ☐ /</w:t>
      </w:r>
      <w:r w:rsidRPr="007C2324">
        <w:rPr>
          <w:rFonts w:cs="Arial"/>
        </w:rPr>
        <w:t xml:space="preserve"> SO</w:t>
      </w:r>
      <w:r w:rsidRPr="00AE611E">
        <w:rPr>
          <w:rFonts w:ascii="Segoe UI Symbol" w:hAnsi="Segoe UI Symbol" w:cs="Segoe UI Symbol"/>
        </w:rPr>
        <w:t xml:space="preserve"> ☐</w:t>
      </w:r>
    </w:p>
    <w:p w:rsidR="00AE611E" w:rsidRPr="00305E8B" w:rsidRDefault="00AE611E" w:rsidP="00AE611E">
      <w:pPr>
        <w:pStyle w:val="ListWithLetters"/>
        <w:numPr>
          <w:ilvl w:val="0"/>
          <w:numId w:val="0"/>
        </w:numPr>
        <w:tabs>
          <w:tab w:val="clear" w:pos="425"/>
        </w:tabs>
        <w:ind w:left="434"/>
        <w:rPr>
          <w:b/>
        </w:rPr>
      </w:pPr>
    </w:p>
    <w:p w:rsidR="0086605D" w:rsidRPr="00C52BDC" w:rsidRDefault="00FC58BE" w:rsidP="00FC58BE">
      <w:pPr>
        <w:pStyle w:val="ListWithLetters"/>
        <w:rPr>
          <w:b/>
        </w:rPr>
      </w:pPr>
      <w:r w:rsidRPr="00C52BDC">
        <w:rPr>
          <w:b/>
        </w:rPr>
        <w:t xml:space="preserve">Verpflegungsmöglichkeit während </w:t>
      </w:r>
      <w:r w:rsidR="005852AA" w:rsidRPr="00C52BDC">
        <w:rPr>
          <w:b/>
        </w:rPr>
        <w:t xml:space="preserve">den </w:t>
      </w:r>
      <w:r w:rsidR="0086605D" w:rsidRPr="00C52BDC">
        <w:rPr>
          <w:b/>
        </w:rPr>
        <w:t>Schulferien</w:t>
      </w:r>
    </w:p>
    <w:p w:rsidR="00FC58BE" w:rsidRDefault="0086605D" w:rsidP="00FA51B8">
      <w:pPr>
        <w:pStyle w:val="ListWithLetters"/>
        <w:numPr>
          <w:ilvl w:val="0"/>
          <w:numId w:val="0"/>
        </w:numPr>
        <w:tabs>
          <w:tab w:val="clear" w:pos="425"/>
        </w:tabs>
        <w:ind w:left="425"/>
      </w:pPr>
      <w:r w:rsidRPr="00C52BDC">
        <w:t>Kommentar:</w:t>
      </w:r>
      <w:r w:rsidR="005852AA">
        <w:t xml:space="preserve"> </w:t>
      </w:r>
      <w:sdt>
        <w:sdtPr>
          <w:id w:val="-213037136"/>
          <w:placeholder>
            <w:docPart w:val="DefaultPlaceholder_-1854013440"/>
          </w:placeholder>
          <w:showingPlcHdr/>
          <w:text/>
        </w:sdtPr>
        <w:sdtEndPr/>
        <w:sdtContent>
          <w:r w:rsidR="005852AA" w:rsidRPr="00866B97">
            <w:rPr>
              <w:rStyle w:val="Platzhaltertext"/>
            </w:rPr>
            <w:t>Klicken oder tippen Sie hier, um Text einzugeben.</w:t>
          </w:r>
        </w:sdtContent>
      </w:sdt>
    </w:p>
    <w:p w:rsidR="00FC58BE" w:rsidRDefault="00FC58BE" w:rsidP="00FD0FC5">
      <w:pPr>
        <w:pStyle w:val="berschrift1"/>
      </w:pPr>
      <w:r w:rsidRPr="006164B3">
        <w:t>Partnerinstitutionen</w:t>
      </w:r>
    </w:p>
    <w:p w:rsidR="00C52BDC" w:rsidRPr="006164B3" w:rsidRDefault="00FC58BE" w:rsidP="00FC58BE">
      <w:r w:rsidRPr="006164B3">
        <w:t>Wir arbeiten mit folgenden Partnerinstitutionen oder Universitäten zusammen und unsere Bildungsangebote sind von diesen validiert oder akkreditiert:</w:t>
      </w:r>
    </w:p>
    <w:tbl>
      <w:tblPr>
        <w:tblStyle w:val="Tabellenraster"/>
        <w:tblW w:w="9034" w:type="dxa"/>
        <w:tblLook w:val="04A0" w:firstRow="1" w:lastRow="0" w:firstColumn="1" w:lastColumn="0" w:noHBand="0" w:noVBand="1"/>
      </w:tblPr>
      <w:tblGrid>
        <w:gridCol w:w="2596"/>
        <w:gridCol w:w="1926"/>
        <w:gridCol w:w="1933"/>
        <w:gridCol w:w="436"/>
        <w:gridCol w:w="705"/>
        <w:gridCol w:w="543"/>
        <w:gridCol w:w="895"/>
      </w:tblGrid>
      <w:tr w:rsidR="00FD0FC5" w:rsidTr="002B05A0">
        <w:trPr>
          <w:trHeight w:val="278"/>
        </w:trPr>
        <w:tc>
          <w:tcPr>
            <w:tcW w:w="2689" w:type="dxa"/>
            <w:vMerge w:val="restart"/>
          </w:tcPr>
          <w:p w:rsidR="00FD0FC5" w:rsidRPr="007477EC" w:rsidRDefault="00FD0FC5" w:rsidP="00285AC4">
            <w:pPr>
              <w:rPr>
                <w:b/>
              </w:rPr>
            </w:pPr>
            <w:r w:rsidRPr="007477EC">
              <w:rPr>
                <w:b/>
              </w:rPr>
              <w:t>Institution</w:t>
            </w:r>
          </w:p>
        </w:tc>
        <w:tc>
          <w:tcPr>
            <w:tcW w:w="1984" w:type="dxa"/>
            <w:vMerge w:val="restart"/>
          </w:tcPr>
          <w:p w:rsidR="00FD0FC5" w:rsidRPr="007477EC" w:rsidRDefault="00FD0FC5" w:rsidP="00285AC4">
            <w:pPr>
              <w:rPr>
                <w:b/>
              </w:rPr>
            </w:pPr>
            <w:r w:rsidRPr="007477EC">
              <w:rPr>
                <w:b/>
              </w:rPr>
              <w:t>Land</w:t>
            </w:r>
          </w:p>
        </w:tc>
        <w:tc>
          <w:tcPr>
            <w:tcW w:w="1985" w:type="dxa"/>
            <w:vMerge w:val="restart"/>
          </w:tcPr>
          <w:p w:rsidR="00FD0FC5" w:rsidRPr="007477EC" w:rsidRDefault="00FD0FC5" w:rsidP="00285AC4">
            <w:pPr>
              <w:rPr>
                <w:b/>
              </w:rPr>
            </w:pPr>
            <w:r w:rsidRPr="007477EC">
              <w:rPr>
                <w:b/>
              </w:rPr>
              <w:t>Art der Partnerschaft</w:t>
            </w:r>
          </w:p>
        </w:tc>
        <w:tc>
          <w:tcPr>
            <w:tcW w:w="924" w:type="dxa"/>
            <w:gridSpan w:val="2"/>
          </w:tcPr>
          <w:p w:rsidR="00FD0FC5" w:rsidRPr="007477EC" w:rsidRDefault="00FD0FC5" w:rsidP="002E4693">
            <w:pPr>
              <w:jc w:val="center"/>
              <w:rPr>
                <w:b/>
              </w:rPr>
            </w:pPr>
            <w:r w:rsidRPr="007477EC">
              <w:rPr>
                <w:b/>
              </w:rPr>
              <w:t>Vertrag</w:t>
            </w:r>
          </w:p>
        </w:tc>
        <w:tc>
          <w:tcPr>
            <w:tcW w:w="1452" w:type="dxa"/>
            <w:gridSpan w:val="2"/>
          </w:tcPr>
          <w:p w:rsidR="00FD0FC5" w:rsidRPr="007477EC" w:rsidRDefault="00FD0FC5" w:rsidP="002E4693">
            <w:pPr>
              <w:jc w:val="center"/>
              <w:rPr>
                <w:b/>
              </w:rPr>
            </w:pPr>
            <w:r w:rsidRPr="007477EC">
              <w:rPr>
                <w:b/>
              </w:rPr>
              <w:t>Audit wird durchgeführt</w:t>
            </w:r>
          </w:p>
        </w:tc>
      </w:tr>
      <w:tr w:rsidR="002E4693" w:rsidTr="002B05A0">
        <w:trPr>
          <w:trHeight w:val="278"/>
        </w:trPr>
        <w:tc>
          <w:tcPr>
            <w:tcW w:w="2689" w:type="dxa"/>
            <w:vMerge/>
          </w:tcPr>
          <w:p w:rsidR="002E4693" w:rsidRPr="007477EC" w:rsidRDefault="002E4693" w:rsidP="00285AC4">
            <w:pPr>
              <w:rPr>
                <w:b/>
              </w:rPr>
            </w:pPr>
          </w:p>
        </w:tc>
        <w:tc>
          <w:tcPr>
            <w:tcW w:w="1984" w:type="dxa"/>
            <w:vMerge/>
          </w:tcPr>
          <w:p w:rsidR="002E4693" w:rsidRPr="007477EC" w:rsidRDefault="002E4693" w:rsidP="00285AC4">
            <w:pPr>
              <w:rPr>
                <w:b/>
              </w:rPr>
            </w:pPr>
          </w:p>
        </w:tc>
        <w:tc>
          <w:tcPr>
            <w:tcW w:w="1985" w:type="dxa"/>
            <w:vMerge/>
          </w:tcPr>
          <w:p w:rsidR="002E4693" w:rsidRPr="007477EC" w:rsidRDefault="002E4693" w:rsidP="00285AC4">
            <w:pPr>
              <w:rPr>
                <w:b/>
              </w:rPr>
            </w:pPr>
          </w:p>
        </w:tc>
        <w:tc>
          <w:tcPr>
            <w:tcW w:w="252" w:type="dxa"/>
          </w:tcPr>
          <w:p w:rsidR="002E4693" w:rsidRPr="007477EC" w:rsidRDefault="002E4693" w:rsidP="00C61F35">
            <w:pPr>
              <w:jc w:val="center"/>
              <w:rPr>
                <w:b/>
              </w:rPr>
            </w:pPr>
            <w:r w:rsidRPr="007477EC">
              <w:rPr>
                <w:b/>
              </w:rPr>
              <w:t>Ja</w:t>
            </w:r>
          </w:p>
        </w:tc>
        <w:tc>
          <w:tcPr>
            <w:tcW w:w="672" w:type="dxa"/>
          </w:tcPr>
          <w:p w:rsidR="002E4693" w:rsidRPr="007477EC" w:rsidRDefault="002E4693" w:rsidP="002E4693">
            <w:pPr>
              <w:jc w:val="center"/>
              <w:rPr>
                <w:b/>
              </w:rPr>
            </w:pPr>
            <w:r w:rsidRPr="007477EC">
              <w:rPr>
                <w:b/>
              </w:rPr>
              <w:t>Nein</w:t>
            </w:r>
          </w:p>
        </w:tc>
        <w:tc>
          <w:tcPr>
            <w:tcW w:w="548" w:type="dxa"/>
          </w:tcPr>
          <w:p w:rsidR="002E4693" w:rsidRPr="007477EC" w:rsidRDefault="002E4693" w:rsidP="002E4693">
            <w:pPr>
              <w:jc w:val="center"/>
              <w:rPr>
                <w:b/>
              </w:rPr>
            </w:pPr>
            <w:r w:rsidRPr="007477EC">
              <w:rPr>
                <w:b/>
              </w:rPr>
              <w:t>Ja</w:t>
            </w:r>
          </w:p>
        </w:tc>
        <w:tc>
          <w:tcPr>
            <w:tcW w:w="904" w:type="dxa"/>
          </w:tcPr>
          <w:p w:rsidR="002E4693" w:rsidRPr="007477EC" w:rsidRDefault="002E4693" w:rsidP="002E4693">
            <w:pPr>
              <w:jc w:val="center"/>
              <w:rPr>
                <w:b/>
              </w:rPr>
            </w:pPr>
            <w:r w:rsidRPr="007477EC">
              <w:rPr>
                <w:b/>
              </w:rPr>
              <w:t>Nein</w:t>
            </w:r>
          </w:p>
        </w:tc>
      </w:tr>
      <w:tr w:rsidR="002E4693" w:rsidTr="002B05A0">
        <w:sdt>
          <w:sdtPr>
            <w:id w:val="740294643"/>
            <w:placeholder>
              <w:docPart w:val="DefaultPlaceholder_-1854013440"/>
            </w:placeholder>
            <w:showingPlcHdr/>
            <w:text/>
          </w:sdtPr>
          <w:sdtEndPr/>
          <w:sdtContent>
            <w:tc>
              <w:tcPr>
                <w:tcW w:w="2689" w:type="dxa"/>
              </w:tcPr>
              <w:p w:rsidR="002E4693" w:rsidRDefault="002B05A0" w:rsidP="00285AC4">
                <w:r w:rsidRPr="00866B97">
                  <w:rPr>
                    <w:rStyle w:val="Platzhaltertext"/>
                  </w:rPr>
                  <w:t>Klicken oder tippen Sie hier, um Text einzugeben.</w:t>
                </w:r>
              </w:p>
            </w:tc>
          </w:sdtContent>
        </w:sdt>
        <w:sdt>
          <w:sdtPr>
            <w:id w:val="-1451392319"/>
            <w:placeholder>
              <w:docPart w:val="DefaultPlaceholder_-1854013440"/>
            </w:placeholder>
            <w:showingPlcHdr/>
            <w:text/>
          </w:sdtPr>
          <w:sdtEndPr/>
          <w:sdtContent>
            <w:tc>
              <w:tcPr>
                <w:tcW w:w="1984" w:type="dxa"/>
              </w:tcPr>
              <w:p w:rsidR="002E4693" w:rsidRDefault="002B05A0" w:rsidP="00285AC4">
                <w:r w:rsidRPr="00866B97">
                  <w:rPr>
                    <w:rStyle w:val="Platzhaltertext"/>
                  </w:rPr>
                  <w:t>Klicken oder tippen Sie hier, um Text einzugeben.</w:t>
                </w:r>
              </w:p>
            </w:tc>
          </w:sdtContent>
        </w:sdt>
        <w:sdt>
          <w:sdtPr>
            <w:id w:val="2072615591"/>
            <w:placeholder>
              <w:docPart w:val="DefaultPlaceholder_-1854013440"/>
            </w:placeholder>
            <w:showingPlcHdr/>
            <w:text/>
          </w:sdtPr>
          <w:sdtEndPr/>
          <w:sdtContent>
            <w:tc>
              <w:tcPr>
                <w:tcW w:w="1985" w:type="dxa"/>
              </w:tcPr>
              <w:p w:rsidR="002E4693" w:rsidRDefault="002B05A0" w:rsidP="00285AC4">
                <w:r w:rsidRPr="00866B97">
                  <w:rPr>
                    <w:rStyle w:val="Platzhaltertext"/>
                  </w:rPr>
                  <w:t>Klicken oder tippen Sie hier, um Text einzugeben.</w:t>
                </w:r>
              </w:p>
            </w:tc>
          </w:sdtContent>
        </w:sdt>
        <w:sdt>
          <w:sdtPr>
            <w:id w:val="-1973197041"/>
            <w14:checkbox>
              <w14:checked w14:val="0"/>
              <w14:checkedState w14:val="2612" w14:font="MS Gothic"/>
              <w14:uncheckedState w14:val="2610" w14:font="MS Gothic"/>
            </w14:checkbox>
          </w:sdtPr>
          <w:sdtEndPr/>
          <w:sdtContent>
            <w:tc>
              <w:tcPr>
                <w:tcW w:w="252" w:type="dxa"/>
              </w:tcPr>
              <w:p w:rsidR="002E4693" w:rsidRDefault="002E4693" w:rsidP="002E4693">
                <w:pPr>
                  <w:jc w:val="center"/>
                </w:pPr>
                <w:r>
                  <w:rPr>
                    <w:rFonts w:ascii="MS Gothic" w:eastAsia="MS Gothic" w:hAnsi="MS Gothic" w:hint="eastAsia"/>
                  </w:rPr>
                  <w:t>☐</w:t>
                </w:r>
              </w:p>
            </w:tc>
          </w:sdtContent>
        </w:sdt>
        <w:sdt>
          <w:sdtPr>
            <w:id w:val="-1985919236"/>
            <w14:checkbox>
              <w14:checked w14:val="0"/>
              <w14:checkedState w14:val="2612" w14:font="MS Gothic"/>
              <w14:uncheckedState w14:val="2610" w14:font="MS Gothic"/>
            </w14:checkbox>
          </w:sdtPr>
          <w:sdtEndPr/>
          <w:sdtContent>
            <w:tc>
              <w:tcPr>
                <w:tcW w:w="672" w:type="dxa"/>
              </w:tcPr>
              <w:p w:rsidR="002E4693" w:rsidRDefault="002E4693" w:rsidP="002E4693">
                <w:pPr>
                  <w:jc w:val="center"/>
                </w:pPr>
                <w:r>
                  <w:rPr>
                    <w:rFonts w:ascii="MS Gothic" w:eastAsia="MS Gothic" w:hAnsi="MS Gothic" w:hint="eastAsia"/>
                  </w:rPr>
                  <w:t>☐</w:t>
                </w:r>
              </w:p>
            </w:tc>
          </w:sdtContent>
        </w:sdt>
        <w:sdt>
          <w:sdtPr>
            <w:id w:val="2089413892"/>
            <w14:checkbox>
              <w14:checked w14:val="0"/>
              <w14:checkedState w14:val="2612" w14:font="MS Gothic"/>
              <w14:uncheckedState w14:val="2610" w14:font="MS Gothic"/>
            </w14:checkbox>
          </w:sdtPr>
          <w:sdtEndPr/>
          <w:sdtContent>
            <w:tc>
              <w:tcPr>
                <w:tcW w:w="548" w:type="dxa"/>
              </w:tcPr>
              <w:p w:rsidR="002E4693" w:rsidRDefault="002E4693" w:rsidP="002E4693">
                <w:pPr>
                  <w:jc w:val="center"/>
                </w:pPr>
                <w:r>
                  <w:rPr>
                    <w:rFonts w:ascii="MS Gothic" w:eastAsia="MS Gothic" w:hAnsi="MS Gothic" w:hint="eastAsia"/>
                  </w:rPr>
                  <w:t>☐</w:t>
                </w:r>
              </w:p>
            </w:tc>
          </w:sdtContent>
        </w:sdt>
        <w:sdt>
          <w:sdtPr>
            <w:id w:val="-885722523"/>
            <w14:checkbox>
              <w14:checked w14:val="0"/>
              <w14:checkedState w14:val="2612" w14:font="MS Gothic"/>
              <w14:uncheckedState w14:val="2610" w14:font="MS Gothic"/>
            </w14:checkbox>
          </w:sdtPr>
          <w:sdtEndPr/>
          <w:sdtContent>
            <w:tc>
              <w:tcPr>
                <w:tcW w:w="904" w:type="dxa"/>
              </w:tcPr>
              <w:p w:rsidR="002E4693" w:rsidRDefault="002E4693" w:rsidP="002E4693">
                <w:pPr>
                  <w:jc w:val="center"/>
                </w:pPr>
                <w:r>
                  <w:rPr>
                    <w:rFonts w:ascii="MS Gothic" w:eastAsia="MS Gothic" w:hAnsi="MS Gothic" w:hint="eastAsia"/>
                  </w:rPr>
                  <w:t>☐</w:t>
                </w:r>
              </w:p>
            </w:tc>
          </w:sdtContent>
        </w:sdt>
      </w:tr>
      <w:tr w:rsidR="002E4693" w:rsidTr="002B05A0">
        <w:sdt>
          <w:sdtPr>
            <w:id w:val="515110210"/>
            <w:placeholder>
              <w:docPart w:val="DefaultPlaceholder_-1854013440"/>
            </w:placeholder>
            <w:showingPlcHdr/>
            <w:text/>
          </w:sdtPr>
          <w:sdtEndPr/>
          <w:sdtContent>
            <w:tc>
              <w:tcPr>
                <w:tcW w:w="2689" w:type="dxa"/>
              </w:tcPr>
              <w:p w:rsidR="002E4693" w:rsidRDefault="002B05A0" w:rsidP="00285AC4">
                <w:r w:rsidRPr="00866B97">
                  <w:rPr>
                    <w:rStyle w:val="Platzhaltertext"/>
                  </w:rPr>
                  <w:t>Klicken oder tippen Sie hier, um Text einzugeben.</w:t>
                </w:r>
              </w:p>
            </w:tc>
          </w:sdtContent>
        </w:sdt>
        <w:sdt>
          <w:sdtPr>
            <w:id w:val="1088270033"/>
            <w:placeholder>
              <w:docPart w:val="DefaultPlaceholder_-1854013440"/>
            </w:placeholder>
            <w:showingPlcHdr/>
            <w:text/>
          </w:sdtPr>
          <w:sdtEndPr/>
          <w:sdtContent>
            <w:tc>
              <w:tcPr>
                <w:tcW w:w="1984" w:type="dxa"/>
              </w:tcPr>
              <w:p w:rsidR="002E4693" w:rsidRDefault="002B05A0" w:rsidP="00285AC4">
                <w:r w:rsidRPr="00866B97">
                  <w:rPr>
                    <w:rStyle w:val="Platzhaltertext"/>
                  </w:rPr>
                  <w:t>Klicken oder tippen Sie hier, um Text einzugeben.</w:t>
                </w:r>
              </w:p>
            </w:tc>
          </w:sdtContent>
        </w:sdt>
        <w:sdt>
          <w:sdtPr>
            <w:id w:val="-473295197"/>
            <w:placeholder>
              <w:docPart w:val="DefaultPlaceholder_-1854013440"/>
            </w:placeholder>
            <w:showingPlcHdr/>
            <w:text/>
          </w:sdtPr>
          <w:sdtEndPr/>
          <w:sdtContent>
            <w:tc>
              <w:tcPr>
                <w:tcW w:w="1985" w:type="dxa"/>
              </w:tcPr>
              <w:p w:rsidR="002E4693" w:rsidRDefault="002B05A0" w:rsidP="00285AC4">
                <w:r w:rsidRPr="00866B97">
                  <w:rPr>
                    <w:rStyle w:val="Platzhaltertext"/>
                  </w:rPr>
                  <w:t>Klicken oder tippen Sie hier, um Text einzugeben.</w:t>
                </w:r>
              </w:p>
            </w:tc>
          </w:sdtContent>
        </w:sdt>
        <w:sdt>
          <w:sdtPr>
            <w:id w:val="-30340120"/>
            <w14:checkbox>
              <w14:checked w14:val="0"/>
              <w14:checkedState w14:val="2612" w14:font="MS Gothic"/>
              <w14:uncheckedState w14:val="2610" w14:font="MS Gothic"/>
            </w14:checkbox>
          </w:sdtPr>
          <w:sdtEndPr/>
          <w:sdtContent>
            <w:tc>
              <w:tcPr>
                <w:tcW w:w="252" w:type="dxa"/>
              </w:tcPr>
              <w:p w:rsidR="002E4693" w:rsidRDefault="002E4693" w:rsidP="002E4693">
                <w:pPr>
                  <w:jc w:val="center"/>
                </w:pPr>
                <w:r>
                  <w:rPr>
                    <w:rFonts w:ascii="MS Gothic" w:eastAsia="MS Gothic" w:hAnsi="MS Gothic" w:hint="eastAsia"/>
                  </w:rPr>
                  <w:t>☐</w:t>
                </w:r>
              </w:p>
            </w:tc>
          </w:sdtContent>
        </w:sdt>
        <w:sdt>
          <w:sdtPr>
            <w:id w:val="-1748096686"/>
            <w14:checkbox>
              <w14:checked w14:val="0"/>
              <w14:checkedState w14:val="2612" w14:font="MS Gothic"/>
              <w14:uncheckedState w14:val="2610" w14:font="MS Gothic"/>
            </w14:checkbox>
          </w:sdtPr>
          <w:sdtEndPr/>
          <w:sdtContent>
            <w:tc>
              <w:tcPr>
                <w:tcW w:w="672" w:type="dxa"/>
              </w:tcPr>
              <w:p w:rsidR="002E4693" w:rsidRDefault="002E4693" w:rsidP="002E4693">
                <w:pPr>
                  <w:jc w:val="center"/>
                </w:pPr>
                <w:r>
                  <w:rPr>
                    <w:rFonts w:ascii="MS Gothic" w:eastAsia="MS Gothic" w:hAnsi="MS Gothic" w:hint="eastAsia"/>
                  </w:rPr>
                  <w:t>☐</w:t>
                </w:r>
              </w:p>
            </w:tc>
          </w:sdtContent>
        </w:sdt>
        <w:sdt>
          <w:sdtPr>
            <w:id w:val="325872067"/>
            <w14:checkbox>
              <w14:checked w14:val="0"/>
              <w14:checkedState w14:val="2612" w14:font="MS Gothic"/>
              <w14:uncheckedState w14:val="2610" w14:font="MS Gothic"/>
            </w14:checkbox>
          </w:sdtPr>
          <w:sdtEndPr/>
          <w:sdtContent>
            <w:tc>
              <w:tcPr>
                <w:tcW w:w="548" w:type="dxa"/>
              </w:tcPr>
              <w:p w:rsidR="002E4693" w:rsidRDefault="002E4693" w:rsidP="002E4693">
                <w:pPr>
                  <w:jc w:val="center"/>
                </w:pPr>
                <w:r>
                  <w:rPr>
                    <w:rFonts w:ascii="MS Gothic" w:eastAsia="MS Gothic" w:hAnsi="MS Gothic" w:hint="eastAsia"/>
                  </w:rPr>
                  <w:t>☐</w:t>
                </w:r>
              </w:p>
            </w:tc>
          </w:sdtContent>
        </w:sdt>
        <w:sdt>
          <w:sdtPr>
            <w:id w:val="-151533470"/>
            <w14:checkbox>
              <w14:checked w14:val="0"/>
              <w14:checkedState w14:val="2612" w14:font="MS Gothic"/>
              <w14:uncheckedState w14:val="2610" w14:font="MS Gothic"/>
            </w14:checkbox>
          </w:sdtPr>
          <w:sdtEndPr/>
          <w:sdtContent>
            <w:tc>
              <w:tcPr>
                <w:tcW w:w="904" w:type="dxa"/>
              </w:tcPr>
              <w:p w:rsidR="002E4693" w:rsidRDefault="002E4693" w:rsidP="002E4693">
                <w:pPr>
                  <w:jc w:val="center"/>
                </w:pPr>
                <w:r>
                  <w:rPr>
                    <w:rFonts w:ascii="MS Gothic" w:eastAsia="MS Gothic" w:hAnsi="MS Gothic" w:hint="eastAsia"/>
                  </w:rPr>
                  <w:t>☐</w:t>
                </w:r>
              </w:p>
            </w:tc>
          </w:sdtContent>
        </w:sdt>
      </w:tr>
      <w:tr w:rsidR="002E4693" w:rsidTr="002B05A0">
        <w:sdt>
          <w:sdtPr>
            <w:id w:val="-1490399749"/>
            <w:placeholder>
              <w:docPart w:val="DefaultPlaceholder_-1854013440"/>
            </w:placeholder>
            <w:showingPlcHdr/>
            <w:text/>
          </w:sdtPr>
          <w:sdtEndPr/>
          <w:sdtContent>
            <w:tc>
              <w:tcPr>
                <w:tcW w:w="2689" w:type="dxa"/>
              </w:tcPr>
              <w:p w:rsidR="002E4693" w:rsidRDefault="002B05A0" w:rsidP="00285AC4">
                <w:r w:rsidRPr="00866B97">
                  <w:rPr>
                    <w:rStyle w:val="Platzhaltertext"/>
                  </w:rPr>
                  <w:t>Klicken oder tippen Sie hier, um Text einzugeben.</w:t>
                </w:r>
              </w:p>
            </w:tc>
          </w:sdtContent>
        </w:sdt>
        <w:sdt>
          <w:sdtPr>
            <w:id w:val="-289676469"/>
            <w:placeholder>
              <w:docPart w:val="DefaultPlaceholder_-1854013440"/>
            </w:placeholder>
            <w:showingPlcHdr/>
            <w:text/>
          </w:sdtPr>
          <w:sdtEndPr/>
          <w:sdtContent>
            <w:tc>
              <w:tcPr>
                <w:tcW w:w="1984" w:type="dxa"/>
              </w:tcPr>
              <w:p w:rsidR="002E4693" w:rsidRDefault="002B05A0" w:rsidP="00285AC4">
                <w:r w:rsidRPr="00866B97">
                  <w:rPr>
                    <w:rStyle w:val="Platzhaltertext"/>
                  </w:rPr>
                  <w:t>Klicken oder tippen Sie hier, um Text einzugeben.</w:t>
                </w:r>
              </w:p>
            </w:tc>
          </w:sdtContent>
        </w:sdt>
        <w:sdt>
          <w:sdtPr>
            <w:id w:val="719780360"/>
            <w:placeholder>
              <w:docPart w:val="DefaultPlaceholder_-1854013440"/>
            </w:placeholder>
            <w:showingPlcHdr/>
            <w:text/>
          </w:sdtPr>
          <w:sdtEndPr/>
          <w:sdtContent>
            <w:tc>
              <w:tcPr>
                <w:tcW w:w="1985" w:type="dxa"/>
              </w:tcPr>
              <w:p w:rsidR="002E4693" w:rsidRDefault="002B05A0" w:rsidP="00285AC4">
                <w:r w:rsidRPr="00866B97">
                  <w:rPr>
                    <w:rStyle w:val="Platzhaltertext"/>
                  </w:rPr>
                  <w:t>Klicken oder tippen Sie hier, um Text einzugeben.</w:t>
                </w:r>
              </w:p>
            </w:tc>
          </w:sdtContent>
        </w:sdt>
        <w:sdt>
          <w:sdtPr>
            <w:id w:val="277455998"/>
            <w14:checkbox>
              <w14:checked w14:val="0"/>
              <w14:checkedState w14:val="2612" w14:font="MS Gothic"/>
              <w14:uncheckedState w14:val="2610" w14:font="MS Gothic"/>
            </w14:checkbox>
          </w:sdtPr>
          <w:sdtEndPr/>
          <w:sdtContent>
            <w:tc>
              <w:tcPr>
                <w:tcW w:w="252" w:type="dxa"/>
              </w:tcPr>
              <w:p w:rsidR="002E4693" w:rsidRDefault="002E4693" w:rsidP="002E4693">
                <w:pPr>
                  <w:jc w:val="center"/>
                </w:pPr>
                <w:r>
                  <w:rPr>
                    <w:rFonts w:ascii="MS Gothic" w:eastAsia="MS Gothic" w:hAnsi="MS Gothic" w:hint="eastAsia"/>
                  </w:rPr>
                  <w:t>☐</w:t>
                </w:r>
              </w:p>
            </w:tc>
          </w:sdtContent>
        </w:sdt>
        <w:sdt>
          <w:sdtPr>
            <w:id w:val="1637614464"/>
            <w14:checkbox>
              <w14:checked w14:val="0"/>
              <w14:checkedState w14:val="2612" w14:font="MS Gothic"/>
              <w14:uncheckedState w14:val="2610" w14:font="MS Gothic"/>
            </w14:checkbox>
          </w:sdtPr>
          <w:sdtEndPr/>
          <w:sdtContent>
            <w:tc>
              <w:tcPr>
                <w:tcW w:w="672" w:type="dxa"/>
              </w:tcPr>
              <w:p w:rsidR="002E4693" w:rsidRDefault="002E4693" w:rsidP="002E4693">
                <w:pPr>
                  <w:jc w:val="center"/>
                </w:pPr>
                <w:r>
                  <w:rPr>
                    <w:rFonts w:ascii="MS Gothic" w:eastAsia="MS Gothic" w:hAnsi="MS Gothic" w:hint="eastAsia"/>
                  </w:rPr>
                  <w:t>☐</w:t>
                </w:r>
              </w:p>
            </w:tc>
          </w:sdtContent>
        </w:sdt>
        <w:sdt>
          <w:sdtPr>
            <w:id w:val="-957177378"/>
            <w14:checkbox>
              <w14:checked w14:val="0"/>
              <w14:checkedState w14:val="2612" w14:font="MS Gothic"/>
              <w14:uncheckedState w14:val="2610" w14:font="MS Gothic"/>
            </w14:checkbox>
          </w:sdtPr>
          <w:sdtEndPr/>
          <w:sdtContent>
            <w:tc>
              <w:tcPr>
                <w:tcW w:w="548" w:type="dxa"/>
              </w:tcPr>
              <w:p w:rsidR="002E4693" w:rsidRDefault="002E4693" w:rsidP="002E4693">
                <w:pPr>
                  <w:jc w:val="center"/>
                </w:pPr>
                <w:r>
                  <w:rPr>
                    <w:rFonts w:ascii="MS Gothic" w:eastAsia="MS Gothic" w:hAnsi="MS Gothic" w:hint="eastAsia"/>
                  </w:rPr>
                  <w:t>☐</w:t>
                </w:r>
              </w:p>
            </w:tc>
          </w:sdtContent>
        </w:sdt>
        <w:sdt>
          <w:sdtPr>
            <w:id w:val="-400134118"/>
            <w14:checkbox>
              <w14:checked w14:val="0"/>
              <w14:checkedState w14:val="2612" w14:font="MS Gothic"/>
              <w14:uncheckedState w14:val="2610" w14:font="MS Gothic"/>
            </w14:checkbox>
          </w:sdtPr>
          <w:sdtEndPr/>
          <w:sdtContent>
            <w:tc>
              <w:tcPr>
                <w:tcW w:w="904" w:type="dxa"/>
              </w:tcPr>
              <w:p w:rsidR="002E4693" w:rsidRDefault="002E4693" w:rsidP="002E4693">
                <w:pPr>
                  <w:jc w:val="center"/>
                </w:pPr>
                <w:r>
                  <w:rPr>
                    <w:rFonts w:ascii="MS Gothic" w:eastAsia="MS Gothic" w:hAnsi="MS Gothic" w:hint="eastAsia"/>
                  </w:rPr>
                  <w:t>☐</w:t>
                </w:r>
              </w:p>
            </w:tc>
          </w:sdtContent>
        </w:sdt>
      </w:tr>
      <w:tr w:rsidR="002E4693" w:rsidTr="002B05A0">
        <w:sdt>
          <w:sdtPr>
            <w:id w:val="2075546701"/>
            <w:placeholder>
              <w:docPart w:val="DefaultPlaceholder_-1854013440"/>
            </w:placeholder>
            <w:showingPlcHdr/>
            <w:text/>
          </w:sdtPr>
          <w:sdtEndPr/>
          <w:sdtContent>
            <w:tc>
              <w:tcPr>
                <w:tcW w:w="2689" w:type="dxa"/>
              </w:tcPr>
              <w:p w:rsidR="002E4693" w:rsidRDefault="002B05A0" w:rsidP="00285AC4">
                <w:r w:rsidRPr="00866B97">
                  <w:rPr>
                    <w:rStyle w:val="Platzhaltertext"/>
                  </w:rPr>
                  <w:t>Klicken oder tippen Sie hier, um Text einzugeben.</w:t>
                </w:r>
              </w:p>
            </w:tc>
          </w:sdtContent>
        </w:sdt>
        <w:sdt>
          <w:sdtPr>
            <w:id w:val="1941483065"/>
            <w:placeholder>
              <w:docPart w:val="DefaultPlaceholder_-1854013440"/>
            </w:placeholder>
            <w:showingPlcHdr/>
            <w:text/>
          </w:sdtPr>
          <w:sdtEndPr/>
          <w:sdtContent>
            <w:tc>
              <w:tcPr>
                <w:tcW w:w="1984" w:type="dxa"/>
              </w:tcPr>
              <w:p w:rsidR="002E4693" w:rsidRDefault="002B05A0" w:rsidP="00285AC4">
                <w:r w:rsidRPr="00866B97">
                  <w:rPr>
                    <w:rStyle w:val="Platzhaltertext"/>
                  </w:rPr>
                  <w:t>Klicken oder tippen Sie hier, um Text einzugeben.</w:t>
                </w:r>
              </w:p>
            </w:tc>
          </w:sdtContent>
        </w:sdt>
        <w:sdt>
          <w:sdtPr>
            <w:id w:val="585034237"/>
            <w:placeholder>
              <w:docPart w:val="DefaultPlaceholder_-1854013440"/>
            </w:placeholder>
            <w:showingPlcHdr/>
            <w:text/>
          </w:sdtPr>
          <w:sdtEndPr/>
          <w:sdtContent>
            <w:tc>
              <w:tcPr>
                <w:tcW w:w="1985" w:type="dxa"/>
              </w:tcPr>
              <w:p w:rsidR="002E4693" w:rsidRDefault="002B05A0" w:rsidP="00285AC4">
                <w:r w:rsidRPr="00866B97">
                  <w:rPr>
                    <w:rStyle w:val="Platzhaltertext"/>
                  </w:rPr>
                  <w:t>Klicken oder tippen Sie hier, um Text einzugeben.</w:t>
                </w:r>
              </w:p>
            </w:tc>
          </w:sdtContent>
        </w:sdt>
        <w:sdt>
          <w:sdtPr>
            <w:id w:val="-617452094"/>
            <w14:checkbox>
              <w14:checked w14:val="0"/>
              <w14:checkedState w14:val="2612" w14:font="MS Gothic"/>
              <w14:uncheckedState w14:val="2610" w14:font="MS Gothic"/>
            </w14:checkbox>
          </w:sdtPr>
          <w:sdtEndPr/>
          <w:sdtContent>
            <w:tc>
              <w:tcPr>
                <w:tcW w:w="252" w:type="dxa"/>
              </w:tcPr>
              <w:p w:rsidR="002E4693" w:rsidRDefault="002E4693" w:rsidP="002E4693">
                <w:pPr>
                  <w:jc w:val="center"/>
                </w:pPr>
                <w:r>
                  <w:rPr>
                    <w:rFonts w:ascii="MS Gothic" w:eastAsia="MS Gothic" w:hAnsi="MS Gothic" w:hint="eastAsia"/>
                  </w:rPr>
                  <w:t>☐</w:t>
                </w:r>
              </w:p>
            </w:tc>
          </w:sdtContent>
        </w:sdt>
        <w:sdt>
          <w:sdtPr>
            <w:id w:val="2057657301"/>
            <w14:checkbox>
              <w14:checked w14:val="0"/>
              <w14:checkedState w14:val="2612" w14:font="MS Gothic"/>
              <w14:uncheckedState w14:val="2610" w14:font="MS Gothic"/>
            </w14:checkbox>
          </w:sdtPr>
          <w:sdtEndPr/>
          <w:sdtContent>
            <w:tc>
              <w:tcPr>
                <w:tcW w:w="672" w:type="dxa"/>
              </w:tcPr>
              <w:p w:rsidR="002E4693" w:rsidRDefault="002E4693" w:rsidP="002E4693">
                <w:pPr>
                  <w:jc w:val="center"/>
                </w:pPr>
                <w:r>
                  <w:rPr>
                    <w:rFonts w:ascii="MS Gothic" w:eastAsia="MS Gothic" w:hAnsi="MS Gothic" w:hint="eastAsia"/>
                  </w:rPr>
                  <w:t>☐</w:t>
                </w:r>
              </w:p>
            </w:tc>
          </w:sdtContent>
        </w:sdt>
        <w:sdt>
          <w:sdtPr>
            <w:id w:val="538702335"/>
            <w14:checkbox>
              <w14:checked w14:val="0"/>
              <w14:checkedState w14:val="2612" w14:font="MS Gothic"/>
              <w14:uncheckedState w14:val="2610" w14:font="MS Gothic"/>
            </w14:checkbox>
          </w:sdtPr>
          <w:sdtEndPr/>
          <w:sdtContent>
            <w:tc>
              <w:tcPr>
                <w:tcW w:w="548" w:type="dxa"/>
              </w:tcPr>
              <w:p w:rsidR="002E4693" w:rsidRDefault="002E4693" w:rsidP="002E4693">
                <w:pPr>
                  <w:jc w:val="center"/>
                </w:pPr>
                <w:r>
                  <w:rPr>
                    <w:rFonts w:ascii="MS Gothic" w:eastAsia="MS Gothic" w:hAnsi="MS Gothic" w:hint="eastAsia"/>
                  </w:rPr>
                  <w:t>☐</w:t>
                </w:r>
              </w:p>
            </w:tc>
          </w:sdtContent>
        </w:sdt>
        <w:sdt>
          <w:sdtPr>
            <w:id w:val="-1413772257"/>
            <w14:checkbox>
              <w14:checked w14:val="0"/>
              <w14:checkedState w14:val="2612" w14:font="MS Gothic"/>
              <w14:uncheckedState w14:val="2610" w14:font="MS Gothic"/>
            </w14:checkbox>
          </w:sdtPr>
          <w:sdtEndPr/>
          <w:sdtContent>
            <w:tc>
              <w:tcPr>
                <w:tcW w:w="904" w:type="dxa"/>
              </w:tcPr>
              <w:p w:rsidR="002E4693" w:rsidRDefault="002E4693" w:rsidP="002E4693">
                <w:pPr>
                  <w:jc w:val="center"/>
                </w:pPr>
                <w:r>
                  <w:rPr>
                    <w:rFonts w:ascii="MS Gothic" w:eastAsia="MS Gothic" w:hAnsi="MS Gothic" w:hint="eastAsia"/>
                  </w:rPr>
                  <w:t>☐</w:t>
                </w:r>
              </w:p>
            </w:tc>
          </w:sdtContent>
        </w:sdt>
      </w:tr>
      <w:tr w:rsidR="002E4693" w:rsidTr="002B05A0">
        <w:sdt>
          <w:sdtPr>
            <w:id w:val="-12154112"/>
            <w:placeholder>
              <w:docPart w:val="DefaultPlaceholder_-1854013440"/>
            </w:placeholder>
            <w:showingPlcHdr/>
            <w:text/>
          </w:sdtPr>
          <w:sdtEndPr/>
          <w:sdtContent>
            <w:tc>
              <w:tcPr>
                <w:tcW w:w="2689" w:type="dxa"/>
              </w:tcPr>
              <w:p w:rsidR="002E4693" w:rsidRDefault="002B05A0" w:rsidP="00285AC4">
                <w:r w:rsidRPr="00866B97">
                  <w:rPr>
                    <w:rStyle w:val="Platzhaltertext"/>
                  </w:rPr>
                  <w:t>Klicken oder tippen Sie hier, um Text einzugeben.</w:t>
                </w:r>
              </w:p>
            </w:tc>
          </w:sdtContent>
        </w:sdt>
        <w:sdt>
          <w:sdtPr>
            <w:id w:val="-679895638"/>
            <w:placeholder>
              <w:docPart w:val="DefaultPlaceholder_-1854013440"/>
            </w:placeholder>
            <w:showingPlcHdr/>
            <w:text/>
          </w:sdtPr>
          <w:sdtEndPr/>
          <w:sdtContent>
            <w:tc>
              <w:tcPr>
                <w:tcW w:w="1984" w:type="dxa"/>
              </w:tcPr>
              <w:p w:rsidR="002E4693" w:rsidRDefault="002B05A0" w:rsidP="00285AC4">
                <w:r w:rsidRPr="00866B97">
                  <w:rPr>
                    <w:rStyle w:val="Platzhaltertext"/>
                  </w:rPr>
                  <w:t>Klicken oder tippen Sie hier, um Text einzugeben.</w:t>
                </w:r>
              </w:p>
            </w:tc>
          </w:sdtContent>
        </w:sdt>
        <w:sdt>
          <w:sdtPr>
            <w:id w:val="-372385202"/>
            <w:placeholder>
              <w:docPart w:val="DefaultPlaceholder_-1854013440"/>
            </w:placeholder>
            <w:showingPlcHdr/>
            <w:text/>
          </w:sdtPr>
          <w:sdtEndPr/>
          <w:sdtContent>
            <w:tc>
              <w:tcPr>
                <w:tcW w:w="1985" w:type="dxa"/>
              </w:tcPr>
              <w:p w:rsidR="002E4693" w:rsidRDefault="002B05A0" w:rsidP="00285AC4">
                <w:r w:rsidRPr="00866B97">
                  <w:rPr>
                    <w:rStyle w:val="Platzhaltertext"/>
                  </w:rPr>
                  <w:t>Klicken oder tippen Sie hier, um Text einzugeben.</w:t>
                </w:r>
              </w:p>
            </w:tc>
          </w:sdtContent>
        </w:sdt>
        <w:sdt>
          <w:sdtPr>
            <w:id w:val="201832720"/>
            <w14:checkbox>
              <w14:checked w14:val="0"/>
              <w14:checkedState w14:val="2612" w14:font="MS Gothic"/>
              <w14:uncheckedState w14:val="2610" w14:font="MS Gothic"/>
            </w14:checkbox>
          </w:sdtPr>
          <w:sdtEndPr/>
          <w:sdtContent>
            <w:tc>
              <w:tcPr>
                <w:tcW w:w="252" w:type="dxa"/>
              </w:tcPr>
              <w:p w:rsidR="002E4693" w:rsidRDefault="002E4693" w:rsidP="002E4693">
                <w:pPr>
                  <w:jc w:val="center"/>
                </w:pPr>
                <w:r>
                  <w:rPr>
                    <w:rFonts w:ascii="MS Gothic" w:eastAsia="MS Gothic" w:hAnsi="MS Gothic" w:hint="eastAsia"/>
                  </w:rPr>
                  <w:t>☐</w:t>
                </w:r>
              </w:p>
            </w:tc>
          </w:sdtContent>
        </w:sdt>
        <w:sdt>
          <w:sdtPr>
            <w:id w:val="269292744"/>
            <w14:checkbox>
              <w14:checked w14:val="0"/>
              <w14:checkedState w14:val="2612" w14:font="MS Gothic"/>
              <w14:uncheckedState w14:val="2610" w14:font="MS Gothic"/>
            </w14:checkbox>
          </w:sdtPr>
          <w:sdtEndPr/>
          <w:sdtContent>
            <w:tc>
              <w:tcPr>
                <w:tcW w:w="672" w:type="dxa"/>
              </w:tcPr>
              <w:p w:rsidR="002E4693" w:rsidRDefault="002E4693" w:rsidP="002E4693">
                <w:pPr>
                  <w:jc w:val="center"/>
                </w:pPr>
                <w:r>
                  <w:rPr>
                    <w:rFonts w:ascii="MS Gothic" w:eastAsia="MS Gothic" w:hAnsi="MS Gothic" w:hint="eastAsia"/>
                  </w:rPr>
                  <w:t>☐</w:t>
                </w:r>
              </w:p>
            </w:tc>
          </w:sdtContent>
        </w:sdt>
        <w:sdt>
          <w:sdtPr>
            <w:id w:val="856625064"/>
            <w14:checkbox>
              <w14:checked w14:val="0"/>
              <w14:checkedState w14:val="2612" w14:font="MS Gothic"/>
              <w14:uncheckedState w14:val="2610" w14:font="MS Gothic"/>
            </w14:checkbox>
          </w:sdtPr>
          <w:sdtEndPr/>
          <w:sdtContent>
            <w:tc>
              <w:tcPr>
                <w:tcW w:w="548" w:type="dxa"/>
              </w:tcPr>
              <w:p w:rsidR="002E4693" w:rsidRDefault="002E4693" w:rsidP="002E4693">
                <w:pPr>
                  <w:jc w:val="center"/>
                </w:pPr>
                <w:r>
                  <w:rPr>
                    <w:rFonts w:ascii="MS Gothic" w:eastAsia="MS Gothic" w:hAnsi="MS Gothic" w:hint="eastAsia"/>
                  </w:rPr>
                  <w:t>☐</w:t>
                </w:r>
              </w:p>
            </w:tc>
          </w:sdtContent>
        </w:sdt>
        <w:sdt>
          <w:sdtPr>
            <w:id w:val="-148444243"/>
            <w14:checkbox>
              <w14:checked w14:val="0"/>
              <w14:checkedState w14:val="2612" w14:font="MS Gothic"/>
              <w14:uncheckedState w14:val="2610" w14:font="MS Gothic"/>
            </w14:checkbox>
          </w:sdtPr>
          <w:sdtEndPr/>
          <w:sdtContent>
            <w:tc>
              <w:tcPr>
                <w:tcW w:w="904" w:type="dxa"/>
              </w:tcPr>
              <w:p w:rsidR="002E4693" w:rsidRDefault="002E4693" w:rsidP="002E4693">
                <w:pPr>
                  <w:jc w:val="center"/>
                </w:pPr>
                <w:r>
                  <w:rPr>
                    <w:rFonts w:ascii="MS Gothic" w:eastAsia="MS Gothic" w:hAnsi="MS Gothic" w:hint="eastAsia"/>
                  </w:rPr>
                  <w:t>☐</w:t>
                </w:r>
              </w:p>
            </w:tc>
          </w:sdtContent>
        </w:sdt>
      </w:tr>
    </w:tbl>
    <w:p w:rsidR="00FC58BE" w:rsidRDefault="00FC58BE" w:rsidP="00FC58BE">
      <w:pPr>
        <w:pStyle w:val="berschrift1"/>
      </w:pPr>
      <w:r w:rsidRPr="006164B3">
        <w:t>Qualitätssicherung</w:t>
      </w:r>
      <w:r>
        <w:t xml:space="preserve"> (QS) </w:t>
      </w:r>
    </w:p>
    <w:p w:rsidR="007C2324" w:rsidRPr="007C2324" w:rsidRDefault="007C2324" w:rsidP="007C2324">
      <w:pPr>
        <w:pStyle w:val="ListWithLetters"/>
        <w:numPr>
          <w:ilvl w:val="0"/>
          <w:numId w:val="41"/>
        </w:numPr>
        <w:rPr>
          <w:b/>
        </w:rPr>
      </w:pPr>
      <w:r w:rsidRPr="007C2324">
        <w:rPr>
          <w:b/>
        </w:rPr>
        <w:t xml:space="preserve">Verfügt die Schule über ein QS-System </w:t>
      </w:r>
    </w:p>
    <w:p w:rsidR="007C2324" w:rsidRPr="00C52BDC" w:rsidRDefault="007C2324" w:rsidP="007C2324">
      <w:pPr>
        <w:pStyle w:val="ListWithLetters"/>
        <w:numPr>
          <w:ilvl w:val="0"/>
          <w:numId w:val="0"/>
        </w:numPr>
        <w:ind w:left="425"/>
      </w:pPr>
      <w:r w:rsidRPr="00C52BDC">
        <w:t xml:space="preserve">Ja </w:t>
      </w:r>
      <w:sdt>
        <w:sdtPr>
          <w:id w:val="930700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52BDC">
        <w:t xml:space="preserve"> / Nein </w:t>
      </w:r>
      <w:sdt>
        <w:sdtPr>
          <w:id w:val="781152067"/>
          <w14:checkbox>
            <w14:checked w14:val="0"/>
            <w14:checkedState w14:val="2612" w14:font="MS Gothic"/>
            <w14:uncheckedState w14:val="2610" w14:font="MS Gothic"/>
          </w14:checkbox>
        </w:sdtPr>
        <w:sdtEndPr/>
        <w:sdtContent>
          <w:r w:rsidRPr="00C52BDC">
            <w:rPr>
              <w:rFonts w:ascii="MS Gothic" w:eastAsia="MS Gothic" w:hAnsi="MS Gothic" w:hint="eastAsia"/>
            </w:rPr>
            <w:t>☐</w:t>
          </w:r>
        </w:sdtContent>
      </w:sdt>
    </w:p>
    <w:p w:rsidR="007C2324" w:rsidRDefault="007C2324" w:rsidP="007C2324">
      <w:pPr>
        <w:pStyle w:val="ListWithLetters"/>
        <w:numPr>
          <w:ilvl w:val="0"/>
          <w:numId w:val="0"/>
        </w:numPr>
        <w:ind w:left="425"/>
      </w:pPr>
    </w:p>
    <w:p w:rsidR="007C2324" w:rsidRDefault="007C2324" w:rsidP="007C2324">
      <w:pPr>
        <w:pStyle w:val="ListWithLetters"/>
        <w:rPr>
          <w:b/>
        </w:rPr>
      </w:pPr>
      <w:r>
        <w:rPr>
          <w:b/>
        </w:rPr>
        <w:t>Wenn ja</w:t>
      </w:r>
    </w:p>
    <w:p w:rsidR="007C2324" w:rsidRDefault="007C2324" w:rsidP="007C2324">
      <w:pPr>
        <w:pStyle w:val="ListWithLetters"/>
        <w:numPr>
          <w:ilvl w:val="0"/>
          <w:numId w:val="0"/>
        </w:numPr>
        <w:tabs>
          <w:tab w:val="clear" w:pos="425"/>
          <w:tab w:val="left" w:pos="2410"/>
        </w:tabs>
        <w:ind w:left="426"/>
      </w:pPr>
      <w:r>
        <w:t xml:space="preserve">Name des Labels: </w:t>
      </w:r>
      <w:sdt>
        <w:sdtPr>
          <w:id w:val="1966620637"/>
          <w:placeholder>
            <w:docPart w:val="1AE99B86D4174CD08C0865DFED7597DF"/>
          </w:placeholder>
          <w:showingPlcHdr/>
          <w:text/>
        </w:sdtPr>
        <w:sdtEndPr/>
        <w:sdtContent>
          <w:r w:rsidRPr="00866B97">
            <w:rPr>
              <w:rStyle w:val="Platzhaltertext"/>
            </w:rPr>
            <w:t>Klicken oder tippen Sie hier, um Text einzugeben.</w:t>
          </w:r>
        </w:sdtContent>
      </w:sdt>
    </w:p>
    <w:p w:rsidR="007C2324" w:rsidRDefault="007C2324" w:rsidP="007C2324">
      <w:pPr>
        <w:pStyle w:val="ListWithLetters"/>
        <w:numPr>
          <w:ilvl w:val="0"/>
          <w:numId w:val="0"/>
        </w:numPr>
        <w:tabs>
          <w:tab w:val="clear" w:pos="425"/>
          <w:tab w:val="left" w:pos="2410"/>
        </w:tabs>
        <w:ind w:left="426"/>
      </w:pPr>
      <w:r>
        <w:t>Datum de</w:t>
      </w:r>
      <w:r w:rsidR="00C61F35">
        <w:t xml:space="preserve">r </w:t>
      </w:r>
      <w:r>
        <w:t xml:space="preserve">letzten </w:t>
      </w:r>
      <w:r w:rsidR="00C61F35">
        <w:t>Zertifizierung</w:t>
      </w:r>
      <w:r>
        <w:t xml:space="preserve">: </w:t>
      </w:r>
      <w:sdt>
        <w:sdtPr>
          <w:id w:val="693663348"/>
          <w:placeholder>
            <w:docPart w:val="2791D7E7A85E46379BBF65EA11A6F035"/>
          </w:placeholder>
          <w:showingPlcHdr/>
          <w:text/>
        </w:sdtPr>
        <w:sdtEndPr/>
        <w:sdtContent>
          <w:r w:rsidRPr="00866B97">
            <w:rPr>
              <w:rStyle w:val="Platzhaltertext"/>
            </w:rPr>
            <w:t>Klicken oder tippen Sie hier, um Text einzugeben.</w:t>
          </w:r>
        </w:sdtContent>
      </w:sdt>
    </w:p>
    <w:p w:rsidR="007C2324" w:rsidRDefault="007C2324" w:rsidP="007C2324">
      <w:pPr>
        <w:pStyle w:val="ListWithLetters"/>
        <w:numPr>
          <w:ilvl w:val="0"/>
          <w:numId w:val="0"/>
        </w:numPr>
        <w:ind w:left="502" w:hanging="360"/>
        <w:rPr>
          <w:b/>
        </w:rPr>
      </w:pPr>
    </w:p>
    <w:p w:rsidR="007C2324" w:rsidRPr="007C2324" w:rsidRDefault="007C2324" w:rsidP="007C2324">
      <w:pPr>
        <w:pStyle w:val="ListWithLetters"/>
        <w:rPr>
          <w:b/>
        </w:rPr>
      </w:pPr>
      <w:r w:rsidRPr="007C2324">
        <w:rPr>
          <w:b/>
        </w:rPr>
        <w:t>Wenn nein</w:t>
      </w:r>
    </w:p>
    <w:p w:rsidR="007C2324" w:rsidRDefault="007C2324" w:rsidP="007C2324">
      <w:pPr>
        <w:pStyle w:val="ListWithLetters"/>
        <w:numPr>
          <w:ilvl w:val="0"/>
          <w:numId w:val="0"/>
        </w:numPr>
        <w:tabs>
          <w:tab w:val="clear" w:pos="425"/>
          <w:tab w:val="left" w:pos="2410"/>
        </w:tabs>
        <w:ind w:left="426"/>
      </w:pPr>
      <w:r>
        <w:t xml:space="preserve">Name des angestrebten Labels: </w:t>
      </w:r>
      <w:sdt>
        <w:sdtPr>
          <w:id w:val="1566533823"/>
          <w:placeholder>
            <w:docPart w:val="F018591A41964F35869E19B2BA97870B"/>
          </w:placeholder>
          <w:showingPlcHdr/>
          <w:text/>
        </w:sdtPr>
        <w:sdtEndPr/>
        <w:sdtContent>
          <w:r w:rsidRPr="00866B97">
            <w:rPr>
              <w:rStyle w:val="Platzhaltertext"/>
            </w:rPr>
            <w:t>Klicken oder tippen Sie hier, um Text einzugeben.</w:t>
          </w:r>
        </w:sdtContent>
      </w:sdt>
    </w:p>
    <w:p w:rsidR="007C2324" w:rsidRDefault="007C2324" w:rsidP="007C2324">
      <w:pPr>
        <w:pStyle w:val="ListWithLetters"/>
        <w:numPr>
          <w:ilvl w:val="0"/>
          <w:numId w:val="0"/>
        </w:numPr>
        <w:ind w:left="502" w:hanging="360"/>
        <w:rPr>
          <w:b/>
        </w:rPr>
      </w:pPr>
    </w:p>
    <w:p w:rsidR="007C2324" w:rsidRDefault="007C2324" w:rsidP="007C2324">
      <w:pPr>
        <w:pStyle w:val="ListWithLetters"/>
        <w:rPr>
          <w:b/>
        </w:rPr>
      </w:pPr>
      <w:r>
        <w:rPr>
          <w:b/>
        </w:rPr>
        <w:t>Bemerkungen</w:t>
      </w:r>
    </w:p>
    <w:sdt>
      <w:sdtPr>
        <w:id w:val="-444082854"/>
        <w:placeholder>
          <w:docPart w:val="DefaultPlaceholder_-1854013440"/>
        </w:placeholder>
        <w:showingPlcHdr/>
        <w:text/>
      </w:sdtPr>
      <w:sdtEndPr/>
      <w:sdtContent>
        <w:p w:rsidR="007C2324" w:rsidRPr="007C2324" w:rsidRDefault="007C2324" w:rsidP="007C2324">
          <w:pPr>
            <w:pStyle w:val="ListWithLetters"/>
            <w:numPr>
              <w:ilvl w:val="0"/>
              <w:numId w:val="0"/>
            </w:numPr>
            <w:ind w:left="502"/>
          </w:pPr>
          <w:r w:rsidRPr="00866B97">
            <w:rPr>
              <w:rStyle w:val="Platzhaltertext"/>
            </w:rPr>
            <w:t>Klicken oder tippen Sie hier, um Text einzugeben.</w:t>
          </w:r>
        </w:p>
      </w:sdtContent>
    </w:sdt>
    <w:p w:rsidR="00FC58BE" w:rsidRPr="00936015" w:rsidRDefault="00FC58BE" w:rsidP="00FD0FC5">
      <w:pPr>
        <w:pStyle w:val="berschrift1"/>
      </w:pPr>
      <w:r w:rsidRPr="00936015">
        <w:t>Mitgliedschaften</w:t>
      </w:r>
    </w:p>
    <w:tbl>
      <w:tblPr>
        <w:tblStyle w:val="Tabellenraster"/>
        <w:tblW w:w="9067" w:type="dxa"/>
        <w:tblLayout w:type="fixed"/>
        <w:tblLook w:val="04A0" w:firstRow="1" w:lastRow="0" w:firstColumn="1" w:lastColumn="0" w:noHBand="0" w:noVBand="1"/>
      </w:tblPr>
      <w:tblGrid>
        <w:gridCol w:w="4957"/>
        <w:gridCol w:w="1275"/>
        <w:gridCol w:w="1701"/>
        <w:gridCol w:w="1134"/>
      </w:tblGrid>
      <w:tr w:rsidR="00FC58BE" w:rsidTr="0086605D">
        <w:tc>
          <w:tcPr>
            <w:tcW w:w="4957" w:type="dxa"/>
          </w:tcPr>
          <w:p w:rsidR="00FC58BE" w:rsidRDefault="00FC58BE" w:rsidP="00285AC4"/>
        </w:tc>
        <w:tc>
          <w:tcPr>
            <w:tcW w:w="1275" w:type="dxa"/>
          </w:tcPr>
          <w:p w:rsidR="00FC58BE" w:rsidRPr="007477EC" w:rsidRDefault="00FD0FC5" w:rsidP="00FD0FC5">
            <w:pPr>
              <w:jc w:val="center"/>
              <w:rPr>
                <w:b/>
              </w:rPr>
            </w:pPr>
            <w:r w:rsidRPr="007477EC">
              <w:rPr>
                <w:b/>
              </w:rPr>
              <w:t>Ja</w:t>
            </w:r>
          </w:p>
        </w:tc>
        <w:tc>
          <w:tcPr>
            <w:tcW w:w="1701" w:type="dxa"/>
          </w:tcPr>
          <w:p w:rsidR="00FC58BE" w:rsidRPr="007477EC" w:rsidRDefault="005852AA" w:rsidP="00285AC4">
            <w:pPr>
              <w:rPr>
                <w:b/>
              </w:rPr>
            </w:pPr>
            <w:r w:rsidRPr="007477EC">
              <w:rPr>
                <w:b/>
              </w:rPr>
              <w:t>Seit (Jahr)</w:t>
            </w:r>
          </w:p>
        </w:tc>
        <w:tc>
          <w:tcPr>
            <w:tcW w:w="1134" w:type="dxa"/>
          </w:tcPr>
          <w:p w:rsidR="00FC58BE" w:rsidRPr="007477EC" w:rsidRDefault="00FD0FC5" w:rsidP="00FD0FC5">
            <w:pPr>
              <w:jc w:val="center"/>
              <w:rPr>
                <w:b/>
              </w:rPr>
            </w:pPr>
            <w:r w:rsidRPr="007477EC">
              <w:rPr>
                <w:b/>
              </w:rPr>
              <w:t>Nein</w:t>
            </w:r>
          </w:p>
        </w:tc>
      </w:tr>
      <w:tr w:rsidR="00FC58BE" w:rsidTr="0086605D">
        <w:tc>
          <w:tcPr>
            <w:tcW w:w="4957" w:type="dxa"/>
          </w:tcPr>
          <w:p w:rsidR="00FC58BE" w:rsidRPr="007477EC" w:rsidRDefault="00FC58BE" w:rsidP="00285AC4">
            <w:pPr>
              <w:rPr>
                <w:b/>
              </w:rPr>
            </w:pPr>
            <w:r w:rsidRPr="007477EC">
              <w:rPr>
                <w:b/>
              </w:rPr>
              <w:t>Privatschulregister Schweiz</w:t>
            </w:r>
          </w:p>
        </w:tc>
        <w:sdt>
          <w:sdtPr>
            <w:id w:val="-1951233735"/>
            <w14:checkbox>
              <w14:checked w14:val="0"/>
              <w14:checkedState w14:val="2612" w14:font="MS Gothic"/>
              <w14:uncheckedState w14:val="2610" w14:font="MS Gothic"/>
            </w14:checkbox>
          </w:sdtPr>
          <w:sdtEndPr/>
          <w:sdtContent>
            <w:tc>
              <w:tcPr>
                <w:tcW w:w="1275" w:type="dxa"/>
              </w:tcPr>
              <w:p w:rsidR="00FC58BE" w:rsidRDefault="00FD0FC5" w:rsidP="00FD0FC5">
                <w:pPr>
                  <w:jc w:val="center"/>
                </w:pPr>
                <w:r>
                  <w:rPr>
                    <w:rFonts w:ascii="MS Gothic" w:eastAsia="MS Gothic" w:hAnsi="MS Gothic" w:hint="eastAsia"/>
                  </w:rPr>
                  <w:t>☐</w:t>
                </w:r>
              </w:p>
            </w:tc>
          </w:sdtContent>
        </w:sdt>
        <w:sdt>
          <w:sdtPr>
            <w:id w:val="1164503958"/>
            <w:placeholder>
              <w:docPart w:val="DefaultPlaceholder_-1854013440"/>
            </w:placeholder>
          </w:sdtPr>
          <w:sdtEndPr/>
          <w:sdtContent>
            <w:tc>
              <w:tcPr>
                <w:tcW w:w="1701" w:type="dxa"/>
              </w:tcPr>
              <w:sdt>
                <w:sdtPr>
                  <w:id w:val="-456107006"/>
                  <w:placeholder>
                    <w:docPart w:val="DefaultPlaceholder_-1854013440"/>
                  </w:placeholder>
                  <w:showingPlcHdr/>
                  <w:text/>
                </w:sdtPr>
                <w:sdtEndPr/>
                <w:sdtContent>
                  <w:p w:rsidR="00FC58BE" w:rsidRDefault="00177622" w:rsidP="00177622">
                    <w:r w:rsidRPr="00866B97">
                      <w:rPr>
                        <w:rStyle w:val="Platzhaltertext"/>
                      </w:rPr>
                      <w:t xml:space="preserve">Klicken oder tippen Sie hier, </w:t>
                    </w:r>
                    <w:r w:rsidRPr="00866B97">
                      <w:rPr>
                        <w:rStyle w:val="Platzhaltertext"/>
                      </w:rPr>
                      <w:lastRenderedPageBreak/>
                      <w:t>um Text einzugeben.</w:t>
                    </w:r>
                  </w:p>
                </w:sdtContent>
              </w:sdt>
            </w:tc>
          </w:sdtContent>
        </w:sdt>
        <w:sdt>
          <w:sdtPr>
            <w:id w:val="-1180196192"/>
            <w14:checkbox>
              <w14:checked w14:val="0"/>
              <w14:checkedState w14:val="2612" w14:font="MS Gothic"/>
              <w14:uncheckedState w14:val="2610" w14:font="MS Gothic"/>
            </w14:checkbox>
          </w:sdtPr>
          <w:sdtEndPr/>
          <w:sdtContent>
            <w:tc>
              <w:tcPr>
                <w:tcW w:w="1134" w:type="dxa"/>
              </w:tcPr>
              <w:p w:rsidR="00FC58BE" w:rsidRDefault="00FD0FC5" w:rsidP="00FD0FC5">
                <w:pPr>
                  <w:jc w:val="center"/>
                </w:pPr>
                <w:r>
                  <w:rPr>
                    <w:rFonts w:ascii="MS Gothic" w:eastAsia="MS Gothic" w:hAnsi="MS Gothic" w:hint="eastAsia"/>
                  </w:rPr>
                  <w:t>☐</w:t>
                </w:r>
              </w:p>
            </w:tc>
          </w:sdtContent>
        </w:sdt>
      </w:tr>
      <w:tr w:rsidR="00FC58BE" w:rsidTr="0086605D">
        <w:tc>
          <w:tcPr>
            <w:tcW w:w="4957" w:type="dxa"/>
          </w:tcPr>
          <w:p w:rsidR="00FC58BE" w:rsidRPr="007477EC" w:rsidRDefault="00FC58BE" w:rsidP="00285AC4">
            <w:pPr>
              <w:rPr>
                <w:b/>
              </w:rPr>
            </w:pPr>
            <w:r w:rsidRPr="007477EC">
              <w:rPr>
                <w:b/>
              </w:rPr>
              <w:t>Anerkennung gemäss L-GAV (Art. 11 Abs. 1)</w:t>
            </w:r>
            <w:r w:rsidRPr="007477EC">
              <w:rPr>
                <w:rStyle w:val="Funotenzeichen"/>
                <w:b/>
              </w:rPr>
              <w:footnoteReference w:id="1"/>
            </w:r>
          </w:p>
        </w:tc>
        <w:sdt>
          <w:sdtPr>
            <w:id w:val="-1673095521"/>
            <w14:checkbox>
              <w14:checked w14:val="0"/>
              <w14:checkedState w14:val="2612" w14:font="MS Gothic"/>
              <w14:uncheckedState w14:val="2610" w14:font="MS Gothic"/>
            </w14:checkbox>
          </w:sdtPr>
          <w:sdtEndPr/>
          <w:sdtContent>
            <w:tc>
              <w:tcPr>
                <w:tcW w:w="1275" w:type="dxa"/>
              </w:tcPr>
              <w:p w:rsidR="00FC58BE" w:rsidRDefault="00FD0FC5" w:rsidP="00FD0FC5">
                <w:pPr>
                  <w:jc w:val="center"/>
                </w:pPr>
                <w:r>
                  <w:rPr>
                    <w:rFonts w:ascii="MS Gothic" w:eastAsia="MS Gothic" w:hAnsi="MS Gothic" w:hint="eastAsia"/>
                  </w:rPr>
                  <w:t>☐</w:t>
                </w:r>
              </w:p>
            </w:tc>
          </w:sdtContent>
        </w:sdt>
        <w:sdt>
          <w:sdtPr>
            <w:id w:val="1390306185"/>
            <w:placeholder>
              <w:docPart w:val="DefaultPlaceholder_-1854013440"/>
            </w:placeholder>
            <w:showingPlcHdr/>
            <w:text/>
          </w:sdtPr>
          <w:sdtEndPr/>
          <w:sdtContent>
            <w:tc>
              <w:tcPr>
                <w:tcW w:w="1701" w:type="dxa"/>
              </w:tcPr>
              <w:p w:rsidR="00FC58BE" w:rsidRDefault="00177622" w:rsidP="00285AC4">
                <w:r w:rsidRPr="00866B97">
                  <w:rPr>
                    <w:rStyle w:val="Platzhaltertext"/>
                  </w:rPr>
                  <w:t>Klicken oder tippen Sie hier, um Text einzugeben.</w:t>
                </w:r>
              </w:p>
            </w:tc>
          </w:sdtContent>
        </w:sdt>
        <w:sdt>
          <w:sdtPr>
            <w:id w:val="648711700"/>
            <w14:checkbox>
              <w14:checked w14:val="0"/>
              <w14:checkedState w14:val="2612" w14:font="MS Gothic"/>
              <w14:uncheckedState w14:val="2610" w14:font="MS Gothic"/>
            </w14:checkbox>
          </w:sdtPr>
          <w:sdtEndPr/>
          <w:sdtContent>
            <w:tc>
              <w:tcPr>
                <w:tcW w:w="1134" w:type="dxa"/>
              </w:tcPr>
              <w:p w:rsidR="00FC58BE" w:rsidRDefault="00FD0FC5" w:rsidP="00FD0FC5">
                <w:pPr>
                  <w:jc w:val="center"/>
                </w:pPr>
                <w:r>
                  <w:rPr>
                    <w:rFonts w:ascii="MS Gothic" w:eastAsia="MS Gothic" w:hAnsi="MS Gothic" w:hint="eastAsia"/>
                  </w:rPr>
                  <w:t>☐</w:t>
                </w:r>
              </w:p>
            </w:tc>
          </w:sdtContent>
        </w:sdt>
      </w:tr>
      <w:tr w:rsidR="00FC58BE" w:rsidTr="0086605D">
        <w:tc>
          <w:tcPr>
            <w:tcW w:w="4957" w:type="dxa"/>
          </w:tcPr>
          <w:p w:rsidR="00FC58BE" w:rsidRPr="007477EC" w:rsidRDefault="00FC58BE" w:rsidP="00285AC4">
            <w:pPr>
              <w:rPr>
                <w:b/>
              </w:rPr>
            </w:pPr>
            <w:r w:rsidRPr="007477EC">
              <w:rPr>
                <w:b/>
              </w:rPr>
              <w:t>Weitere Mitgliedschaften</w:t>
            </w:r>
          </w:p>
        </w:tc>
        <w:sdt>
          <w:sdtPr>
            <w:id w:val="-1903370732"/>
            <w:placeholder>
              <w:docPart w:val="DefaultPlaceholder_-1854013440"/>
            </w:placeholder>
            <w:showingPlcHdr/>
          </w:sdtPr>
          <w:sdtEndPr/>
          <w:sdtContent>
            <w:tc>
              <w:tcPr>
                <w:tcW w:w="4110" w:type="dxa"/>
                <w:gridSpan w:val="3"/>
              </w:tcPr>
              <w:p w:rsidR="00FC58BE" w:rsidRDefault="002E4693" w:rsidP="00177622">
                <w:r w:rsidRPr="00866B97">
                  <w:rPr>
                    <w:rStyle w:val="Platzhaltertext"/>
                  </w:rPr>
                  <w:t>Klicken oder tippen Sie hier, um Text einzugeben.</w:t>
                </w:r>
              </w:p>
            </w:tc>
          </w:sdtContent>
        </w:sdt>
      </w:tr>
    </w:tbl>
    <w:p w:rsidR="00FC58BE" w:rsidRPr="004E3F08" w:rsidRDefault="00FC58BE" w:rsidP="00FD0FC5">
      <w:pPr>
        <w:pStyle w:val="berschrift1"/>
      </w:pPr>
      <w:r w:rsidRPr="004E3F08">
        <w:t>Weitere Bemerkungen</w:t>
      </w:r>
    </w:p>
    <w:sdt>
      <w:sdtPr>
        <w:id w:val="371504867"/>
        <w:placeholder>
          <w:docPart w:val="DefaultPlaceholder_-1854013440"/>
        </w:placeholder>
        <w:showingPlcHdr/>
      </w:sdtPr>
      <w:sdtEndPr/>
      <w:sdtContent>
        <w:p w:rsidR="00FC58BE" w:rsidRDefault="002E4693" w:rsidP="00FC58BE">
          <w:r w:rsidRPr="00866B97">
            <w:rPr>
              <w:rStyle w:val="Platzhaltertext"/>
            </w:rPr>
            <w:t>Klicken oder tippen Sie hier, um Text einzugeben.</w:t>
          </w:r>
        </w:p>
      </w:sdtContent>
    </w:sdt>
    <w:p w:rsidR="00FC58BE" w:rsidRPr="004E3F08" w:rsidRDefault="00FC58BE" w:rsidP="00FD0FC5">
      <w:pPr>
        <w:pStyle w:val="berschrift1"/>
      </w:pPr>
      <w:r w:rsidRPr="004E3F08">
        <w:t>Unterschrift Direktion</w:t>
      </w:r>
    </w:p>
    <w:p w:rsidR="007477EC" w:rsidRPr="003960E0" w:rsidRDefault="007477EC" w:rsidP="007477EC">
      <w:pPr>
        <w:ind w:left="2835" w:hanging="2835"/>
      </w:pPr>
      <w:r w:rsidRPr="003960E0">
        <w:rPr>
          <w:b/>
        </w:rPr>
        <w:t>Datum (TT.MM.JJJJ)</w:t>
      </w:r>
      <w:r w:rsidRPr="003960E0">
        <w:tab/>
      </w:r>
      <w:sdt>
        <w:sdtPr>
          <w:id w:val="-1882163249"/>
          <w:placeholder>
            <w:docPart w:val="DefaultPlaceholder_-1854013440"/>
          </w:placeholder>
          <w:showingPlcHdr/>
          <w:text/>
        </w:sdtPr>
        <w:sdtEndPr/>
        <w:sdtContent>
          <w:r w:rsidRPr="003960E0">
            <w:rPr>
              <w:rStyle w:val="Platzhaltertext"/>
            </w:rPr>
            <w:t>Klicken oder tippen Sie hier, um Text einzugeben.</w:t>
          </w:r>
        </w:sdtContent>
      </w:sdt>
      <w:r w:rsidRPr="003960E0">
        <w:tab/>
      </w:r>
    </w:p>
    <w:p w:rsidR="00FC58BE" w:rsidRDefault="00FC58BE" w:rsidP="007477EC">
      <w:pPr>
        <w:ind w:left="2835" w:hanging="2835"/>
      </w:pPr>
      <w:r w:rsidRPr="007477EC">
        <w:rPr>
          <w:b/>
        </w:rPr>
        <w:t>Name, Vorname</w:t>
      </w:r>
      <w:r w:rsidR="001E1653">
        <w:tab/>
      </w:r>
      <w:sdt>
        <w:sdtPr>
          <w:id w:val="981811294"/>
          <w:placeholder>
            <w:docPart w:val="DefaultPlaceholder_-1854013440"/>
          </w:placeholder>
          <w:showingPlcHdr/>
          <w:text/>
        </w:sdtPr>
        <w:sdtEndPr/>
        <w:sdtContent>
          <w:r w:rsidR="001E1653" w:rsidRPr="00866B97">
            <w:rPr>
              <w:rStyle w:val="Platzhaltertext"/>
            </w:rPr>
            <w:t>Klicken oder tippen Sie hier, um Text einzugeben.</w:t>
          </w:r>
        </w:sdtContent>
      </w:sdt>
    </w:p>
    <w:p w:rsidR="00FC58BE" w:rsidRDefault="00FC58BE" w:rsidP="007477EC">
      <w:pPr>
        <w:tabs>
          <w:tab w:val="left" w:pos="2835"/>
        </w:tabs>
      </w:pPr>
      <w:r w:rsidRPr="007477EC">
        <w:rPr>
          <w:b/>
        </w:rPr>
        <w:t>Unterschrift</w:t>
      </w:r>
      <w:r w:rsidR="002B05A0" w:rsidRPr="007477EC">
        <w:rPr>
          <w:b/>
        </w:rPr>
        <w:t xml:space="preserve"> (elektronisch)</w:t>
      </w:r>
      <w:r w:rsidR="001E1653">
        <w:tab/>
      </w:r>
      <w:sdt>
        <w:sdtPr>
          <w:id w:val="-1438597144"/>
          <w:placeholder>
            <w:docPart w:val="DefaultPlaceholder_-1854013440"/>
          </w:placeholder>
          <w:showingPlcHdr/>
          <w:text/>
        </w:sdtPr>
        <w:sdtEndPr/>
        <w:sdtContent>
          <w:r w:rsidR="001E1653" w:rsidRPr="00866B97">
            <w:rPr>
              <w:rStyle w:val="Platzhaltertext"/>
            </w:rPr>
            <w:t>Klicken oder tippen Sie hier, um Text einzugeben.</w:t>
          </w:r>
        </w:sdtContent>
      </w:sdt>
    </w:p>
    <w:p w:rsidR="00FC58BE" w:rsidRDefault="00FC58BE" w:rsidP="001E1653">
      <w:pPr>
        <w:pStyle w:val="berschrift1"/>
      </w:pPr>
      <w:r>
        <w:t>Beilagen</w:t>
      </w:r>
    </w:p>
    <w:p w:rsidR="00177622" w:rsidRDefault="00177622" w:rsidP="00FC58BE">
      <w:r w:rsidRPr="00C52BDC">
        <w:t xml:space="preserve">Folgende </w:t>
      </w:r>
      <w:r w:rsidR="00FC58BE" w:rsidRPr="00C52BDC">
        <w:t xml:space="preserve">Beilagen müssen </w:t>
      </w:r>
      <w:r w:rsidR="00C61F35">
        <w:t>für die Initialbewerbung</w:t>
      </w:r>
      <w:r w:rsidR="00FC58BE" w:rsidRPr="00C52BDC">
        <w:t xml:space="preserve"> eingereicht werden</w:t>
      </w:r>
      <w:r w:rsidR="00C61F35">
        <w:t>:</w:t>
      </w:r>
    </w:p>
    <w:p w:rsidR="00C61F35" w:rsidRDefault="00C61F35" w:rsidP="00FC58BE"/>
    <w:tbl>
      <w:tblPr>
        <w:tblStyle w:val="Tabellenraster"/>
        <w:tblW w:w="0" w:type="auto"/>
        <w:tblLook w:val="04A0" w:firstRow="1" w:lastRow="0" w:firstColumn="1" w:lastColumn="0" w:noHBand="0" w:noVBand="1"/>
      </w:tblPr>
      <w:tblGrid>
        <w:gridCol w:w="8642"/>
      </w:tblGrid>
      <w:tr w:rsidR="005A5E34" w:rsidTr="00EB4BB1">
        <w:tc>
          <w:tcPr>
            <w:tcW w:w="8642" w:type="dxa"/>
          </w:tcPr>
          <w:p w:rsidR="005A5E34" w:rsidRPr="00C61F35" w:rsidRDefault="00C61F35" w:rsidP="00285AC4">
            <w:pPr>
              <w:rPr>
                <w:b/>
              </w:rPr>
            </w:pPr>
            <w:r w:rsidRPr="00C61F35">
              <w:rPr>
                <w:b/>
              </w:rPr>
              <w:t>Unterlagen</w:t>
            </w:r>
          </w:p>
        </w:tc>
      </w:tr>
      <w:tr w:rsidR="00C61F35" w:rsidTr="00EB4BB1">
        <w:tc>
          <w:tcPr>
            <w:tcW w:w="8642" w:type="dxa"/>
          </w:tcPr>
          <w:p w:rsidR="00C61F35" w:rsidRDefault="00C61F35" w:rsidP="00285AC4">
            <w:r w:rsidRPr="00C61F35">
              <w:t>Handelsregister Auszug</w:t>
            </w:r>
          </w:p>
        </w:tc>
      </w:tr>
      <w:tr w:rsidR="00C61F35" w:rsidTr="00EB4BB1">
        <w:tc>
          <w:tcPr>
            <w:tcW w:w="8642" w:type="dxa"/>
          </w:tcPr>
          <w:p w:rsidR="00C61F35" w:rsidRDefault="00C61F35" w:rsidP="00285AC4">
            <w:r>
              <w:t>Finanzierungsnachweis</w:t>
            </w:r>
          </w:p>
        </w:tc>
      </w:tr>
      <w:tr w:rsidR="005A5E34" w:rsidTr="00EB4BB1">
        <w:tc>
          <w:tcPr>
            <w:tcW w:w="8642" w:type="dxa"/>
          </w:tcPr>
          <w:p w:rsidR="005A5E34" w:rsidRPr="007477EC" w:rsidRDefault="005A5E34" w:rsidP="001C4568">
            <w:r w:rsidRPr="007477EC">
              <w:t>Betreibungsregister-Auszug</w:t>
            </w:r>
          </w:p>
        </w:tc>
      </w:tr>
      <w:tr w:rsidR="00EB4BB1" w:rsidTr="00EB4BB1">
        <w:tc>
          <w:tcPr>
            <w:tcW w:w="8642" w:type="dxa"/>
          </w:tcPr>
          <w:p w:rsidR="00EB4BB1" w:rsidRPr="004B122D" w:rsidRDefault="00EB4BB1" w:rsidP="00EB4BB1">
            <w:r w:rsidRPr="004B122D">
              <w:t>Organigramm</w:t>
            </w:r>
          </w:p>
        </w:tc>
      </w:tr>
      <w:tr w:rsidR="00EB4BB1" w:rsidTr="00EB4BB1">
        <w:tc>
          <w:tcPr>
            <w:tcW w:w="8642" w:type="dxa"/>
          </w:tcPr>
          <w:p w:rsidR="00EB4BB1" w:rsidRDefault="00EB4BB1" w:rsidP="00EB4BB1">
            <w:r w:rsidRPr="004B122D">
              <w:t>Businessplan</w:t>
            </w:r>
          </w:p>
        </w:tc>
      </w:tr>
    </w:tbl>
    <w:p w:rsidR="00177622" w:rsidRDefault="00177622" w:rsidP="00177622"/>
    <w:p w:rsidR="00EB4BB1" w:rsidRDefault="00EB4BB1" w:rsidP="00177622">
      <w:r>
        <w:t>Folgende Dokumente müssen nur eingereicht werden falls vorhanden:</w:t>
      </w:r>
    </w:p>
    <w:p w:rsidR="00EB4BB1" w:rsidRDefault="00EB4BB1" w:rsidP="00177622"/>
    <w:tbl>
      <w:tblPr>
        <w:tblStyle w:val="Tabellenraster"/>
        <w:tblW w:w="8642" w:type="dxa"/>
        <w:tblLook w:val="04A0" w:firstRow="1" w:lastRow="0" w:firstColumn="1" w:lastColumn="0" w:noHBand="0" w:noVBand="1"/>
      </w:tblPr>
      <w:tblGrid>
        <w:gridCol w:w="7083"/>
        <w:gridCol w:w="709"/>
        <w:gridCol w:w="850"/>
      </w:tblGrid>
      <w:tr w:rsidR="00EB4BB1" w:rsidRPr="00660FE0" w:rsidTr="00EB4BB1">
        <w:tc>
          <w:tcPr>
            <w:tcW w:w="7083" w:type="dxa"/>
          </w:tcPr>
          <w:p w:rsidR="00EB4BB1" w:rsidRPr="00660FE0" w:rsidRDefault="00EB4BB1" w:rsidP="000B3E3B">
            <w:pPr>
              <w:rPr>
                <w:b/>
              </w:rPr>
            </w:pPr>
            <w:r w:rsidRPr="00660FE0">
              <w:rPr>
                <w:b/>
              </w:rPr>
              <w:t>Unterlagen</w:t>
            </w:r>
          </w:p>
        </w:tc>
        <w:tc>
          <w:tcPr>
            <w:tcW w:w="1559" w:type="dxa"/>
            <w:gridSpan w:val="2"/>
          </w:tcPr>
          <w:p w:rsidR="00EB4BB1" w:rsidRPr="00660FE0" w:rsidRDefault="00EB4BB1" w:rsidP="000B3E3B">
            <w:pPr>
              <w:rPr>
                <w:b/>
              </w:rPr>
            </w:pPr>
            <w:r>
              <w:rPr>
                <w:b/>
              </w:rPr>
              <w:t>Vorhanden</w:t>
            </w:r>
          </w:p>
        </w:tc>
      </w:tr>
      <w:tr w:rsidR="00EB4BB1" w:rsidTr="00EB4BB1">
        <w:tc>
          <w:tcPr>
            <w:tcW w:w="7083" w:type="dxa"/>
          </w:tcPr>
          <w:p w:rsidR="00EB4BB1" w:rsidRDefault="00EB4BB1" w:rsidP="000B3E3B"/>
        </w:tc>
        <w:tc>
          <w:tcPr>
            <w:tcW w:w="709" w:type="dxa"/>
          </w:tcPr>
          <w:p w:rsidR="00EB4BB1" w:rsidRDefault="00EB4BB1" w:rsidP="000B3E3B">
            <w:pPr>
              <w:jc w:val="center"/>
            </w:pPr>
            <w:r>
              <w:t>Ja</w:t>
            </w:r>
          </w:p>
        </w:tc>
        <w:tc>
          <w:tcPr>
            <w:tcW w:w="850" w:type="dxa"/>
          </w:tcPr>
          <w:p w:rsidR="00EB4BB1" w:rsidRDefault="00EB4BB1" w:rsidP="000B3E3B">
            <w:pPr>
              <w:jc w:val="center"/>
            </w:pPr>
            <w:r>
              <w:t>Nein</w:t>
            </w:r>
          </w:p>
        </w:tc>
      </w:tr>
      <w:tr w:rsidR="00EB4BB1" w:rsidTr="00EB4BB1">
        <w:tc>
          <w:tcPr>
            <w:tcW w:w="7083" w:type="dxa"/>
          </w:tcPr>
          <w:p w:rsidR="00EB4BB1" w:rsidRDefault="00EB4BB1" w:rsidP="000B3E3B">
            <w:r>
              <w:t>Programmbeschreibungen</w:t>
            </w:r>
          </w:p>
        </w:tc>
        <w:sdt>
          <w:sdtPr>
            <w:id w:val="747692406"/>
            <w14:checkbox>
              <w14:checked w14:val="0"/>
              <w14:checkedState w14:val="2612" w14:font="MS Gothic"/>
              <w14:uncheckedState w14:val="2610" w14:font="MS Gothic"/>
            </w14:checkbox>
          </w:sdtPr>
          <w:sdtEndPr/>
          <w:sdtContent>
            <w:tc>
              <w:tcPr>
                <w:tcW w:w="709" w:type="dxa"/>
              </w:tcPr>
              <w:p w:rsidR="00EB4BB1" w:rsidRDefault="00EB4BB1" w:rsidP="000B3E3B">
                <w:pPr>
                  <w:jc w:val="center"/>
                </w:pPr>
                <w:r>
                  <w:rPr>
                    <w:rFonts w:ascii="MS Gothic" w:eastAsia="MS Gothic" w:hAnsi="MS Gothic" w:hint="eastAsia"/>
                  </w:rPr>
                  <w:t>☐</w:t>
                </w:r>
              </w:p>
            </w:tc>
          </w:sdtContent>
        </w:sdt>
        <w:sdt>
          <w:sdtPr>
            <w:id w:val="1047958000"/>
            <w14:checkbox>
              <w14:checked w14:val="0"/>
              <w14:checkedState w14:val="2612" w14:font="MS Gothic"/>
              <w14:uncheckedState w14:val="2610" w14:font="MS Gothic"/>
            </w14:checkbox>
          </w:sdtPr>
          <w:sdtEndPr/>
          <w:sdtContent>
            <w:tc>
              <w:tcPr>
                <w:tcW w:w="850" w:type="dxa"/>
              </w:tcPr>
              <w:p w:rsidR="00EB4BB1" w:rsidRDefault="00EB4BB1" w:rsidP="000B3E3B">
                <w:pPr>
                  <w:jc w:val="center"/>
                </w:pPr>
                <w:r>
                  <w:rPr>
                    <w:rFonts w:ascii="MS Gothic" w:eastAsia="MS Gothic" w:hAnsi="MS Gothic" w:hint="eastAsia"/>
                  </w:rPr>
                  <w:t>☐</w:t>
                </w:r>
              </w:p>
            </w:tc>
          </w:sdtContent>
        </w:sdt>
      </w:tr>
      <w:tr w:rsidR="00EB4BB1" w:rsidTr="00EB4BB1">
        <w:tc>
          <w:tcPr>
            <w:tcW w:w="7083" w:type="dxa"/>
          </w:tcPr>
          <w:p w:rsidR="00EB4BB1" w:rsidRPr="00147B9B" w:rsidRDefault="00EB4BB1" w:rsidP="00EB4BB1">
            <w:r w:rsidRPr="00147B9B">
              <w:t>Mietverträge</w:t>
            </w:r>
          </w:p>
        </w:tc>
        <w:sdt>
          <w:sdtPr>
            <w:id w:val="234443588"/>
            <w14:checkbox>
              <w14:checked w14:val="0"/>
              <w14:checkedState w14:val="2612" w14:font="MS Gothic"/>
              <w14:uncheckedState w14:val="2610" w14:font="MS Gothic"/>
            </w14:checkbox>
          </w:sdtPr>
          <w:sdtEndPr/>
          <w:sdtContent>
            <w:tc>
              <w:tcPr>
                <w:tcW w:w="709" w:type="dxa"/>
              </w:tcPr>
              <w:p w:rsidR="00EB4BB1" w:rsidRDefault="00EB4BB1" w:rsidP="00EB4BB1">
                <w:pPr>
                  <w:jc w:val="center"/>
                </w:pPr>
                <w:r>
                  <w:rPr>
                    <w:rFonts w:ascii="MS Gothic" w:eastAsia="MS Gothic" w:hAnsi="MS Gothic" w:hint="eastAsia"/>
                  </w:rPr>
                  <w:t>☐</w:t>
                </w:r>
              </w:p>
            </w:tc>
          </w:sdtContent>
        </w:sdt>
        <w:sdt>
          <w:sdtPr>
            <w:id w:val="33474121"/>
            <w14:checkbox>
              <w14:checked w14:val="0"/>
              <w14:checkedState w14:val="2612" w14:font="MS Gothic"/>
              <w14:uncheckedState w14:val="2610" w14:font="MS Gothic"/>
            </w14:checkbox>
          </w:sdtPr>
          <w:sdtEndPr/>
          <w:sdtContent>
            <w:tc>
              <w:tcPr>
                <w:tcW w:w="850" w:type="dxa"/>
              </w:tcPr>
              <w:p w:rsidR="00EB4BB1" w:rsidRDefault="00EB4BB1" w:rsidP="00EB4BB1">
                <w:pPr>
                  <w:jc w:val="center"/>
                </w:pPr>
                <w:r>
                  <w:rPr>
                    <w:rFonts w:ascii="MS Gothic" w:eastAsia="MS Gothic" w:hAnsi="MS Gothic" w:hint="eastAsia"/>
                  </w:rPr>
                  <w:t>☐</w:t>
                </w:r>
              </w:p>
            </w:tc>
          </w:sdtContent>
        </w:sdt>
      </w:tr>
      <w:tr w:rsidR="00EB4BB1" w:rsidTr="00EB4BB1">
        <w:tc>
          <w:tcPr>
            <w:tcW w:w="7083" w:type="dxa"/>
          </w:tcPr>
          <w:p w:rsidR="00EB4BB1" w:rsidRDefault="00EB4BB1" w:rsidP="00EB4BB1">
            <w:r w:rsidRPr="00147B9B">
              <w:t>Grundriss und Infrastruktur Schulräumlichkeiten intern und extern</w:t>
            </w:r>
          </w:p>
        </w:tc>
        <w:sdt>
          <w:sdtPr>
            <w:id w:val="-1126151286"/>
            <w14:checkbox>
              <w14:checked w14:val="0"/>
              <w14:checkedState w14:val="2612" w14:font="MS Gothic"/>
              <w14:uncheckedState w14:val="2610" w14:font="MS Gothic"/>
            </w14:checkbox>
          </w:sdtPr>
          <w:sdtEndPr/>
          <w:sdtContent>
            <w:tc>
              <w:tcPr>
                <w:tcW w:w="709" w:type="dxa"/>
              </w:tcPr>
              <w:p w:rsidR="00EB4BB1" w:rsidRDefault="00EB4BB1" w:rsidP="00EB4BB1">
                <w:pPr>
                  <w:jc w:val="center"/>
                </w:pPr>
                <w:r>
                  <w:rPr>
                    <w:rFonts w:ascii="MS Gothic" w:eastAsia="MS Gothic" w:hAnsi="MS Gothic" w:hint="eastAsia"/>
                  </w:rPr>
                  <w:t>☐</w:t>
                </w:r>
              </w:p>
            </w:tc>
          </w:sdtContent>
        </w:sdt>
        <w:sdt>
          <w:sdtPr>
            <w:id w:val="917838116"/>
            <w14:checkbox>
              <w14:checked w14:val="0"/>
              <w14:checkedState w14:val="2612" w14:font="MS Gothic"/>
              <w14:uncheckedState w14:val="2610" w14:font="MS Gothic"/>
            </w14:checkbox>
          </w:sdtPr>
          <w:sdtEndPr/>
          <w:sdtContent>
            <w:tc>
              <w:tcPr>
                <w:tcW w:w="850" w:type="dxa"/>
              </w:tcPr>
              <w:p w:rsidR="00EB4BB1" w:rsidRDefault="00EB4BB1" w:rsidP="00EB4BB1">
                <w:pPr>
                  <w:jc w:val="center"/>
                </w:pPr>
                <w:r>
                  <w:rPr>
                    <w:rFonts w:ascii="MS Gothic" w:eastAsia="MS Gothic" w:hAnsi="MS Gothic" w:hint="eastAsia"/>
                  </w:rPr>
                  <w:t>☐</w:t>
                </w:r>
              </w:p>
            </w:tc>
          </w:sdtContent>
        </w:sdt>
      </w:tr>
      <w:tr w:rsidR="00EB4BB1" w:rsidTr="00EB4BB1">
        <w:tc>
          <w:tcPr>
            <w:tcW w:w="7083" w:type="dxa"/>
          </w:tcPr>
          <w:p w:rsidR="00EB4BB1" w:rsidRDefault="00EB4BB1" w:rsidP="000B3E3B">
            <w:r w:rsidRPr="00EB4BB1">
              <w:t>Letzter Revisionsbericht</w:t>
            </w:r>
          </w:p>
        </w:tc>
        <w:sdt>
          <w:sdtPr>
            <w:id w:val="-1497484677"/>
            <w14:checkbox>
              <w14:checked w14:val="0"/>
              <w14:checkedState w14:val="2612" w14:font="MS Gothic"/>
              <w14:uncheckedState w14:val="2610" w14:font="MS Gothic"/>
            </w14:checkbox>
          </w:sdtPr>
          <w:sdtEndPr/>
          <w:sdtContent>
            <w:tc>
              <w:tcPr>
                <w:tcW w:w="709" w:type="dxa"/>
              </w:tcPr>
              <w:p w:rsidR="00EB4BB1" w:rsidRDefault="00EB4BB1" w:rsidP="000B3E3B">
                <w:pPr>
                  <w:jc w:val="center"/>
                </w:pPr>
                <w:r>
                  <w:rPr>
                    <w:rFonts w:ascii="MS Gothic" w:eastAsia="MS Gothic" w:hAnsi="MS Gothic" w:hint="eastAsia"/>
                  </w:rPr>
                  <w:t>☐</w:t>
                </w:r>
              </w:p>
            </w:tc>
          </w:sdtContent>
        </w:sdt>
        <w:sdt>
          <w:sdtPr>
            <w:id w:val="994534343"/>
            <w14:checkbox>
              <w14:checked w14:val="0"/>
              <w14:checkedState w14:val="2612" w14:font="MS Gothic"/>
              <w14:uncheckedState w14:val="2610" w14:font="MS Gothic"/>
            </w14:checkbox>
          </w:sdtPr>
          <w:sdtEndPr/>
          <w:sdtContent>
            <w:tc>
              <w:tcPr>
                <w:tcW w:w="850" w:type="dxa"/>
              </w:tcPr>
              <w:p w:rsidR="00EB4BB1" w:rsidRDefault="00EB4BB1" w:rsidP="000B3E3B">
                <w:pPr>
                  <w:jc w:val="center"/>
                </w:pPr>
                <w:r>
                  <w:rPr>
                    <w:rFonts w:ascii="MS Gothic" w:eastAsia="MS Gothic" w:hAnsi="MS Gothic" w:hint="eastAsia"/>
                  </w:rPr>
                  <w:t>☐</w:t>
                </w:r>
              </w:p>
            </w:tc>
          </w:sdtContent>
        </w:sdt>
      </w:tr>
      <w:tr w:rsidR="00EB4BB1" w:rsidTr="00EB4BB1">
        <w:tc>
          <w:tcPr>
            <w:tcW w:w="7083" w:type="dxa"/>
          </w:tcPr>
          <w:p w:rsidR="00EB4BB1" w:rsidRDefault="00EB4BB1" w:rsidP="000B3E3B">
            <w:r w:rsidRPr="00EB4BB1">
              <w:t>Letzter Auditbericht der Partnerinstitutionen</w:t>
            </w:r>
          </w:p>
        </w:tc>
        <w:sdt>
          <w:sdtPr>
            <w:id w:val="-219742104"/>
            <w14:checkbox>
              <w14:checked w14:val="0"/>
              <w14:checkedState w14:val="2612" w14:font="MS Gothic"/>
              <w14:uncheckedState w14:val="2610" w14:font="MS Gothic"/>
            </w14:checkbox>
          </w:sdtPr>
          <w:sdtEndPr/>
          <w:sdtContent>
            <w:tc>
              <w:tcPr>
                <w:tcW w:w="709" w:type="dxa"/>
              </w:tcPr>
              <w:p w:rsidR="00EB4BB1" w:rsidRDefault="00EB4BB1" w:rsidP="000B3E3B">
                <w:pPr>
                  <w:jc w:val="center"/>
                </w:pPr>
                <w:r>
                  <w:rPr>
                    <w:rFonts w:ascii="MS Gothic" w:eastAsia="MS Gothic" w:hAnsi="MS Gothic" w:hint="eastAsia"/>
                  </w:rPr>
                  <w:t>☐</w:t>
                </w:r>
              </w:p>
            </w:tc>
          </w:sdtContent>
        </w:sdt>
        <w:sdt>
          <w:sdtPr>
            <w:id w:val="-1918780846"/>
            <w14:checkbox>
              <w14:checked w14:val="0"/>
              <w14:checkedState w14:val="2612" w14:font="MS Gothic"/>
              <w14:uncheckedState w14:val="2610" w14:font="MS Gothic"/>
            </w14:checkbox>
          </w:sdtPr>
          <w:sdtEndPr/>
          <w:sdtContent>
            <w:tc>
              <w:tcPr>
                <w:tcW w:w="850" w:type="dxa"/>
              </w:tcPr>
              <w:p w:rsidR="00EB4BB1" w:rsidRDefault="00EB4BB1" w:rsidP="000B3E3B">
                <w:pPr>
                  <w:jc w:val="center"/>
                </w:pPr>
                <w:r>
                  <w:rPr>
                    <w:rFonts w:ascii="MS Gothic" w:eastAsia="MS Gothic" w:hAnsi="MS Gothic" w:hint="eastAsia"/>
                  </w:rPr>
                  <w:t>☐</w:t>
                </w:r>
              </w:p>
            </w:tc>
          </w:sdtContent>
        </w:sdt>
      </w:tr>
      <w:tr w:rsidR="00EB4BB1" w:rsidTr="00EB4BB1">
        <w:tc>
          <w:tcPr>
            <w:tcW w:w="7083" w:type="dxa"/>
          </w:tcPr>
          <w:p w:rsidR="00EB4BB1" w:rsidRDefault="00EB4BB1" w:rsidP="000B3E3B">
            <w:r w:rsidRPr="00EB4BB1">
              <w:t>Re-Zertifizierung &amp; letzter Auditbericht</w:t>
            </w:r>
          </w:p>
        </w:tc>
        <w:sdt>
          <w:sdtPr>
            <w:id w:val="-593635708"/>
            <w14:checkbox>
              <w14:checked w14:val="0"/>
              <w14:checkedState w14:val="2612" w14:font="MS Gothic"/>
              <w14:uncheckedState w14:val="2610" w14:font="MS Gothic"/>
            </w14:checkbox>
          </w:sdtPr>
          <w:sdtEndPr/>
          <w:sdtContent>
            <w:tc>
              <w:tcPr>
                <w:tcW w:w="709" w:type="dxa"/>
              </w:tcPr>
              <w:p w:rsidR="00EB4BB1" w:rsidRDefault="00EB4BB1" w:rsidP="000B3E3B">
                <w:pPr>
                  <w:jc w:val="center"/>
                </w:pPr>
                <w:r>
                  <w:rPr>
                    <w:rFonts w:ascii="MS Gothic" w:eastAsia="MS Gothic" w:hAnsi="MS Gothic" w:hint="eastAsia"/>
                  </w:rPr>
                  <w:t>☐</w:t>
                </w:r>
              </w:p>
            </w:tc>
          </w:sdtContent>
        </w:sdt>
        <w:sdt>
          <w:sdtPr>
            <w:id w:val="-1684669863"/>
            <w14:checkbox>
              <w14:checked w14:val="0"/>
              <w14:checkedState w14:val="2612" w14:font="MS Gothic"/>
              <w14:uncheckedState w14:val="2610" w14:font="MS Gothic"/>
            </w14:checkbox>
          </w:sdtPr>
          <w:sdtEndPr/>
          <w:sdtContent>
            <w:tc>
              <w:tcPr>
                <w:tcW w:w="850" w:type="dxa"/>
              </w:tcPr>
              <w:p w:rsidR="00EB4BB1" w:rsidRDefault="00EB4BB1" w:rsidP="000B3E3B">
                <w:pPr>
                  <w:jc w:val="center"/>
                </w:pPr>
                <w:r>
                  <w:rPr>
                    <w:rFonts w:ascii="MS Gothic" w:eastAsia="MS Gothic" w:hAnsi="MS Gothic" w:hint="eastAsia"/>
                  </w:rPr>
                  <w:t>☐</w:t>
                </w:r>
              </w:p>
            </w:tc>
          </w:sdtContent>
        </w:sdt>
      </w:tr>
    </w:tbl>
    <w:p w:rsidR="00B86D4C" w:rsidRDefault="00B86D4C" w:rsidP="00FA51B8">
      <w:pPr>
        <w:ind w:left="1276" w:hanging="1276"/>
      </w:pPr>
    </w:p>
    <w:p w:rsidR="00845A43" w:rsidRPr="00FC58BE" w:rsidRDefault="00FA51B8" w:rsidP="00FA51B8">
      <w:pPr>
        <w:ind w:left="1276" w:hanging="1276"/>
      </w:pPr>
      <w:bookmarkStart w:id="10" w:name="_GoBack"/>
      <w:bookmarkEnd w:id="10"/>
      <w:r>
        <w:t xml:space="preserve">Kommentar: </w:t>
      </w:r>
      <w:sdt>
        <w:sdtPr>
          <w:id w:val="-1113901333"/>
          <w:placeholder>
            <w:docPart w:val="DefaultPlaceholder_-1854013440"/>
          </w:placeholder>
          <w:showingPlcHdr/>
          <w:text/>
        </w:sdtPr>
        <w:sdtEndPr/>
        <w:sdtContent>
          <w:r w:rsidR="000D779F" w:rsidRPr="00866B97">
            <w:rPr>
              <w:rStyle w:val="Platzhaltertext"/>
            </w:rPr>
            <w:t>Klicken oder tippen Sie hier, um Text einzugeben.</w:t>
          </w:r>
        </w:sdtContent>
      </w:sdt>
    </w:p>
    <w:sectPr w:rsidR="00845A43" w:rsidRPr="00FC58BE" w:rsidSect="00FC58BE">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BE" w:rsidRPr="00FC58BE" w:rsidRDefault="00FC58BE">
      <w:r w:rsidRPr="00FC58BE">
        <w:separator/>
      </w:r>
    </w:p>
  </w:endnote>
  <w:endnote w:type="continuationSeparator" w:id="0">
    <w:p w:rsidR="00FC58BE" w:rsidRPr="00FC58BE" w:rsidRDefault="00FC58BE">
      <w:r w:rsidRPr="00FC58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367D3D" w:rsidRPr="00FC58BE" w:rsidTr="0088441C">
      <w:tc>
        <w:tcPr>
          <w:tcW w:w="6177" w:type="dxa"/>
          <w:vAlign w:val="center"/>
        </w:tcPr>
        <w:bookmarkStart w:id="5" w:name="OLE_LINK3"/>
        <w:p w:rsidR="000F7348" w:rsidRPr="00FC58BE" w:rsidRDefault="002E4693" w:rsidP="00C07395">
          <w:pPr>
            <w:pStyle w:val="Fusszeile"/>
          </w:pPr>
          <w:r w:rsidRPr="00FC58BE">
            <w:rPr>
              <w:lang w:eastAsia="de-DE"/>
            </w:rPr>
            <w:fldChar w:fldCharType="begin"/>
          </w:r>
          <w:r w:rsidRPr="00FC58BE">
            <w:rPr>
              <w:lang w:eastAsia="de-DE"/>
            </w:rPr>
            <w:instrText xml:space="preserve"> IF </w:instrText>
          </w:r>
          <w:r w:rsidRPr="00FC58BE">
            <w:rPr>
              <w:lang w:eastAsia="de-DE"/>
            </w:rPr>
            <w:fldChar w:fldCharType="begin"/>
          </w:r>
          <w:r w:rsidRPr="00FC58BE">
            <w:rPr>
              <w:lang w:eastAsia="de-DE"/>
            </w:rPr>
            <w:instrText xml:space="preserve"> DOCPROPERTY "CMIdata.G_Signatur"\*CHARFORMAT </w:instrText>
          </w:r>
          <w:r w:rsidRPr="00FC58BE">
            <w:rPr>
              <w:lang w:eastAsia="de-DE"/>
            </w:rPr>
            <w:fldChar w:fldCharType="end"/>
          </w:r>
          <w:r w:rsidRPr="00FC58BE">
            <w:rPr>
              <w:lang w:eastAsia="de-DE"/>
            </w:rPr>
            <w:instrText xml:space="preserve"> = "" "</w:instrText>
          </w:r>
          <w:r w:rsidRPr="00FC58BE">
            <w:rPr>
              <w:lang w:eastAsia="de-DE"/>
            </w:rPr>
            <w:fldChar w:fldCharType="begin"/>
          </w:r>
          <w:r w:rsidRPr="00FC58BE">
            <w:rPr>
              <w:lang w:eastAsia="de-DE"/>
            </w:rPr>
            <w:instrText xml:space="preserve"> IF </w:instrText>
          </w:r>
          <w:r w:rsidRPr="00FC58BE">
            <w:rPr>
              <w:lang w:eastAsia="de-DE"/>
            </w:rPr>
            <w:fldChar w:fldCharType="begin"/>
          </w:r>
          <w:r w:rsidRPr="00FC58BE">
            <w:rPr>
              <w:lang w:eastAsia="de-DE"/>
            </w:rPr>
            <w:instrText xml:space="preserve"> DOCPROPERTY "CMIdata.G_Laufnummer"\*CHARFORMAT </w:instrText>
          </w:r>
          <w:r w:rsidRPr="00FC58BE">
            <w:rPr>
              <w:lang w:eastAsia="de-DE"/>
            </w:rPr>
            <w:fldChar w:fldCharType="end"/>
          </w:r>
          <w:r w:rsidRPr="00FC58BE">
            <w:rPr>
              <w:lang w:eastAsia="de-DE"/>
            </w:rPr>
            <w:instrText xml:space="preserve"> = "" "" "</w:instrText>
          </w:r>
          <w:r w:rsidRPr="00FC58BE">
            <w:rPr>
              <w:lang w:eastAsia="de-DE"/>
            </w:rPr>
            <w:fldChar w:fldCharType="begin"/>
          </w:r>
          <w:r w:rsidRPr="00FC58BE">
            <w:rPr>
              <w:lang w:eastAsia="de-DE"/>
            </w:rPr>
            <w:instrText xml:space="preserve"> DOCPROPERTY "CMIdata.G_Laufnummer"\*CHARFORMAT </w:instrText>
          </w:r>
          <w:r w:rsidRPr="00FC58BE">
            <w:rPr>
              <w:lang w:eastAsia="de-DE"/>
            </w:rPr>
            <w:fldChar w:fldCharType="separate"/>
          </w:r>
          <w:r w:rsidRPr="00FC58BE">
            <w:rPr>
              <w:lang w:eastAsia="de-DE"/>
            </w:rPr>
            <w:instrText>CMIdata.G_Laufnummer</w:instrText>
          </w:r>
          <w:r w:rsidRPr="00FC58BE">
            <w:rPr>
              <w:lang w:eastAsia="de-DE"/>
            </w:rPr>
            <w:fldChar w:fldCharType="end"/>
          </w:r>
          <w:r w:rsidRPr="00FC58BE">
            <w:rPr>
              <w:lang w:eastAsia="de-DE"/>
            </w:rPr>
            <w:instrText xml:space="preserve"> / </w:instrText>
          </w:r>
          <w:r w:rsidRPr="00FC58BE">
            <w:rPr>
              <w:lang w:eastAsia="de-DE"/>
            </w:rPr>
            <w:fldChar w:fldCharType="begin"/>
          </w:r>
          <w:r w:rsidRPr="00FC58BE">
            <w:rPr>
              <w:lang w:eastAsia="de-DE"/>
            </w:rPr>
            <w:instrText xml:space="preserve"> DOCPROPERTY "CMIdata.Dok_Titel"\*CHARFORMAT </w:instrText>
          </w:r>
          <w:r w:rsidRPr="00FC58BE">
            <w:rPr>
              <w:lang w:eastAsia="de-DE"/>
            </w:rPr>
            <w:fldChar w:fldCharType="separate"/>
          </w:r>
          <w:r w:rsidRPr="00FC58BE">
            <w:rPr>
              <w:lang w:eastAsia="de-DE"/>
            </w:rPr>
            <w:instrText>CMIdata.Dok_Titel</w:instrText>
          </w:r>
          <w:r w:rsidRPr="00FC58BE">
            <w:rPr>
              <w:lang w:eastAsia="de-DE"/>
            </w:rPr>
            <w:fldChar w:fldCharType="end"/>
          </w:r>
          <w:r w:rsidRPr="00FC58BE">
            <w:rPr>
              <w:lang w:eastAsia="de-DE"/>
            </w:rPr>
            <w:instrText xml:space="preserve">" \* MERGEFORMAT </w:instrText>
          </w:r>
          <w:r w:rsidRPr="00FC58BE">
            <w:fldChar w:fldCharType="end"/>
          </w:r>
          <w:r w:rsidRPr="00FC58BE">
            <w:rPr>
              <w:lang w:eastAsia="de-DE"/>
            </w:rPr>
            <w:instrText>" "</w:instrText>
          </w:r>
          <w:r w:rsidRPr="00FC58BE">
            <w:fldChar w:fldCharType="begin"/>
          </w:r>
          <w:r w:rsidRPr="00FC58BE">
            <w:rPr>
              <w:lang w:eastAsia="de-DE"/>
            </w:rPr>
            <w:instrText xml:space="preserve"> DOCPROPERTY "CMIdata.G_Signatur"\*CHARFORMAT </w:instrText>
          </w:r>
          <w:r w:rsidRPr="00FC58BE">
            <w:fldChar w:fldCharType="separate"/>
          </w:r>
          <w:r w:rsidRPr="00FC58BE">
            <w:rPr>
              <w:lang w:eastAsia="de-DE"/>
            </w:rPr>
            <w:instrText>CMIdata.G_Signatur</w:instrText>
          </w:r>
          <w:r w:rsidRPr="00FC58BE">
            <w:fldChar w:fldCharType="end"/>
          </w:r>
          <w:r w:rsidRPr="00FC58BE">
            <w:rPr>
              <w:lang w:eastAsia="de-DE"/>
            </w:rPr>
            <w:instrText xml:space="preserve"> / </w:instrText>
          </w:r>
          <w:r w:rsidRPr="00FC58BE">
            <w:fldChar w:fldCharType="begin"/>
          </w:r>
          <w:r w:rsidRPr="00FC58BE">
            <w:rPr>
              <w:lang w:eastAsia="de-DE"/>
            </w:rPr>
            <w:instrText xml:space="preserve"> DOCPROPERTY "CMIdata.Dok_Titel"\*CHARFORMAT </w:instrText>
          </w:r>
          <w:r w:rsidRPr="00FC58BE">
            <w:fldChar w:fldCharType="separate"/>
          </w:r>
          <w:r w:rsidRPr="00FC58BE">
            <w:rPr>
              <w:lang w:eastAsia="de-DE"/>
            </w:rPr>
            <w:instrText>CMIdata.Dok_Titel</w:instrText>
          </w:r>
          <w:r w:rsidRPr="00FC58BE">
            <w:fldChar w:fldCharType="end"/>
          </w:r>
          <w:r w:rsidRPr="00FC58BE">
            <w:rPr>
              <w:lang w:eastAsia="de-DE"/>
            </w:rPr>
            <w:instrText xml:space="preserve">" \* MERGEFORMAT </w:instrText>
          </w:r>
          <w:bookmarkEnd w:id="5"/>
          <w:r w:rsidRPr="00FC58BE">
            <w:rPr>
              <w:lang w:eastAsia="de-DE"/>
            </w:rPr>
            <w:fldChar w:fldCharType="end"/>
          </w:r>
        </w:p>
      </w:tc>
      <w:tc>
        <w:tcPr>
          <w:tcW w:w="2951" w:type="dxa"/>
        </w:tcPr>
        <w:p w:rsidR="000F7348" w:rsidRPr="00FC58BE" w:rsidRDefault="002E4693" w:rsidP="00C07395">
          <w:pPr>
            <w:pStyle w:val="Fusszeile-Seite"/>
          </w:pPr>
          <w:r w:rsidRPr="00FC58BE">
            <w:fldChar w:fldCharType="begin"/>
          </w:r>
          <w:r w:rsidRPr="00FC58BE">
            <w:instrText xml:space="preserve"> IF </w:instrText>
          </w:r>
          <w:r w:rsidR="00B6647D">
            <w:fldChar w:fldCharType="begin"/>
          </w:r>
          <w:r w:rsidR="00B6647D">
            <w:instrText xml:space="preserve"> NUMPAGES </w:instrText>
          </w:r>
          <w:r w:rsidR="00B6647D">
            <w:fldChar w:fldCharType="separate"/>
          </w:r>
          <w:r w:rsidR="00B86D4C">
            <w:rPr>
              <w:noProof/>
            </w:rPr>
            <w:instrText>3</w:instrText>
          </w:r>
          <w:r w:rsidR="00B6647D">
            <w:rPr>
              <w:noProof/>
            </w:rPr>
            <w:fldChar w:fldCharType="end"/>
          </w:r>
          <w:r w:rsidRPr="00FC58BE">
            <w:instrText xml:space="preserve"> &gt; "1" "</w:instrText>
          </w:r>
          <w:r w:rsidRPr="00FC58BE">
            <w:fldChar w:fldCharType="begin"/>
          </w:r>
          <w:r w:rsidRPr="00FC58BE">
            <w:instrText xml:space="preserve"> IF </w:instrText>
          </w:r>
          <w:r w:rsidR="00B6647D">
            <w:fldChar w:fldCharType="begin"/>
          </w:r>
          <w:r w:rsidR="00B6647D">
            <w:instrText xml:space="preserve"> DOCPROPERTY "Doc.Page"\*CHARFORMAT </w:instrText>
          </w:r>
          <w:r w:rsidR="00B6647D">
            <w:fldChar w:fldCharType="separate"/>
          </w:r>
          <w:r w:rsidR="00FC58BE" w:rsidRPr="00FC58BE">
            <w:instrText>Seite</w:instrText>
          </w:r>
          <w:r w:rsidR="00B6647D">
            <w:fldChar w:fldCharType="end"/>
          </w:r>
          <w:r w:rsidRPr="00FC58BE">
            <w:instrText xml:space="preserve"> = "" "Seite" "</w:instrText>
          </w:r>
          <w:r w:rsidRPr="00FC58BE">
            <w:fldChar w:fldCharType="begin"/>
          </w:r>
          <w:r w:rsidRPr="00FC58BE">
            <w:instrText xml:space="preserve"> IF </w:instrText>
          </w:r>
          <w:r w:rsidR="00B6647D">
            <w:fldChar w:fldCharType="begin"/>
          </w:r>
          <w:r w:rsidR="00B6647D">
            <w:instrText xml:space="preserve"> DOCPROPERTY "Doc.Page"\*CHARFORMAT </w:instrText>
          </w:r>
          <w:r w:rsidR="00B6647D">
            <w:fldChar w:fldCharType="separate"/>
          </w:r>
          <w:r w:rsidR="00FC58BE" w:rsidRPr="00FC58BE">
            <w:instrText>Seite</w:instrText>
          </w:r>
          <w:r w:rsidR="00B6647D">
            <w:fldChar w:fldCharType="end"/>
          </w:r>
          <w:r w:rsidRPr="00FC58BE">
            <w:instrText xml:space="preserve"> = "Doc.Page" "Seite" "</w:instrText>
          </w:r>
          <w:r w:rsidR="00B6647D">
            <w:fldChar w:fldCharType="begin"/>
          </w:r>
          <w:r w:rsidR="00B6647D">
            <w:instrText xml:space="preserve"> DOCPROPERTY "Doc.Page"\*CHARFORMAT </w:instrText>
          </w:r>
          <w:r w:rsidR="00B6647D">
            <w:fldChar w:fldCharType="separate"/>
          </w:r>
          <w:r w:rsidR="00FC58BE" w:rsidRPr="00FC58BE">
            <w:instrText>Seite</w:instrText>
          </w:r>
          <w:r w:rsidR="00B6647D">
            <w:fldChar w:fldCharType="end"/>
          </w:r>
          <w:r w:rsidRPr="00FC58BE">
            <w:instrText xml:space="preserve">" </w:instrText>
          </w:r>
          <w:r w:rsidRPr="00FC58BE">
            <w:fldChar w:fldCharType="separate"/>
          </w:r>
          <w:r w:rsidR="00FC58BE" w:rsidRPr="00FC58BE">
            <w:rPr>
              <w:noProof/>
            </w:rPr>
            <w:instrText>Seite</w:instrText>
          </w:r>
          <w:r w:rsidRPr="00FC58BE">
            <w:fldChar w:fldCharType="end"/>
          </w:r>
          <w:r w:rsidRPr="00FC58BE">
            <w:instrText xml:space="preserve">" </w:instrText>
          </w:r>
          <w:r w:rsidRPr="00FC58BE">
            <w:fldChar w:fldCharType="separate"/>
          </w:r>
          <w:r w:rsidR="00B86D4C" w:rsidRPr="00FC58BE">
            <w:rPr>
              <w:noProof/>
            </w:rPr>
            <w:instrText>Seite</w:instrText>
          </w:r>
          <w:r w:rsidRPr="00FC58BE">
            <w:fldChar w:fldCharType="end"/>
          </w:r>
          <w:r w:rsidRPr="00FC58BE">
            <w:instrText xml:space="preserve"> </w:instrText>
          </w:r>
          <w:r w:rsidRPr="00FC58BE">
            <w:fldChar w:fldCharType="begin"/>
          </w:r>
          <w:r w:rsidRPr="00FC58BE">
            <w:instrText xml:space="preserve"> PAGE </w:instrText>
          </w:r>
          <w:r w:rsidRPr="00FC58BE">
            <w:fldChar w:fldCharType="separate"/>
          </w:r>
          <w:r w:rsidR="00B86D4C">
            <w:rPr>
              <w:noProof/>
            </w:rPr>
            <w:instrText>1</w:instrText>
          </w:r>
          <w:r w:rsidRPr="00FC58BE">
            <w:fldChar w:fldCharType="end"/>
          </w:r>
          <w:r w:rsidRPr="00FC58BE">
            <w:instrText xml:space="preserve"> </w:instrText>
          </w:r>
          <w:r w:rsidRPr="00FC58BE">
            <w:fldChar w:fldCharType="begin"/>
          </w:r>
          <w:r w:rsidRPr="00FC58BE">
            <w:instrText xml:space="preserve"> IF </w:instrText>
          </w:r>
          <w:r w:rsidR="00B6647D">
            <w:fldChar w:fldCharType="begin"/>
          </w:r>
          <w:r w:rsidR="00B6647D">
            <w:instrText xml:space="preserve"> DOCPROPERTY "Doc.of"\*CHARFORMAT </w:instrText>
          </w:r>
          <w:r w:rsidR="00B6647D">
            <w:fldChar w:fldCharType="separate"/>
          </w:r>
          <w:r w:rsidR="00FC58BE" w:rsidRPr="00FC58BE">
            <w:instrText>von</w:instrText>
          </w:r>
          <w:r w:rsidR="00B6647D">
            <w:fldChar w:fldCharType="end"/>
          </w:r>
          <w:r w:rsidRPr="00FC58BE">
            <w:instrText xml:space="preserve"> = "" "von" "</w:instrText>
          </w:r>
          <w:r w:rsidRPr="00FC58BE">
            <w:fldChar w:fldCharType="begin"/>
          </w:r>
          <w:r w:rsidRPr="00FC58BE">
            <w:instrText xml:space="preserve"> IF </w:instrText>
          </w:r>
          <w:r w:rsidR="00B6647D">
            <w:fldChar w:fldCharType="begin"/>
          </w:r>
          <w:r w:rsidR="00B6647D">
            <w:instrText xml:space="preserve"> DOCPROPERTY "Doc.of"\*CHARFORM</w:instrText>
          </w:r>
          <w:r w:rsidR="00B6647D">
            <w:instrText xml:space="preserve">AT </w:instrText>
          </w:r>
          <w:r w:rsidR="00B6647D">
            <w:fldChar w:fldCharType="separate"/>
          </w:r>
          <w:r w:rsidR="00FC58BE" w:rsidRPr="00FC58BE">
            <w:instrText>von</w:instrText>
          </w:r>
          <w:r w:rsidR="00B6647D">
            <w:fldChar w:fldCharType="end"/>
          </w:r>
          <w:r w:rsidRPr="00FC58BE">
            <w:instrText xml:space="preserve"> = "Doc.of" "von" "</w:instrText>
          </w:r>
          <w:r w:rsidR="00B6647D">
            <w:fldChar w:fldCharType="begin"/>
          </w:r>
          <w:r w:rsidR="00B6647D">
            <w:instrText xml:space="preserve"> DOCPROPERTY "Doc.of"\*CHARFORMAT </w:instrText>
          </w:r>
          <w:r w:rsidR="00B6647D">
            <w:fldChar w:fldCharType="separate"/>
          </w:r>
          <w:r w:rsidR="00FC58BE" w:rsidRPr="00FC58BE">
            <w:instrText>von</w:instrText>
          </w:r>
          <w:r w:rsidR="00B6647D">
            <w:fldChar w:fldCharType="end"/>
          </w:r>
          <w:r w:rsidRPr="00FC58BE">
            <w:instrText xml:space="preserve">" </w:instrText>
          </w:r>
          <w:r w:rsidRPr="00FC58BE">
            <w:fldChar w:fldCharType="separate"/>
          </w:r>
          <w:r w:rsidR="00B86D4C" w:rsidRPr="00FC58BE">
            <w:rPr>
              <w:noProof/>
            </w:rPr>
            <w:instrText>von</w:instrText>
          </w:r>
          <w:r w:rsidRPr="00FC58BE">
            <w:fldChar w:fldCharType="end"/>
          </w:r>
          <w:r w:rsidRPr="00FC58BE">
            <w:instrText xml:space="preserve">" </w:instrText>
          </w:r>
          <w:r w:rsidRPr="00FC58BE">
            <w:fldChar w:fldCharType="separate"/>
          </w:r>
          <w:r w:rsidR="00B86D4C" w:rsidRPr="00FC58BE">
            <w:rPr>
              <w:noProof/>
            </w:rPr>
            <w:instrText>von</w:instrText>
          </w:r>
          <w:r w:rsidRPr="00FC58BE">
            <w:fldChar w:fldCharType="end"/>
          </w:r>
          <w:r w:rsidRPr="00FC58BE">
            <w:instrText xml:space="preserve"> </w:instrText>
          </w:r>
          <w:r w:rsidR="00B6647D">
            <w:fldChar w:fldCharType="begin"/>
          </w:r>
          <w:r w:rsidR="00B6647D">
            <w:instrText xml:space="preserve"> NUMPAGES </w:instrText>
          </w:r>
          <w:r w:rsidR="00B6647D">
            <w:fldChar w:fldCharType="separate"/>
          </w:r>
          <w:r w:rsidR="00B86D4C">
            <w:rPr>
              <w:noProof/>
            </w:rPr>
            <w:instrText>3</w:instrText>
          </w:r>
          <w:r w:rsidR="00B6647D">
            <w:rPr>
              <w:noProof/>
            </w:rPr>
            <w:fldChar w:fldCharType="end"/>
          </w:r>
          <w:r w:rsidRPr="00FC58BE">
            <w:instrText>"" "</w:instrText>
          </w:r>
          <w:r w:rsidRPr="00FC58BE">
            <w:fldChar w:fldCharType="separate"/>
          </w:r>
          <w:r w:rsidR="00B86D4C" w:rsidRPr="00FC58BE">
            <w:rPr>
              <w:noProof/>
            </w:rPr>
            <w:t xml:space="preserve">Seite </w:t>
          </w:r>
          <w:r w:rsidR="00B86D4C">
            <w:rPr>
              <w:noProof/>
            </w:rPr>
            <w:t>1</w:t>
          </w:r>
          <w:r w:rsidR="00B86D4C" w:rsidRPr="00FC58BE">
            <w:rPr>
              <w:noProof/>
            </w:rPr>
            <w:t xml:space="preserve"> von </w:t>
          </w:r>
          <w:r w:rsidR="00B86D4C">
            <w:rPr>
              <w:noProof/>
            </w:rPr>
            <w:t>3</w:t>
          </w:r>
          <w:r w:rsidRPr="00FC58BE">
            <w:fldChar w:fldCharType="end"/>
          </w:r>
          <w:r w:rsidRPr="00FC58BE">
            <w:t xml:space="preserve"> </w:t>
          </w:r>
        </w:p>
      </w:tc>
    </w:tr>
    <w:tr w:rsidR="00367D3D" w:rsidRPr="00FC58BE" w:rsidTr="0088441C">
      <w:tc>
        <w:tcPr>
          <w:tcW w:w="6177" w:type="dxa"/>
          <w:vAlign w:val="center"/>
        </w:tcPr>
        <w:p w:rsidR="000F7348" w:rsidRPr="00FC58BE" w:rsidRDefault="00B6647D" w:rsidP="00EB586E">
          <w:pPr>
            <w:pStyle w:val="Fusszeile-Pfad"/>
          </w:pPr>
          <w:bookmarkStart w:id="6" w:name="FusszeileErsteSeite" w:colFirst="0" w:colLast="0"/>
        </w:p>
      </w:tc>
      <w:tc>
        <w:tcPr>
          <w:tcW w:w="2951" w:type="dxa"/>
        </w:tcPr>
        <w:p w:rsidR="000F7348" w:rsidRPr="00FC58BE" w:rsidRDefault="002E4693" w:rsidP="0042563F">
          <w:pPr>
            <w:jc w:val="right"/>
            <w:rPr>
              <w:color w:val="FFFFFF"/>
              <w:sz w:val="2"/>
              <w:szCs w:val="2"/>
              <w:lang w:eastAsia="de-DE"/>
            </w:rPr>
          </w:pPr>
          <w:bookmarkStart w:id="7" w:name="OLE_LINK8"/>
          <w:bookmarkStart w:id="8" w:name="OLE_LINK7"/>
          <w:r w:rsidRPr="00FC58BE">
            <w:rPr>
              <w:color w:val="FFFFFF"/>
              <w:sz w:val="2"/>
              <w:szCs w:val="2"/>
              <w:highlight w:val="white"/>
            </w:rPr>
            <w:t>Fehler! Unbekannter Name für Dokument-Eigenschaft.</w:t>
          </w:r>
          <w:bookmarkEnd w:id="7"/>
          <w:bookmarkEnd w:id="8"/>
        </w:p>
      </w:tc>
    </w:tr>
    <w:bookmarkEnd w:id="6"/>
  </w:tbl>
  <w:p w:rsidR="00DD7E0D" w:rsidRPr="00FC58BE" w:rsidRDefault="00B6647D">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367D3D" w:rsidRPr="00FC58BE" w:rsidTr="00D31516">
      <w:tc>
        <w:tcPr>
          <w:tcW w:w="6177" w:type="dxa"/>
          <w:vAlign w:val="center"/>
        </w:tcPr>
        <w:p w:rsidR="00DD7E0D" w:rsidRPr="00FC58BE" w:rsidRDefault="002E4693" w:rsidP="00BB12A1">
          <w:pPr>
            <w:pStyle w:val="Fusszeile-Pfad"/>
          </w:pPr>
          <w:r w:rsidRPr="00FC58BE">
            <w:fldChar w:fldCharType="begin"/>
          </w:r>
          <w:r w:rsidRPr="00FC58BE">
            <w:instrText xml:space="preserve"> IF </w:instrText>
          </w:r>
          <w:r w:rsidRPr="00FC58BE">
            <w:fldChar w:fldCharType="begin"/>
          </w:r>
          <w:r w:rsidRPr="00FC58BE">
            <w:instrText xml:space="preserve"> DOCPROPERTY "Outputprofile.Internal"\*CHARFORMAT </w:instrText>
          </w:r>
          <w:r w:rsidRPr="00FC58BE">
            <w:fldChar w:fldCharType="end"/>
          </w:r>
          <w:r w:rsidRPr="00FC58BE">
            <w:instrText xml:space="preserve"> = "" "" "</w:instrText>
          </w:r>
          <w:r w:rsidR="00B6647D">
            <w:fldChar w:fldCharType="begin"/>
          </w:r>
          <w:r w:rsidR="00B6647D">
            <w:instrText xml:space="preserve"> FILENAME  \p  \* MERGEFORMAT </w:instrText>
          </w:r>
          <w:r w:rsidR="00B6647D">
            <w:fldChar w:fldCharType="separate"/>
          </w:r>
          <w:r w:rsidRPr="00FC58BE">
            <w:rPr>
              <w:noProof/>
            </w:rPr>
            <w:instrText>C:\Users\matth\AppData\Local\Temp\officeatwork\temp0002\Templ.dot</w:instrText>
          </w:r>
          <w:r w:rsidR="00B6647D">
            <w:rPr>
              <w:noProof/>
            </w:rPr>
            <w:fldChar w:fldCharType="end"/>
          </w:r>
          <w:r w:rsidRPr="00FC58BE">
            <w:instrText>" \&lt;OawJumpToField value=0/&gt;</w:instrText>
          </w:r>
          <w:r w:rsidRPr="00FC58BE">
            <w:fldChar w:fldCharType="end"/>
          </w:r>
        </w:p>
      </w:tc>
      <w:tc>
        <w:tcPr>
          <w:tcW w:w="2951" w:type="dxa"/>
        </w:tcPr>
        <w:p w:rsidR="00DD7E0D" w:rsidRPr="00FC58BE" w:rsidRDefault="002E4693" w:rsidP="005500A8">
          <w:pPr>
            <w:jc w:val="right"/>
            <w:rPr>
              <w:lang w:eastAsia="de-DE"/>
            </w:rPr>
          </w:pPr>
          <w:r w:rsidRPr="00FC58BE">
            <w:rPr>
              <w:lang w:eastAsia="de-DE"/>
            </w:rPr>
            <w:fldChar w:fldCharType="begin"/>
          </w:r>
          <w:r w:rsidRPr="00FC58BE">
            <w:rPr>
              <w:lang w:eastAsia="de-DE"/>
            </w:rPr>
            <w:instrText xml:space="preserve"> IF </w:instrText>
          </w:r>
          <w:r w:rsidRPr="00FC58BE">
            <w:rPr>
              <w:lang w:eastAsia="de-DE"/>
            </w:rPr>
            <w:fldChar w:fldCharType="begin"/>
          </w:r>
          <w:r w:rsidRPr="00FC58BE">
            <w:rPr>
              <w:lang w:eastAsia="de-DE"/>
            </w:rPr>
            <w:instrText xml:space="preserve"> NUMPAGES </w:instrText>
          </w:r>
          <w:r w:rsidRPr="00FC58BE">
            <w:rPr>
              <w:lang w:eastAsia="de-DE"/>
            </w:rPr>
            <w:fldChar w:fldCharType="separate"/>
          </w:r>
          <w:r w:rsidR="00B6647D">
            <w:rPr>
              <w:noProof/>
              <w:lang w:eastAsia="de-DE"/>
            </w:rPr>
            <w:instrText>3</w:instrText>
          </w:r>
          <w:r w:rsidRPr="00FC58BE">
            <w:rPr>
              <w:lang w:eastAsia="de-DE"/>
            </w:rPr>
            <w:fldChar w:fldCharType="end"/>
          </w:r>
          <w:r w:rsidRPr="00FC58BE">
            <w:rPr>
              <w:lang w:eastAsia="de-DE"/>
            </w:rPr>
            <w:instrText xml:space="preserve"> &gt; "1" "</w:instrText>
          </w:r>
          <w:r w:rsidRPr="00FC58BE">
            <w:rPr>
              <w:lang w:eastAsia="de-DE"/>
            </w:rPr>
            <w:fldChar w:fldCharType="begin"/>
          </w:r>
          <w:r w:rsidRPr="00FC58BE">
            <w:rPr>
              <w:lang w:eastAsia="de-DE"/>
            </w:rPr>
            <w:instrText xml:space="preserve"> IF </w:instrText>
          </w:r>
          <w:r w:rsidRPr="00FC58BE">
            <w:rPr>
              <w:lang w:eastAsia="de-DE"/>
            </w:rPr>
            <w:fldChar w:fldCharType="begin"/>
          </w:r>
          <w:r w:rsidRPr="00FC58BE">
            <w:rPr>
              <w:lang w:eastAsia="de-DE"/>
            </w:rPr>
            <w:instrText xml:space="preserve"> DOCPROPERTY "Doc.Page"\*CHARFORMAT </w:instrText>
          </w:r>
          <w:r w:rsidRPr="00FC58BE">
            <w:rPr>
              <w:lang w:eastAsia="de-DE"/>
            </w:rPr>
            <w:fldChar w:fldCharType="separate"/>
          </w:r>
          <w:r w:rsidR="00FC58BE" w:rsidRPr="00FC58BE">
            <w:rPr>
              <w:lang w:eastAsia="de-DE"/>
            </w:rPr>
            <w:instrText>Seite</w:instrText>
          </w:r>
          <w:r w:rsidRPr="00FC58BE">
            <w:rPr>
              <w:lang w:eastAsia="de-DE"/>
            </w:rPr>
            <w:fldChar w:fldCharType="end"/>
          </w:r>
          <w:r w:rsidRPr="00FC58BE">
            <w:rPr>
              <w:lang w:eastAsia="de-DE"/>
            </w:rPr>
            <w:instrText xml:space="preserve"> = "Doc.Page" "Seite" "</w:instrText>
          </w:r>
          <w:r w:rsidRPr="00FC58BE">
            <w:rPr>
              <w:lang w:eastAsia="de-DE"/>
            </w:rPr>
            <w:fldChar w:fldCharType="begin"/>
          </w:r>
          <w:r w:rsidRPr="00FC58BE">
            <w:rPr>
              <w:lang w:eastAsia="de-DE"/>
            </w:rPr>
            <w:instrText xml:space="preserve"> DOCPROPERTY "Doc.Page"\*CHARFORMAT </w:instrText>
          </w:r>
          <w:r w:rsidRPr="00FC58BE">
            <w:rPr>
              <w:lang w:eastAsia="de-DE"/>
            </w:rPr>
            <w:fldChar w:fldCharType="separate"/>
          </w:r>
          <w:r w:rsidR="00FC58BE" w:rsidRPr="00FC58BE">
            <w:rPr>
              <w:lang w:eastAsia="de-DE"/>
            </w:rPr>
            <w:instrText>Seite</w:instrText>
          </w:r>
          <w:r w:rsidRPr="00FC58BE">
            <w:rPr>
              <w:lang w:eastAsia="de-DE"/>
            </w:rPr>
            <w:fldChar w:fldCharType="end"/>
          </w:r>
          <w:r w:rsidRPr="00FC58BE">
            <w:rPr>
              <w:lang w:eastAsia="de-DE"/>
            </w:rPr>
            <w:instrText xml:space="preserve">" </w:instrText>
          </w:r>
          <w:r w:rsidRPr="00FC58BE">
            <w:rPr>
              <w:lang w:eastAsia="de-DE"/>
            </w:rPr>
            <w:fldChar w:fldCharType="separate"/>
          </w:r>
          <w:r w:rsidR="00FC58BE" w:rsidRPr="00FC58BE">
            <w:rPr>
              <w:noProof/>
              <w:lang w:eastAsia="de-DE"/>
            </w:rPr>
            <w:instrText>Seite</w:instrText>
          </w:r>
          <w:r w:rsidRPr="00FC58BE">
            <w:rPr>
              <w:lang w:eastAsia="de-DE"/>
            </w:rPr>
            <w:fldChar w:fldCharType="end"/>
          </w:r>
          <w:r w:rsidRPr="00FC58BE">
            <w:rPr>
              <w:lang w:eastAsia="de-DE"/>
            </w:rPr>
            <w:instrText xml:space="preserve"> </w:instrText>
          </w:r>
          <w:r w:rsidRPr="00FC58BE">
            <w:rPr>
              <w:lang w:eastAsia="de-DE"/>
            </w:rPr>
            <w:fldChar w:fldCharType="begin"/>
          </w:r>
          <w:r w:rsidRPr="00FC58BE">
            <w:rPr>
              <w:lang w:eastAsia="de-DE"/>
            </w:rPr>
            <w:instrText xml:space="preserve"> PAGE </w:instrText>
          </w:r>
          <w:r w:rsidRPr="00FC58BE">
            <w:rPr>
              <w:lang w:eastAsia="de-DE"/>
            </w:rPr>
            <w:fldChar w:fldCharType="separate"/>
          </w:r>
          <w:r w:rsidR="00FC58BE" w:rsidRPr="00FC58BE">
            <w:rPr>
              <w:noProof/>
              <w:lang w:eastAsia="de-DE"/>
            </w:rPr>
            <w:instrText>2</w:instrText>
          </w:r>
          <w:r w:rsidRPr="00FC58BE">
            <w:rPr>
              <w:lang w:eastAsia="de-DE"/>
            </w:rPr>
            <w:fldChar w:fldCharType="end"/>
          </w:r>
          <w:r w:rsidRPr="00FC58BE">
            <w:rPr>
              <w:lang w:eastAsia="de-DE"/>
            </w:rPr>
            <w:instrText xml:space="preserve"> </w:instrText>
          </w:r>
          <w:r w:rsidRPr="00FC58BE">
            <w:rPr>
              <w:lang w:eastAsia="de-DE"/>
            </w:rPr>
            <w:fldChar w:fldCharType="begin"/>
          </w:r>
          <w:r w:rsidRPr="00FC58BE">
            <w:rPr>
              <w:lang w:eastAsia="de-DE"/>
            </w:rPr>
            <w:instrText xml:space="preserve"> IF </w:instrText>
          </w:r>
          <w:r w:rsidRPr="00FC58BE">
            <w:rPr>
              <w:lang w:eastAsia="de-DE"/>
            </w:rPr>
            <w:fldChar w:fldCharType="begin"/>
          </w:r>
          <w:r w:rsidRPr="00FC58BE">
            <w:rPr>
              <w:lang w:eastAsia="de-DE"/>
            </w:rPr>
            <w:instrText xml:space="preserve"> DOCPROPERTY "Doc.of"\*CHARFORMAT </w:instrText>
          </w:r>
          <w:r w:rsidRPr="00FC58BE">
            <w:rPr>
              <w:lang w:eastAsia="de-DE"/>
            </w:rPr>
            <w:fldChar w:fldCharType="separate"/>
          </w:r>
          <w:r w:rsidR="00FC58BE" w:rsidRPr="00FC58BE">
            <w:rPr>
              <w:lang w:eastAsia="de-DE"/>
            </w:rPr>
            <w:instrText>von</w:instrText>
          </w:r>
          <w:r w:rsidRPr="00FC58BE">
            <w:rPr>
              <w:lang w:eastAsia="de-DE"/>
            </w:rPr>
            <w:fldChar w:fldCharType="end"/>
          </w:r>
          <w:r w:rsidRPr="00FC58BE">
            <w:rPr>
              <w:lang w:eastAsia="de-DE"/>
            </w:rPr>
            <w:instrText xml:space="preserve"> = "Doc.of" "von" "</w:instrText>
          </w:r>
          <w:r w:rsidRPr="00FC58BE">
            <w:rPr>
              <w:lang w:eastAsia="de-DE"/>
            </w:rPr>
            <w:fldChar w:fldCharType="begin"/>
          </w:r>
          <w:r w:rsidRPr="00FC58BE">
            <w:rPr>
              <w:lang w:eastAsia="de-DE"/>
            </w:rPr>
            <w:instrText xml:space="preserve"> DOCPROPERTY "Doc.of"\*CHARFORMAT </w:instrText>
          </w:r>
          <w:r w:rsidRPr="00FC58BE">
            <w:rPr>
              <w:lang w:eastAsia="de-DE"/>
            </w:rPr>
            <w:fldChar w:fldCharType="separate"/>
          </w:r>
          <w:r w:rsidR="00FC58BE" w:rsidRPr="00FC58BE">
            <w:rPr>
              <w:lang w:eastAsia="de-DE"/>
            </w:rPr>
            <w:instrText>von</w:instrText>
          </w:r>
          <w:r w:rsidRPr="00FC58BE">
            <w:rPr>
              <w:lang w:eastAsia="de-DE"/>
            </w:rPr>
            <w:fldChar w:fldCharType="end"/>
          </w:r>
          <w:r w:rsidRPr="00FC58BE">
            <w:rPr>
              <w:lang w:eastAsia="de-DE"/>
            </w:rPr>
            <w:instrText xml:space="preserve">" </w:instrText>
          </w:r>
          <w:r w:rsidRPr="00FC58BE">
            <w:rPr>
              <w:lang w:eastAsia="de-DE"/>
            </w:rPr>
            <w:fldChar w:fldCharType="separate"/>
          </w:r>
          <w:r w:rsidR="00FC58BE" w:rsidRPr="00FC58BE">
            <w:rPr>
              <w:noProof/>
              <w:lang w:eastAsia="de-DE"/>
            </w:rPr>
            <w:instrText>von</w:instrText>
          </w:r>
          <w:r w:rsidRPr="00FC58BE">
            <w:rPr>
              <w:lang w:eastAsia="de-DE"/>
            </w:rPr>
            <w:fldChar w:fldCharType="end"/>
          </w:r>
          <w:r w:rsidRPr="00FC58BE">
            <w:rPr>
              <w:lang w:eastAsia="de-DE"/>
            </w:rPr>
            <w:instrText xml:space="preserve"> </w:instrText>
          </w:r>
          <w:r w:rsidRPr="00FC58BE">
            <w:rPr>
              <w:lang w:eastAsia="de-DE"/>
            </w:rPr>
            <w:fldChar w:fldCharType="begin"/>
          </w:r>
          <w:r w:rsidRPr="00FC58BE">
            <w:rPr>
              <w:lang w:eastAsia="de-DE"/>
            </w:rPr>
            <w:instrText xml:space="preserve"> NUMPAGES </w:instrText>
          </w:r>
          <w:r w:rsidRPr="00FC58BE">
            <w:rPr>
              <w:lang w:eastAsia="de-DE"/>
            </w:rPr>
            <w:fldChar w:fldCharType="separate"/>
          </w:r>
          <w:r w:rsidR="00FC58BE" w:rsidRPr="00FC58BE">
            <w:rPr>
              <w:noProof/>
              <w:lang w:eastAsia="de-DE"/>
            </w:rPr>
            <w:instrText>2</w:instrText>
          </w:r>
          <w:r w:rsidRPr="00FC58BE">
            <w:rPr>
              <w:lang w:eastAsia="de-DE"/>
            </w:rPr>
            <w:fldChar w:fldCharType="end"/>
          </w:r>
          <w:r w:rsidRPr="00FC58BE">
            <w:rPr>
              <w:lang w:eastAsia="de-DE"/>
            </w:rPr>
            <w:instrText>"" "</w:instrText>
          </w:r>
          <w:r w:rsidRPr="00FC58BE">
            <w:rPr>
              <w:lang w:eastAsia="de-DE"/>
            </w:rPr>
            <w:fldChar w:fldCharType="separate"/>
          </w:r>
          <w:r w:rsidR="00B6647D" w:rsidRPr="00FC58BE">
            <w:rPr>
              <w:noProof/>
              <w:lang w:eastAsia="de-DE"/>
            </w:rPr>
            <w:t>Seite 2 von 2</w:t>
          </w:r>
          <w:r w:rsidRPr="00FC58BE">
            <w:rPr>
              <w:lang w:eastAsia="de-DE"/>
            </w:rPr>
            <w:fldChar w:fldCharType="end"/>
          </w:r>
          <w:r w:rsidRPr="00FC58BE">
            <w:rPr>
              <w:lang w:eastAsia="de-DE"/>
            </w:rPr>
            <w:t xml:space="preserve"> </w:t>
          </w:r>
        </w:p>
      </w:tc>
    </w:tr>
  </w:tbl>
  <w:p w:rsidR="00DD7E0D" w:rsidRPr="00FC58BE" w:rsidRDefault="00B6647D" w:rsidP="00756C2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0D" w:rsidRDefault="00B6647D">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367D3D" w:rsidTr="001A3AD0">
      <w:tc>
        <w:tcPr>
          <w:tcW w:w="6177" w:type="dxa"/>
          <w:vAlign w:val="center"/>
        </w:tcPr>
        <w:p w:rsidR="000F7348" w:rsidRPr="001572A4" w:rsidRDefault="002E4693" w:rsidP="00C07395">
          <w:pPr>
            <w:pStyle w:val="Fusszeile"/>
            <w:rPr>
              <w:lang w:val="en-US"/>
            </w:rPr>
          </w:pPr>
          <w:r w:rsidRPr="00616075">
            <w:fldChar w:fldCharType="begin"/>
          </w:r>
          <w:r w:rsidRPr="001572A4">
            <w:rPr>
              <w:lang w:val="en-US"/>
            </w:rPr>
            <w:instrText xml:space="preserve"> IF </w:instrText>
          </w:r>
          <w:r>
            <w:fldChar w:fldCharType="begin"/>
          </w:r>
          <w:r w:rsidRPr="001572A4">
            <w:rPr>
              <w:lang w:val="en-US"/>
            </w:rPr>
            <w:instrText xml:space="preserve"> DOCPROPERTY "CMIdata.G_Signatur"\*CHARFORMAT </w:instrText>
          </w:r>
          <w:r>
            <w:fldChar w:fldCharType="end"/>
          </w:r>
          <w:r w:rsidRPr="001572A4">
            <w:rPr>
              <w:lang w:val="en-US"/>
            </w:rPr>
            <w:instrText xml:space="preserve"> = "" "</w:instrText>
          </w:r>
          <w:r w:rsidRPr="00616075">
            <w:fldChar w:fldCharType="begin"/>
          </w:r>
          <w:r w:rsidRPr="001572A4">
            <w:rPr>
              <w:lang w:val="en-US"/>
            </w:rPr>
            <w:instrText xml:space="preserve"> IF </w:instrText>
          </w:r>
          <w:r w:rsidRPr="00616075">
            <w:fldChar w:fldCharType="begin"/>
          </w:r>
          <w:r w:rsidRPr="001572A4">
            <w:rPr>
              <w:lang w:val="en-US"/>
            </w:rPr>
            <w:instrText xml:space="preserve"> DOCPROPERTY "CMIdata.G_Laufnummer"\*CHARFORMAT </w:instrText>
          </w:r>
          <w:r w:rsidRPr="00616075">
            <w:fldChar w:fldCharType="end"/>
          </w:r>
          <w:r w:rsidRPr="001572A4">
            <w:rPr>
              <w:lang w:val="en-US"/>
            </w:rPr>
            <w:instrText xml:space="preserve"> = "" "" "</w:instrText>
          </w:r>
          <w:r>
            <w:fldChar w:fldCharType="begin"/>
          </w:r>
          <w:r w:rsidRPr="001572A4">
            <w:rPr>
              <w:lang w:val="en-US"/>
            </w:rPr>
            <w:instrText xml:space="preserve"> DOCPROPERTY "CMIdata.G_Laufnummer"\*CHARFORMAT </w:instrText>
          </w:r>
          <w:r>
            <w:fldChar w:fldCharType="separate"/>
          </w:r>
          <w:r w:rsidRPr="001572A4">
            <w:rPr>
              <w:lang w:val="en-US"/>
            </w:rPr>
            <w:instrText>CMIdata.G_Laufnummer</w:instrText>
          </w:r>
          <w:r>
            <w:fldChar w:fldCharType="end"/>
          </w:r>
          <w:r w:rsidRPr="001572A4">
            <w:rPr>
              <w:lang w:val="en-US"/>
            </w:rPr>
            <w:instrText xml:space="preserve"> / </w:instrText>
          </w:r>
          <w:r>
            <w:fldChar w:fldCharType="begin"/>
          </w:r>
          <w:r w:rsidRPr="001572A4">
            <w:rPr>
              <w:lang w:val="en-US"/>
            </w:rPr>
            <w:instrText xml:space="preserve"> DOCPROPERTY "CMIdata.Dok_Titel"\*CHARFORMAT </w:instrText>
          </w:r>
          <w:r>
            <w:fldChar w:fldCharType="separate"/>
          </w:r>
          <w:r w:rsidRPr="001572A4">
            <w:rPr>
              <w:lang w:val="en-US"/>
            </w:rPr>
            <w:instrText>CMIdata.Dok_Titel</w:instrText>
          </w:r>
          <w:r>
            <w:fldChar w:fldCharType="end"/>
          </w:r>
          <w:r w:rsidRPr="001572A4">
            <w:rPr>
              <w:lang w:val="en-US"/>
            </w:rPr>
            <w:instrText xml:space="preserve">" \* MERGEFORMAT </w:instrText>
          </w:r>
          <w:r w:rsidRPr="00616075">
            <w:fldChar w:fldCharType="end"/>
          </w:r>
          <w:r w:rsidRPr="001572A4">
            <w:rPr>
              <w:lang w:val="en-US"/>
            </w:rPr>
            <w:instrText>" "</w:instrText>
          </w:r>
          <w:r>
            <w:fldChar w:fldCharType="begin"/>
          </w:r>
          <w:r w:rsidRPr="001572A4">
            <w:rPr>
              <w:lang w:val="en-US"/>
            </w:rPr>
            <w:instrText xml:space="preserve"> DOCPROPERTY "CMIdata.G_Signatur"\*CHARFORMAT </w:instrText>
          </w:r>
          <w:r>
            <w:fldChar w:fldCharType="separate"/>
          </w:r>
          <w:r>
            <w:rPr>
              <w:lang w:val="en-US"/>
            </w:rPr>
            <w:instrText>CMIdata.G_Signatur</w:instrText>
          </w:r>
          <w:r>
            <w:fldChar w:fldCharType="end"/>
          </w:r>
          <w:r w:rsidRPr="001572A4">
            <w:rPr>
              <w:lang w:val="en-US"/>
            </w:rPr>
            <w:instrText xml:space="preserve"> / </w:instrText>
          </w:r>
          <w:r>
            <w:fldChar w:fldCharType="begin"/>
          </w:r>
          <w:r w:rsidRPr="001572A4">
            <w:rPr>
              <w:lang w:val="en-US"/>
            </w:rPr>
            <w:instrText xml:space="preserve"> DOCPROPERTY "CMIdata.Dok_Titel"\*CHARFORMAT </w:instrText>
          </w:r>
          <w:r>
            <w:fldChar w:fldCharType="separate"/>
          </w:r>
          <w:r>
            <w:rPr>
              <w:lang w:val="en-US"/>
            </w:rPr>
            <w:instrText>CMIdata.Dok_Titel</w:instrText>
          </w:r>
          <w:r>
            <w:fldChar w:fldCharType="end"/>
          </w:r>
          <w:r w:rsidRPr="001572A4">
            <w:rPr>
              <w:lang w:val="en-US"/>
            </w:rPr>
            <w:instrText xml:space="preserve">" \* MERGEFORMAT </w:instrText>
          </w:r>
          <w:r w:rsidRPr="00616075">
            <w:fldChar w:fldCharType="end"/>
          </w:r>
        </w:p>
      </w:tc>
      <w:tc>
        <w:tcPr>
          <w:tcW w:w="2951" w:type="dxa"/>
        </w:tcPr>
        <w:p w:rsidR="000F7348" w:rsidRPr="00616075" w:rsidRDefault="002E4693" w:rsidP="00C07395">
          <w:pPr>
            <w:pStyle w:val="Fusszeile-Seite"/>
            <w:rPr>
              <w:lang w:eastAsia="de-DE"/>
            </w:rPr>
          </w:pPr>
          <w:r w:rsidRPr="00616075">
            <w:rPr>
              <w:lang w:eastAsia="de-DE"/>
            </w:rPr>
            <w:fldChar w:fldCharType="begin"/>
          </w:r>
          <w:r w:rsidRPr="00616075">
            <w:rPr>
              <w:lang w:eastAsia="de-DE"/>
            </w:rPr>
            <w:instrText xml:space="preserve"> DOCPROPERTY "Doc.Page"\*CHARFORMAT </w:instrText>
          </w:r>
          <w:r w:rsidRPr="00616075">
            <w:rPr>
              <w:lang w:eastAsia="de-DE"/>
            </w:rPr>
            <w:fldChar w:fldCharType="separate"/>
          </w:r>
          <w:r w:rsidR="00FC58BE">
            <w:rPr>
              <w:lang w:eastAsia="de-DE"/>
            </w:rPr>
            <w:t>Seite</w:t>
          </w:r>
          <w:r w:rsidRPr="00616075">
            <w:rPr>
              <w:lang w:eastAsia="de-DE"/>
            </w:rPr>
            <w:fldChar w:fldCharType="end"/>
          </w:r>
          <w:r w:rsidRPr="00616075">
            <w:rPr>
              <w:lang w:eastAsia="de-DE"/>
            </w:rPr>
            <w:t xml:space="preserve"> </w:t>
          </w:r>
          <w:r w:rsidRPr="00616075">
            <w:rPr>
              <w:lang w:eastAsia="de-DE"/>
            </w:rPr>
            <w:fldChar w:fldCharType="begin"/>
          </w:r>
          <w:r w:rsidRPr="00616075">
            <w:rPr>
              <w:lang w:eastAsia="de-DE"/>
            </w:rPr>
            <w:instrText xml:space="preserve"> PAGE </w:instrText>
          </w:r>
          <w:r w:rsidRPr="00616075">
            <w:rPr>
              <w:lang w:eastAsia="de-DE"/>
            </w:rPr>
            <w:fldChar w:fldCharType="separate"/>
          </w:r>
          <w:r w:rsidR="00B6647D">
            <w:rPr>
              <w:noProof/>
              <w:lang w:eastAsia="de-DE"/>
            </w:rPr>
            <w:t>3</w:t>
          </w:r>
          <w:r w:rsidRPr="00616075">
            <w:rPr>
              <w:lang w:eastAsia="de-DE"/>
            </w:rPr>
            <w:fldChar w:fldCharType="end"/>
          </w:r>
          <w:r w:rsidRPr="00616075">
            <w:rPr>
              <w:lang w:eastAsia="de-DE"/>
            </w:rPr>
            <w:t xml:space="preserve"> </w:t>
          </w:r>
          <w:r w:rsidRPr="00616075">
            <w:rPr>
              <w:lang w:eastAsia="de-DE"/>
            </w:rPr>
            <w:fldChar w:fldCharType="begin"/>
          </w:r>
          <w:r w:rsidRPr="00616075">
            <w:rPr>
              <w:lang w:eastAsia="de-DE"/>
            </w:rPr>
            <w:instrText xml:space="preserve"> DOCPROPERTY "Doc.of"\*CHARFORMAT </w:instrText>
          </w:r>
          <w:r w:rsidRPr="00616075">
            <w:rPr>
              <w:lang w:eastAsia="de-DE"/>
            </w:rPr>
            <w:fldChar w:fldCharType="separate"/>
          </w:r>
          <w:r w:rsidR="00FC58BE">
            <w:rPr>
              <w:lang w:eastAsia="de-DE"/>
            </w:rPr>
            <w:t>von</w:t>
          </w:r>
          <w:r w:rsidRPr="00616075">
            <w:rPr>
              <w:lang w:eastAsia="de-DE"/>
            </w:rPr>
            <w:fldChar w:fldCharType="end"/>
          </w:r>
          <w:r w:rsidRPr="00616075">
            <w:rPr>
              <w:lang w:eastAsia="de-DE"/>
            </w:rPr>
            <w:t xml:space="preserve"> </w:t>
          </w:r>
          <w:r w:rsidRPr="00616075">
            <w:rPr>
              <w:lang w:eastAsia="de-DE"/>
            </w:rPr>
            <w:fldChar w:fldCharType="begin"/>
          </w:r>
          <w:r w:rsidRPr="00616075">
            <w:rPr>
              <w:lang w:eastAsia="de-DE"/>
            </w:rPr>
            <w:instrText xml:space="preserve"> SECTIONPAGES  </w:instrText>
          </w:r>
          <w:r w:rsidRPr="00616075">
            <w:rPr>
              <w:lang w:eastAsia="de-DE"/>
            </w:rPr>
            <w:fldChar w:fldCharType="separate"/>
          </w:r>
          <w:r w:rsidR="00B6647D">
            <w:rPr>
              <w:noProof/>
              <w:lang w:eastAsia="de-DE"/>
            </w:rPr>
            <w:t>3</w:t>
          </w:r>
          <w:r w:rsidRPr="00616075">
            <w:rPr>
              <w:lang w:eastAsia="de-DE"/>
            </w:rPr>
            <w:fldChar w:fldCharType="end"/>
          </w:r>
        </w:p>
      </w:tc>
    </w:tr>
    <w:tr w:rsidR="00367D3D" w:rsidTr="001A3AD0">
      <w:tc>
        <w:tcPr>
          <w:tcW w:w="6177" w:type="dxa"/>
          <w:vAlign w:val="center"/>
        </w:tcPr>
        <w:p w:rsidR="000F7348" w:rsidRPr="00F7591C" w:rsidRDefault="00B6647D" w:rsidP="00EB586E">
          <w:pPr>
            <w:pStyle w:val="Fusszeile-Pfad"/>
            <w:rPr>
              <w:lang w:eastAsia="de-DE"/>
            </w:rPr>
          </w:pPr>
          <w:bookmarkStart w:id="11" w:name="FusszeileFolgeseiten" w:colFirst="0" w:colLast="0"/>
        </w:p>
      </w:tc>
      <w:tc>
        <w:tcPr>
          <w:tcW w:w="2951" w:type="dxa"/>
        </w:tcPr>
        <w:p w:rsidR="000F7348" w:rsidRPr="00EB586E" w:rsidRDefault="00B6647D" w:rsidP="006722B2">
          <w:pPr>
            <w:jc w:val="right"/>
            <w:rPr>
              <w:sz w:val="2"/>
              <w:szCs w:val="2"/>
              <w:lang w:eastAsia="de-DE"/>
            </w:rPr>
          </w:pPr>
        </w:p>
      </w:tc>
    </w:tr>
    <w:bookmarkEnd w:id="11"/>
  </w:tbl>
  <w:p w:rsidR="00DD7E0D" w:rsidRDefault="00B6647D">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0D" w:rsidRPr="00A06AAD" w:rsidRDefault="002E4693">
    <w:pPr>
      <w:rPr>
        <w:lang w:val="en-US"/>
      </w:rPr>
    </w:pPr>
    <w:r>
      <w:fldChar w:fldCharType="begin"/>
    </w:r>
    <w:r w:rsidRPr="00A06AAD">
      <w:rPr>
        <w:lang w:val="en-US"/>
      </w:rPr>
      <w:instrText xml:space="preserve"> if </w:instrText>
    </w:r>
    <w:r>
      <w:fldChar w:fldCharType="begin"/>
    </w:r>
    <w:r w:rsidRPr="00A06AAD">
      <w:rPr>
        <w:lang w:val="en-US"/>
      </w:rPr>
      <w:instrText xml:space="preserve"> DOCPROPERTY "Outputprofile.Internal.Draft"\*CHARFORMAT \&lt;OawJumpToField value=0/&gt;</w:instrText>
    </w:r>
    <w:r>
      <w:fldChar w:fldCharType="separate"/>
    </w:r>
    <w:r w:rsidR="00FC58BE">
      <w:rPr>
        <w:b/>
        <w:bCs/>
        <w:lang w:val="de-DE"/>
      </w:rPr>
      <w:instrText>Fehler! Unbekannter Name für Dokument-Eigenschaft.</w:instrText>
    </w:r>
    <w:r>
      <w:fldChar w:fldCharType="end"/>
    </w:r>
    <w:r w:rsidRPr="00A06AAD">
      <w:rPr>
        <w:lang w:val="en-US"/>
      </w:rPr>
      <w:instrText xml:space="preserve"> = "" "" "</w:instrText>
    </w:r>
    <w:r>
      <w:fldChar w:fldCharType="begin"/>
    </w:r>
    <w:r>
      <w:instrText xml:space="preserve"> DATE  \@ "dd.MM.yyyy, HH:mm:ss"  \* CHARFORMAT \&lt;OawJumpToField value=0/&gt;</w:instrText>
    </w:r>
    <w:r>
      <w:fldChar w:fldCharType="separate"/>
    </w:r>
    <w:r w:rsidR="00B86D4C">
      <w:rPr>
        <w:noProof/>
      </w:rPr>
      <w:instrText>27.02.2024, 11:42:09</w:instrText>
    </w:r>
    <w:r>
      <w:fldChar w:fldCharType="end"/>
    </w:r>
    <w:r w:rsidRPr="00A06AAD">
      <w:rPr>
        <w:lang w:val="en-US"/>
      </w:rPr>
      <w:instrText xml:space="preserve">, </w:instrText>
    </w:r>
    <w:r>
      <w:fldChar w:fldCharType="begin"/>
    </w:r>
    <w:r w:rsidRPr="00A06AAD">
      <w:rPr>
        <w:lang w:val="en-US"/>
      </w:rPr>
      <w:instrText xml:space="preserve"> FILENAME  \p  \* MERGEFORMAT </w:instrText>
    </w:r>
    <w:r>
      <w:fldChar w:fldCharType="separate"/>
    </w:r>
    <w:r w:rsidR="00FC58BE">
      <w:rPr>
        <w:noProof/>
        <w:lang w:val="en-US"/>
      </w:rPr>
      <w:instrText>Dokument3</w:instrText>
    </w:r>
    <w:r>
      <w:fldChar w:fldCharType="end"/>
    </w:r>
    <w:r w:rsidRPr="00A06AAD">
      <w:rPr>
        <w:lang w:val="en-US"/>
      </w:rPr>
      <w:instrText>" \&lt;OawJumpToField value=0/&gt;</w:instrText>
    </w:r>
    <w:r>
      <w:fldChar w:fldCharType="separate"/>
    </w:r>
    <w:r w:rsidR="00B86D4C">
      <w:rPr>
        <w:noProof/>
      </w:rPr>
      <w:t>27.02.2024, 11:42:09</w:t>
    </w:r>
    <w:r w:rsidR="00B86D4C" w:rsidRPr="00A06AAD">
      <w:rPr>
        <w:noProof/>
        <w:lang w:val="en-US"/>
      </w:rPr>
      <w:t xml:space="preserve">, </w:t>
    </w:r>
    <w:r w:rsidR="00B86D4C">
      <w:rPr>
        <w:noProof/>
        <w:lang w:val="en-US"/>
      </w:rPr>
      <w:t>Dokument3</w:t>
    </w:r>
    <w:r>
      <w:fldChar w:fldCharType="end"/>
    </w:r>
    <w:r>
      <w:fldChar w:fldCharType="begin"/>
    </w:r>
    <w:r w:rsidRPr="00A06AAD">
      <w:rPr>
        <w:lang w:val="en-US"/>
      </w:rPr>
      <w:instrText xml:space="preserve"> if </w:instrText>
    </w:r>
    <w:r>
      <w:fldChar w:fldCharType="begin"/>
    </w:r>
    <w:r w:rsidRPr="00A06AAD">
      <w:rPr>
        <w:lang w:val="en-US"/>
      </w:rPr>
      <w:instrText xml:space="preserve"> DOCPROPERTY "Outputprofile.Internal.Original"\*CHARFORMAT \&lt;OawJumpToField value=0/&gt;</w:instrText>
    </w:r>
    <w:r>
      <w:fldChar w:fldCharType="separate"/>
    </w:r>
    <w:r w:rsidR="00FC58BE">
      <w:rPr>
        <w:b/>
        <w:bCs/>
        <w:lang w:val="de-DE"/>
      </w:rPr>
      <w:instrText>Fehler! Unbekannter Name für Dokument-Eigenschaft.</w:instrText>
    </w:r>
    <w:r>
      <w:fldChar w:fldCharType="end"/>
    </w:r>
    <w:r w:rsidRPr="00A06AAD">
      <w:rPr>
        <w:lang w:val="en-US"/>
      </w:rPr>
      <w:instrText xml:space="preserve"> = "" "" "</w:instrText>
    </w:r>
    <w:r>
      <w:fldChar w:fldCharType="begin"/>
    </w:r>
    <w:r>
      <w:instrText xml:space="preserve"> DATE  \@ "dd.MM.yyyy"  \* CHARFORMAT \&lt;OawJumpToField value=0/&gt;</w:instrText>
    </w:r>
    <w:r>
      <w:fldChar w:fldCharType="separate"/>
    </w:r>
    <w:r w:rsidR="00B86D4C">
      <w:rPr>
        <w:noProof/>
      </w:rPr>
      <w:instrText>27.02.2024</w:instrText>
    </w:r>
    <w:r>
      <w:fldChar w:fldCharType="end"/>
    </w:r>
    <w:r w:rsidRPr="00A06AAD">
      <w:rPr>
        <w:lang w:val="en-US"/>
      </w:rPr>
      <w:instrText xml:space="preserve">, </w:instrText>
    </w:r>
    <w:r>
      <w:fldChar w:fldCharType="begin"/>
    </w:r>
    <w:r w:rsidRPr="00A06AAD">
      <w:rPr>
        <w:lang w:val="en-US"/>
      </w:rPr>
      <w:instrText xml:space="preserve"> FILENAME  \p  \* MERGEFORMAT </w:instrText>
    </w:r>
    <w:r>
      <w:fldChar w:fldCharType="separate"/>
    </w:r>
    <w:r w:rsidR="00FC58BE">
      <w:rPr>
        <w:noProof/>
        <w:lang w:val="en-US"/>
      </w:rPr>
      <w:instrText>Dokument3</w:instrText>
    </w:r>
    <w:r>
      <w:fldChar w:fldCharType="end"/>
    </w:r>
    <w:r w:rsidRPr="00A06AAD">
      <w:rPr>
        <w:lang w:val="en-US"/>
      </w:rPr>
      <w:instrText>" \&lt;OawJumpToField value=0/&gt;</w:instrText>
    </w:r>
    <w:r>
      <w:fldChar w:fldCharType="separate"/>
    </w:r>
    <w:r w:rsidR="00B86D4C">
      <w:rPr>
        <w:noProof/>
      </w:rPr>
      <w:t>27.02.2024</w:t>
    </w:r>
    <w:r w:rsidR="00B86D4C" w:rsidRPr="00A06AAD">
      <w:rPr>
        <w:noProof/>
        <w:lang w:val="en-US"/>
      </w:rPr>
      <w:t xml:space="preserve">, </w:t>
    </w:r>
    <w:r w:rsidR="00B86D4C">
      <w:rPr>
        <w:noProof/>
        <w:lang w:val="en-US"/>
      </w:rPr>
      <w:t>Dokument3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BE" w:rsidRPr="00FC58BE" w:rsidRDefault="00FC58BE">
      <w:r w:rsidRPr="00FC58BE">
        <w:separator/>
      </w:r>
    </w:p>
  </w:footnote>
  <w:footnote w:type="continuationSeparator" w:id="0">
    <w:p w:rsidR="00FC58BE" w:rsidRPr="00FC58BE" w:rsidRDefault="00FC58BE">
      <w:r w:rsidRPr="00FC58BE">
        <w:continuationSeparator/>
      </w:r>
    </w:p>
  </w:footnote>
  <w:footnote w:id="1">
    <w:p w:rsidR="00FC58BE" w:rsidRDefault="00FC58BE" w:rsidP="00FC58BE">
      <w:pPr>
        <w:pStyle w:val="Funotentext"/>
      </w:pPr>
      <w:r>
        <w:rPr>
          <w:rStyle w:val="Funotenzeichen"/>
        </w:rPr>
        <w:footnoteRef/>
      </w:r>
      <w:r>
        <w:t xml:space="preserve"> </w:t>
      </w:r>
      <w:r w:rsidRPr="00936015">
        <w:t>Studierende, die als Teil einer Ausbildung ein Praktikum absolvieren, haben Anspruch auf einen monatlichen Bruttolohn von mindestens CHF 2212.— (ab 1. Januar 2022 CHF 2216.–), wenn sie den Lehrgang an einer Hotelfachschule absolvieren, die von der Aufsichtskommission L-GAV anerkannt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0E" w:rsidRPr="00FC58BE" w:rsidRDefault="00FC58BE" w:rsidP="00FC58BE">
    <w:bookmarkStart w:id="0" w:name="_Hlk406498805"/>
    <w:bookmarkStart w:id="1" w:name="_Hlk406498804"/>
    <w:bookmarkStart w:id="2" w:name="OLE_LINK6"/>
    <w:bookmarkStart w:id="3" w:name="OLE_LINK5"/>
    <w:bookmarkStart w:id="4" w:name="OLE_LINK1"/>
    <w:r w:rsidRPr="00FC58BE">
      <w:rPr>
        <w:noProof/>
      </w:rPr>
      <w:drawing>
        <wp:anchor distT="0" distB="0" distL="114300" distR="114300" simplePos="0" relativeHeight="251670528" behindDoc="1" locked="1" layoutInCell="1" allowOverlap="1">
          <wp:simplePos x="0" y="0"/>
          <wp:positionH relativeFrom="page">
            <wp:posOffset>0</wp:posOffset>
          </wp:positionH>
          <wp:positionV relativeFrom="page">
            <wp:posOffset>0</wp:posOffset>
          </wp:positionV>
          <wp:extent cx="7559675" cy="1259840"/>
          <wp:effectExtent l="0" t="0" r="0" b="0"/>
          <wp:wrapNone/>
          <wp:docPr id="4" name="99986129-8f4c-4b14-956d-d4f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2E4693" w:rsidRPr="00FC58BE">
      <w:t> </w:t>
    </w:r>
  </w:p>
  <w:p w:rsidR="00DD7E0D" w:rsidRPr="00FC58BE" w:rsidRDefault="00FC58BE" w:rsidP="00FC58BE">
    <w:r w:rsidRPr="00FC58BE">
      <w:rPr>
        <w:noProof/>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1079500" cy="10691495"/>
          <wp:effectExtent l="0" t="0" r="0" b="0"/>
          <wp:wrapNone/>
          <wp:docPr id="3" name="6d20daab-4b76-4409-92e6-50bc"/>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079500" cy="10691495"/>
                  </a:xfrm>
                  <a:prstGeom prst="rect">
                    <a:avLst/>
                  </a:prstGeom>
                </pic:spPr>
              </pic:pic>
            </a:graphicData>
          </a:graphic>
          <wp14:sizeRelH relativeFrom="margin">
            <wp14:pctWidth>0</wp14:pctWidth>
          </wp14:sizeRelH>
          <wp14:sizeRelV relativeFrom="margin">
            <wp14:pctHeight>0</wp14:pctHeight>
          </wp14:sizeRelV>
        </wp:anchor>
      </w:drawing>
    </w:r>
    <w:r w:rsidR="002E4693" w:rsidRPr="00FC58BE">
      <w:t> </w:t>
    </w:r>
    <w:bookmarkEnd w:id="0"/>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0D" w:rsidRPr="00FC58BE" w:rsidRDefault="00B86D4C" w:rsidP="0064435F">
    <w:r>
      <w:rPr>
        <w:noProof/>
      </w:rPr>
      <w:drawing>
        <wp:anchor distT="0" distB="0" distL="114300" distR="114300" simplePos="0" relativeHeight="251671552" behindDoc="0" locked="1" layoutInCell="1" allowOverlap="1">
          <wp:simplePos x="0" y="0"/>
          <wp:positionH relativeFrom="page">
            <wp:posOffset>701675</wp:posOffset>
          </wp:positionH>
          <wp:positionV relativeFrom="page">
            <wp:posOffset>395605</wp:posOffset>
          </wp:positionV>
          <wp:extent cx="1215390" cy="36957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r w:rsidR="002E4693" w:rsidRPr="00FC58BE">
      <w:t> </w:t>
    </w:r>
  </w:p>
  <w:p w:rsidR="00DD7E0D" w:rsidRPr="00FC58BE" w:rsidRDefault="002E4693" w:rsidP="0064435F">
    <w:pPr>
      <w:rPr>
        <w:color w:val="000000"/>
        <w:sz w:val="2"/>
        <w:szCs w:val="2"/>
      </w:rPr>
    </w:pPr>
    <w:r w:rsidRPr="00FC58BE">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0D" w:rsidRPr="0051144A" w:rsidRDefault="00B6647D" w:rsidP="0051144A">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0D" w:rsidRDefault="00B6647D">
    <w:pPr>
      <w:spacing w:line="20" w:lineRule="exact"/>
      <w:rPr>
        <w:sz w:val="2"/>
        <w:szCs w:val="2"/>
      </w:rPr>
    </w:pPr>
  </w:p>
  <w:p w:rsidR="00DD7E0D" w:rsidRPr="00473DA5" w:rsidRDefault="002E4693">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4" w15:restartNumberingAfterBreak="0">
    <w:nsid w:val="298D3D28"/>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5"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7"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9" w15:restartNumberingAfterBreak="0">
    <w:nsid w:val="3BAA2F24"/>
    <w:multiLevelType w:val="hybridMultilevel"/>
    <w:tmpl w:val="CA9C5874"/>
    <w:lvl w:ilvl="0" w:tplc="E1CCFC76">
      <w:start w:val="1"/>
      <w:numFmt w:val="decimal"/>
      <w:pStyle w:val="ListWithNumbers"/>
      <w:lvlText w:val="%1."/>
      <w:lvlJc w:val="left"/>
      <w:pPr>
        <w:ind w:left="425" w:hanging="425"/>
      </w:pPr>
      <w:rPr>
        <w:rFonts w:hint="default"/>
      </w:rPr>
    </w:lvl>
    <w:lvl w:ilvl="1" w:tplc="C9764C28" w:tentative="1">
      <w:start w:val="1"/>
      <w:numFmt w:val="lowerLetter"/>
      <w:lvlText w:val="%2."/>
      <w:lvlJc w:val="left"/>
      <w:pPr>
        <w:ind w:left="1440" w:hanging="360"/>
      </w:pPr>
    </w:lvl>
    <w:lvl w:ilvl="2" w:tplc="0E6C87E4" w:tentative="1">
      <w:start w:val="1"/>
      <w:numFmt w:val="lowerRoman"/>
      <w:lvlText w:val="%3."/>
      <w:lvlJc w:val="right"/>
      <w:pPr>
        <w:ind w:left="2160" w:hanging="180"/>
      </w:pPr>
    </w:lvl>
    <w:lvl w:ilvl="3" w:tplc="D04CAAA0" w:tentative="1">
      <w:start w:val="1"/>
      <w:numFmt w:val="decimal"/>
      <w:lvlText w:val="%4."/>
      <w:lvlJc w:val="left"/>
      <w:pPr>
        <w:ind w:left="2880" w:hanging="360"/>
      </w:pPr>
    </w:lvl>
    <w:lvl w:ilvl="4" w:tplc="6374E8C4" w:tentative="1">
      <w:start w:val="1"/>
      <w:numFmt w:val="lowerLetter"/>
      <w:lvlText w:val="%5."/>
      <w:lvlJc w:val="left"/>
      <w:pPr>
        <w:ind w:left="3600" w:hanging="360"/>
      </w:pPr>
    </w:lvl>
    <w:lvl w:ilvl="5" w:tplc="3384D13C" w:tentative="1">
      <w:start w:val="1"/>
      <w:numFmt w:val="lowerRoman"/>
      <w:lvlText w:val="%6."/>
      <w:lvlJc w:val="right"/>
      <w:pPr>
        <w:ind w:left="4320" w:hanging="180"/>
      </w:pPr>
    </w:lvl>
    <w:lvl w:ilvl="6" w:tplc="A0BAAD1C" w:tentative="1">
      <w:start w:val="1"/>
      <w:numFmt w:val="decimal"/>
      <w:lvlText w:val="%7."/>
      <w:lvlJc w:val="left"/>
      <w:pPr>
        <w:ind w:left="5040" w:hanging="360"/>
      </w:pPr>
    </w:lvl>
    <w:lvl w:ilvl="7" w:tplc="7FD8FF96" w:tentative="1">
      <w:start w:val="1"/>
      <w:numFmt w:val="lowerLetter"/>
      <w:lvlText w:val="%8."/>
      <w:lvlJc w:val="left"/>
      <w:pPr>
        <w:ind w:left="5760" w:hanging="360"/>
      </w:pPr>
    </w:lvl>
    <w:lvl w:ilvl="8" w:tplc="E324916E" w:tentative="1">
      <w:start w:val="1"/>
      <w:numFmt w:val="lowerRoman"/>
      <w:lvlText w:val="%9."/>
      <w:lvlJc w:val="right"/>
      <w:pPr>
        <w:ind w:left="6480" w:hanging="180"/>
      </w:pPr>
    </w:lvl>
  </w:abstractNum>
  <w:abstractNum w:abstractNumId="20"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1"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2" w15:restartNumberingAfterBreak="0">
    <w:nsid w:val="43A84525"/>
    <w:multiLevelType w:val="hybridMultilevel"/>
    <w:tmpl w:val="6C9E5594"/>
    <w:lvl w:ilvl="0" w:tplc="54C68C98">
      <w:start w:val="1"/>
      <w:numFmt w:val="decimal"/>
      <w:pStyle w:val="ListLevelsWithNumbers"/>
      <w:suff w:val="space"/>
      <w:lvlText w:val="%1."/>
      <w:lvlJc w:val="left"/>
      <w:pPr>
        <w:ind w:left="0" w:firstLine="0"/>
      </w:pPr>
      <w:rPr>
        <w:rFonts w:hint="default"/>
      </w:rPr>
    </w:lvl>
    <w:lvl w:ilvl="1" w:tplc="3EC8FD0E" w:tentative="1">
      <w:start w:val="1"/>
      <w:numFmt w:val="lowerLetter"/>
      <w:lvlText w:val="%2."/>
      <w:lvlJc w:val="left"/>
      <w:pPr>
        <w:ind w:left="1440" w:hanging="360"/>
      </w:pPr>
    </w:lvl>
    <w:lvl w:ilvl="2" w:tplc="BD4EE652" w:tentative="1">
      <w:start w:val="1"/>
      <w:numFmt w:val="lowerRoman"/>
      <w:lvlText w:val="%3."/>
      <w:lvlJc w:val="right"/>
      <w:pPr>
        <w:ind w:left="2160" w:hanging="180"/>
      </w:pPr>
    </w:lvl>
    <w:lvl w:ilvl="3" w:tplc="7B2A7264" w:tentative="1">
      <w:start w:val="1"/>
      <w:numFmt w:val="decimal"/>
      <w:lvlText w:val="%4."/>
      <w:lvlJc w:val="left"/>
      <w:pPr>
        <w:ind w:left="2880" w:hanging="360"/>
      </w:pPr>
    </w:lvl>
    <w:lvl w:ilvl="4" w:tplc="D676FEA2" w:tentative="1">
      <w:start w:val="1"/>
      <w:numFmt w:val="lowerLetter"/>
      <w:lvlText w:val="%5."/>
      <w:lvlJc w:val="left"/>
      <w:pPr>
        <w:ind w:left="3600" w:hanging="360"/>
      </w:pPr>
    </w:lvl>
    <w:lvl w:ilvl="5" w:tplc="34B0AFDA" w:tentative="1">
      <w:start w:val="1"/>
      <w:numFmt w:val="lowerRoman"/>
      <w:lvlText w:val="%6."/>
      <w:lvlJc w:val="right"/>
      <w:pPr>
        <w:ind w:left="4320" w:hanging="180"/>
      </w:pPr>
    </w:lvl>
    <w:lvl w:ilvl="6" w:tplc="F0024670" w:tentative="1">
      <w:start w:val="1"/>
      <w:numFmt w:val="decimal"/>
      <w:lvlText w:val="%7."/>
      <w:lvlJc w:val="left"/>
      <w:pPr>
        <w:ind w:left="5040" w:hanging="360"/>
      </w:pPr>
    </w:lvl>
    <w:lvl w:ilvl="7" w:tplc="958EFDDA" w:tentative="1">
      <w:start w:val="1"/>
      <w:numFmt w:val="lowerLetter"/>
      <w:lvlText w:val="%8."/>
      <w:lvlJc w:val="left"/>
      <w:pPr>
        <w:ind w:left="5760" w:hanging="360"/>
      </w:pPr>
    </w:lvl>
    <w:lvl w:ilvl="8" w:tplc="288AA736" w:tentative="1">
      <w:start w:val="1"/>
      <w:numFmt w:val="lowerRoman"/>
      <w:lvlText w:val="%9."/>
      <w:lvlJc w:val="right"/>
      <w:pPr>
        <w:ind w:left="6480" w:hanging="180"/>
      </w:pPr>
    </w:lvl>
  </w:abstractNum>
  <w:abstractNum w:abstractNumId="23"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0"/>
  </w:num>
  <w:num w:numId="2">
    <w:abstractNumId w:val="18"/>
  </w:num>
  <w:num w:numId="3">
    <w:abstractNumId w:val="10"/>
  </w:num>
  <w:num w:numId="4">
    <w:abstractNumId w:val="21"/>
  </w:num>
  <w:num w:numId="5">
    <w:abstractNumId w:val="1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2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7"/>
  </w:num>
  <w:num w:numId="28">
    <w:abstractNumId w:val="28"/>
  </w:num>
  <w:num w:numId="29">
    <w:abstractNumId w:val="26"/>
  </w:num>
  <w:num w:numId="30">
    <w:abstractNumId w:val="15"/>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 w:numId="35">
    <w:abstractNumId w:val="19"/>
  </w:num>
  <w:num w:numId="36">
    <w:abstractNumId w:val="1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ZMlHgl3NaCdcmiEzVEUfBk1Qkmcic+mZVgHI1eGWXiWBhBu1WaOBSfh3gAE9wCvUZMQBextsJDYmwLoG7fbg9w==" w:salt="OqUx5jBCbzfmwbTdh6lBMg=="/>
  <w:defaultTabStop w:val="720"/>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7. August 2022"/>
    <w:docVar w:name="Date.Format.Long.dateValue" w:val="44790"/>
    <w:docVar w:name="DocumentDate" w:val="17. August 2022"/>
    <w:docVar w:name="DocumentDate.dateValue" w:val="44790"/>
    <w:docVar w:name="MetaTool_officeatwork" w:val="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"/>
    <w:docVar w:name="OawAttachedTemplate" w:val="Dok_mit Adresse.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9 R3 (4.9.1361)"/>
    <w:docVar w:name="OawCreatedWithProjectID" w:val="luchmaster"/>
    <w:docVar w:name="OawCreatedWithProjectVersion" w:val="226"/>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Bookmark name=&quot;Enclosure&quot;&gt;&lt;profile type=&quot;default&quot; UID=&quot;&quot; sameAsDefault=&quot;0&quot;&gt;&lt;/profile&gt;&lt;/OawBookmark&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Bookmark name=&quot;ContentTypeLetter&quot;&gt;&lt;profile type=&quot;default&quot; UID=&quot;&quot; sameAsDefault=&quot;0&quot;&gt;&lt;documentProperty UID=&quot;2003070216009988776655&quot; sourceUID=&quot;2003070216009988776655&quot;/&gt;&lt;type type=&quot;WordBookmark&quot;&gt;&lt;WordBookmark name=&quot;ContentTypeLetter&quot;/&gt;&lt;/type&gt;&lt;/profile&gt;&lt;/OawBookmark&gt;_x000d__x0009_&lt;OawDocProperty name=&quot;BM_ContentType&quot;&gt;&lt;profile type=&quot;default&quot; UID=&quot;&quot; sameAsDefault=&quot;0&quot;&gt;&lt;documentProperty UID=&quot;2003070216009988776655&quot; sourceUID=&quot;2003070216009988776655&quot;/&gt;&lt;type type=&quot;WordBookmark&quot;&gt;&lt;WordBookmark name=&quot;ContentTypeLetter&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ContentType&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SignatureHighResColor|SignatureLowResColor|SignatureLowResColor&quot;/&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Telefon|Departement|Fax|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SignatureHighResColor|SignatureLowResColor|SignatureLowResColor&quot;/&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4021914323197152191&quot;&gt;&lt;Field Name=&quot;IDName&quot; Value=&quot;BKD, Dienststelle Berufs- und Weiterbildung_SB&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Berufs- und Weiterbildung&quot;/&gt;&lt;Field Name=&quot;AddressB2&quot; Value=&quot;Schulische Bildung&quot;/&gt;&lt;Field Name=&quot;AddressB3&quot; Value=&quot;&quot;/&gt;&lt;Field Name=&quot;AddressB4&quot; Value=&quot;&quot;/&gt;&lt;Field Name=&quot;AddressN1&quot; Value=&quot;Obergrundstrasse 51&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2 52&quot;/&gt;&lt;Field Name=&quot;Fax&quot; Value=&quot;&quot;/&gt;&lt;Field Name=&quot;LogoColor&quot; Value=&quot;%Logos%\Luzern.BKD.Logo.2100.350.emf&quot;/&gt;&lt;Field Name=&quot;LogoBlackWhite&quot; Value=&quot;%Logos%\Luzern.BKD.Logo.2100.350.emf&quot;/&gt;&lt;Field Name=&quot;LogoZertifikate&quot; Value=&quot;%Logos%\EFQM.300.2970.emf&quot;/&gt;&lt;Field Name=&quot;Email&quot; Value=&quot;info.dbw@lu.ch&quot;/&gt;&lt;Field Name=&quot;Internet&quot; Value=&quot;www.beru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bw.2099.217.emf&quot;/&gt;&lt;Field Name=&quot;FusszeileFett&quot; Value=&quot;&quot;/&gt;&lt;Field Name=&quot;FusszeileNormal&quot; Value=&quot;&quot;/&gt;&lt;Field Name=&quot;Data_UID&quot; Value=&quot;2014021914323197152191&quot;/&gt;&lt;Field Name=&quot;Field_Name&quot; Value=&quot;&quot;/&gt;&lt;Field Name=&quot;Field_UID&quot; Value=&quot;&quot;/&gt;&lt;Field Name=&quot;ML_LCID&quot; Value=&quot;&quot;/&gt;&lt;Field Name=&quot;ML_Value&quot; Value=&quot;&quot;/&gt;&lt;/DocProp&gt;&lt;DocProp UID=&quot;2006040509495284662868&quot; EntryUID=&quot;2022072011325597239406&quot;&gt;&lt;Field Name=&quot;IDName&quot; Value=&quot;Cosentino Giuseppe, DBW-A&quot;/&gt;&lt;Field Name=&quot;Name&quot; Value=&quot;Giuseppe Cosentino&quot;/&gt;&lt;Field Name=&quot;PersonalNumber&quot; Value=&quot;&quot;/&gt;&lt;Field Name=&quot;DirectPhone&quot; Value=&quot;041 228 74 37&quot;/&gt;&lt;Field Name=&quot;DirectFax&quot; Value=&quot;041 228 67 61&quot;/&gt;&lt;Field Name=&quot;Mobile&quot; Value=&quot;&quot;/&gt;&lt;Field Name=&quot;EMail&quot; Value=&quot;giuseppe.cosentino@lu.ch&quot;/&gt;&lt;Field Name=&quot;Function&quot; Value=&quot;Praktikant&quot;/&gt;&lt;Field Name=&quot;SignatureLowResColor&quot; Value=&quot;&quot;/&gt;&lt;Field Name=&quot;SignatureHighResColor&quot; Value=&quot;&quot;/&gt;&lt;Field Name=&quot;SignatureHighResBW&quot; Value=&quot;&quot;/&gt;&lt;Field Name=&quot;SignatureLowResBW&quot; Value=&quot;&quot;/&gt;&lt;Field Name=&quot;Initials&quot; Value=&quot;cog&quot;/&gt;&lt;Field Name=&quot;SignatureAdditional2&quot; Value=&quot;&quot;/&gt;&lt;Field Name=&quot;SignatureAdditional1&quot; Value=&quot;&quot;/&gt;&lt;Field Name=&quot;Lizenz_noetig&quot; Value=&quot;Ja&quot;/&gt;&lt;Field Name=&quot;Data_UID&quot; Value=&quot;2022072011325597239406&quot;/&gt;&lt;Field Name=&quot;Field_Name&quot; Value=&quot;&quot;/&gt;&lt;Field Name=&quot;Field_UID&quot; Value=&quot;&quot;/&gt;&lt;Field Name=&quot;ML_LCID&quot; Value=&quot;&quot;/&gt;&lt;Field Name=&quot;ML_Value&quot; Value=&quot;&quot;/&gt;&lt;/DocProp&gt;&lt;DocProp UID=&quot;200212191811121321310321301031x&quot; EntryUID=&quot;2022072011325597239406&quot;&gt;&lt;Field Name=&quot;IDName&quot; Value=&quot;Cosentino Giuseppe, DBW-A&quot;/&gt;&lt;Field Name=&quot;Name&quot; Value=&quot;Giuseppe Cosentino&quot;/&gt;&lt;Field Name=&quot;PersonalNumber&quot; Value=&quot;&quot;/&gt;&lt;Field Name=&quot;DirectPhone&quot; Value=&quot;041 228 74 37&quot;/&gt;&lt;Field Name=&quot;DirectFax&quot; Value=&quot;041 228 67 61&quot;/&gt;&lt;Field Name=&quot;Mobile&quot; Value=&quot;&quot;/&gt;&lt;Field Name=&quot;EMail&quot; Value=&quot;giuseppe.cosentino@lu.ch&quot;/&gt;&lt;Field Name=&quot;Function&quot; Value=&quot;Praktikant&quot;/&gt;&lt;Field Name=&quot;SignatureLowResColor&quot; Value=&quot;&quot;/&gt;&lt;Field Name=&quot;SignatureHighResColor&quot; Value=&quot;&quot;/&gt;&lt;Field Name=&quot;SignatureHighResBW&quot; Value=&quot;&quot;/&gt;&lt;Field Name=&quot;SignatureLowResBW&quot; Value=&quot;&quot;/&gt;&lt;Field Name=&quot;Initials&quot; Value=&quot;cog&quot;/&gt;&lt;Field Name=&quot;SignatureAdditional2&quot; Value=&quot;&quot;/&gt;&lt;Field Name=&quot;SignatureAdditional1&quot; Value=&quot;&quot;/&gt;&lt;Field Name=&quot;Lizenz_noetig&quot; Value=&quot;Ja&quot;/&gt;&lt;Field Name=&quot;Data_UID&quot; Value=&quot;2022072011325597239406&quot;/&gt;&lt;Field Name=&quot;Field_Name&quot; Value=&quot;&quot;/&gt;&lt;Field Name=&quot;Field_UID&quot; Value=&quot;&quot;/&gt;&lt;Field Name=&quot;ML_LCID&quot; Value=&quot;&quot;/&gt;&lt;Field Name=&quot;ML_Value&quot; Value=&quot;&quot;/&gt;&lt;/DocProp&gt;&lt;DocProp UID=&quot;2010072016315072560894&quot; EntryUID=&quot;2014020609260232476543&quot;&gt;&lt;Field Name=&quot;IDName&quot; Value=&quot;Koch Marlis, DBW-S&quot;/&gt;&lt;Field Name=&quot;Name&quot; Value=&quot;Marlis Koch&quot;/&gt;&lt;Field Name=&quot;PersonalNumber&quot; Value=&quot;&quot;/&gt;&lt;Field Name=&quot;DirectPhone&quot; Value=&quot;041 228 54 44&quot;/&gt;&lt;Field Name=&quot;DirectFax&quot; Value=&quot;041 228 67 61&quot;/&gt;&lt;Field Name=&quot;Mobile&quot; Value=&quot;&quot;/&gt;&lt;Field Name=&quot;EMail&quot; Value=&quot;marlis.koch@lu.ch&quot;/&gt;&lt;Field Name=&quot;Function&quot; Value=&quot;Leiterin Supportprozesse / Assistentin&quot;/&gt;&lt;Field Name=&quot;SignatureLowResColor&quot; Value=&quot;&quot;/&gt;&lt;Field Name=&quot;SignatureHighResColor&quot; Value=&quot;&quot;/&gt;&lt;Field Name=&quot;SignatureHighResBW&quot; Value=&quot;&quot;/&gt;&lt;Field Name=&quot;SignatureLowResBW&quot; Value=&quot;&quot;/&gt;&lt;Field Name=&quot;Initials&quot; Value=&quot;kom&quot;/&gt;&lt;Field Name=&quot;SignatureAdditional2&quot; Value=&quot;&quot;/&gt;&lt;Field Name=&quot;SignatureAdditional1&quot; Value=&quot;&quot;/&gt;&lt;Field Name=&quot;Lizenz_noetig&quot; Value=&quot;Ja&quot;/&gt;&lt;Field Name=&quot;Data_UID&quot; Value=&quot;2014020609260232476543&quot;/&gt;&lt;Field Name=&quot;Field_Name&quot; Value=&quot;&quot;/&gt;&lt;Field Name=&quot;Field_UID&quot; Value=&quot;&quot;/&gt;&lt;Field Name=&quot;ML_LCID&quot; Value=&quot;&quot;/&gt;&lt;Field Name=&quot;ML_Value&quot; Value=&quot;&quot;/&gt;&lt;/DocProp&gt;&lt;DocProp UID=&quot;2002122010583847234010578&quot; EntryUID=&quot;2020042318032748206508&quot;&gt;&lt;Field Name=&quot;IDName&quot; Value=&quot;Gasser Carla, DBW&quot;/&gt;&lt;Field Name=&quot;Name&quot; Value=&quot;Carla Gasser&quot;/&gt;&lt;Field Name=&quot;PersonalNumber&quot; Value=&quot;&quot;/&gt;&lt;Field Name=&quot;DirectPhone&quot; Value=&quot;041 228 51 45&quot;/&gt;&lt;Field Name=&quot;DirectFax&quot; Value=&quot;&quot;/&gt;&lt;Field Name=&quot;Mobile&quot; Value=&quot;&quot;/&gt;&lt;Field Name=&quot;EMail&quot; Value=&quot;carla.gasser@lu.ch&quot;/&gt;&lt;Field Name=&quot;Function&quot; Value=&quot;Leiterin Höhere Berufsbildung&quot;/&gt;&lt;Field Name=&quot;SignatureLowResColor&quot; Value=&quot;&quot;/&gt;&lt;Field Name=&quot;SignatureHighResColor&quot; Value=&quot;&quot;/&gt;&lt;Field Name=&quot;SignatureHighResBW&quot; Value=&quot;&quot;/&gt;&lt;Field Name=&quot;SignatureLowResBW&quot; Value=&quot;&quot;/&gt;&lt;Field Name=&quot;Initials&quot; Value=&quot;gas&quot;/&gt;&lt;Field Name=&quot;SignatureAdditional2&quot; Value=&quot;&quot;/&gt;&lt;Field Name=&quot;SignatureAdditional1&quot; Value=&quot;&quot;/&gt;&lt;Field Name=&quot;Lizenz_noetig&quot; Value=&quot;Ja&quot;/&gt;&lt;Field Name=&quot;Data_UID&quot; Value=&quot;2020042318032748206508&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2004123010144120300001&quot;&gt;&lt;Field UID=&quot;2010052817113689266521&quot; Name=&quot;ContentTypeLetter&quot; Value=&quot; &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ojectID" w:val="luchmaster"/>
    <w:docVar w:name="OawRecipients" w:val="&lt;Recipients&gt;&lt;Recipient&gt;&lt;UID&gt;202208171418342730974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TemplateProperties" w:val="password:=&lt;Semicolon/&gt;MnO`rrvnqc.=;jumpToFirstField:=1;dotReverenceRemove:=0;resizeA4Letter:=0;unpdateDocPropsOnNewOnly:=0;showAllNoteItems:=0;CharCodeChecked:=;CharCodeUnchecked:=;WizardSteps:=0|1|4;DocumentTitle:=G - A4 hoch mit Absender;DisplayName:=W2 - H - LAZ - DIMB;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TemplPropsStm&gt;"/>
    <w:docVar w:name="OawVersionPicture.2004030310155302814490" w:val="Luzern.BKD.Logo.2100.350.emf;2017.04.19-09:38:04"/>
    <w:docVar w:name="OawVersionPicture.2010082314524078854510" w:val="EFQM.300.2970.emf;2015.08.12-09:28:02"/>
    <w:docVar w:name="OawVersionPictureInline.2004030310155302814490" w:val="Luzern.BKD.Logo.2100.350.emf;2017.04.19-09:38:04"/>
    <w:docVar w:name="OawVersionPictureInline.2010082314524078854510" w:val="EFQM.300.2970.emf;2015.08.12-09:28:02"/>
    <w:docVar w:name="officeatworkWordMasterTemplateConfiguration" w:val="&lt;!--Created with officeatwork--&gt;_x000d__x000a_&lt;WordMasterTemplateConfiguration&gt;_x000d__x000a_  &lt;LayoutSets /&gt;_x000d__x000a_  &lt;Pictures&gt;_x000d__x000a_    &lt;Picture Id=&quot;99986129-8f4c-4b14-956d-d4f1&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6d20daab-4b76-4409-92e6-50bc&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C58BE"/>
    <w:rsid w:val="000D779F"/>
    <w:rsid w:val="00177622"/>
    <w:rsid w:val="001C4568"/>
    <w:rsid w:val="001E1653"/>
    <w:rsid w:val="00240483"/>
    <w:rsid w:val="002A3E88"/>
    <w:rsid w:val="002B05A0"/>
    <w:rsid w:val="002E4693"/>
    <w:rsid w:val="00305E8B"/>
    <w:rsid w:val="00367D3D"/>
    <w:rsid w:val="00386705"/>
    <w:rsid w:val="003960E0"/>
    <w:rsid w:val="00490CD8"/>
    <w:rsid w:val="005852AA"/>
    <w:rsid w:val="005A5E34"/>
    <w:rsid w:val="005F7B68"/>
    <w:rsid w:val="00600703"/>
    <w:rsid w:val="00605432"/>
    <w:rsid w:val="006D0D28"/>
    <w:rsid w:val="007477EC"/>
    <w:rsid w:val="00777F37"/>
    <w:rsid w:val="007C2324"/>
    <w:rsid w:val="0083743B"/>
    <w:rsid w:val="0086605D"/>
    <w:rsid w:val="008F07AF"/>
    <w:rsid w:val="009D7D35"/>
    <w:rsid w:val="00A30F4E"/>
    <w:rsid w:val="00AE611E"/>
    <w:rsid w:val="00B6647D"/>
    <w:rsid w:val="00B86D4C"/>
    <w:rsid w:val="00C02078"/>
    <w:rsid w:val="00C52BDC"/>
    <w:rsid w:val="00C61F35"/>
    <w:rsid w:val="00C65F6D"/>
    <w:rsid w:val="00CA24B1"/>
    <w:rsid w:val="00CE03EB"/>
    <w:rsid w:val="00CE2DF0"/>
    <w:rsid w:val="00EB4BB1"/>
    <w:rsid w:val="00FA51B8"/>
    <w:rsid w:val="00FC58BE"/>
    <w:rsid w:val="00FD0F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4EEA1E"/>
  <w15:docId w15:val="{83AFDCD1-B7E6-4F77-B376-0344782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6D4C"/>
    <w:rPr>
      <w:rFonts w:ascii="Segoe UI" w:hAnsi="Segoe UI" w:cstheme="minorBidi"/>
      <w:lang w:eastAsia="en-US"/>
    </w:rPr>
  </w:style>
  <w:style w:type="paragraph" w:styleId="berschrift1">
    <w:name w:val="heading 1"/>
    <w:basedOn w:val="Standard"/>
    <w:next w:val="Standard"/>
    <w:link w:val="berschrift1Zchn"/>
    <w:qFormat/>
    <w:rsid w:val="00B86D4C"/>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B86D4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B86D4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B86D4C"/>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B86D4C"/>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B86D4C"/>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B86D4C"/>
    <w:pPr>
      <w:numPr>
        <w:ilvl w:val="6"/>
        <w:numId w:val="4"/>
      </w:numPr>
      <w:spacing w:before="240" w:after="60"/>
      <w:outlineLvl w:val="6"/>
    </w:pPr>
    <w:rPr>
      <w:b/>
    </w:rPr>
  </w:style>
  <w:style w:type="paragraph" w:styleId="berschrift8">
    <w:name w:val="heading 8"/>
    <w:basedOn w:val="Standard"/>
    <w:next w:val="Standard"/>
    <w:link w:val="berschrift8Zchn"/>
    <w:uiPriority w:val="3"/>
    <w:rsid w:val="00B86D4C"/>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B86D4C"/>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B86D4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86D4C"/>
  </w:style>
  <w:style w:type="character" w:customStyle="1" w:styleId="berschrift1Zchn">
    <w:name w:val="Überschrift 1 Zchn"/>
    <w:basedOn w:val="Absatz-Standardschriftart"/>
    <w:link w:val="berschrift1"/>
    <w:rsid w:val="00B86D4C"/>
    <w:rPr>
      <w:rFonts w:ascii="Segoe UI" w:hAnsi="Segoe UI" w:cstheme="minorBidi"/>
      <w:b/>
      <w:bCs/>
      <w:sz w:val="28"/>
      <w:szCs w:val="32"/>
      <w:lang w:eastAsia="en-US"/>
    </w:rPr>
  </w:style>
  <w:style w:type="paragraph" w:styleId="Kopfzeile">
    <w:name w:val="header"/>
    <w:basedOn w:val="Standard"/>
    <w:link w:val="KopfzeileZchn"/>
    <w:uiPriority w:val="1"/>
    <w:unhideWhenUsed/>
    <w:rsid w:val="00B86D4C"/>
    <w:pPr>
      <w:tabs>
        <w:tab w:val="center" w:pos="4536"/>
        <w:tab w:val="right" w:pos="9072"/>
      </w:tabs>
    </w:pPr>
  </w:style>
  <w:style w:type="paragraph" w:styleId="Fuzeile">
    <w:name w:val="footer"/>
    <w:basedOn w:val="Standard"/>
    <w:link w:val="FuzeileZchn"/>
    <w:uiPriority w:val="1"/>
    <w:unhideWhenUsed/>
    <w:rsid w:val="00B86D4C"/>
    <w:pPr>
      <w:tabs>
        <w:tab w:val="center" w:pos="4536"/>
        <w:tab w:val="right" w:pos="9072"/>
      </w:tabs>
    </w:pPr>
  </w:style>
  <w:style w:type="character" w:customStyle="1" w:styleId="FuzeileZchn">
    <w:name w:val="Fußzeile Zchn"/>
    <w:basedOn w:val="Absatz-Standardschriftart"/>
    <w:link w:val="Fuzeile"/>
    <w:uiPriority w:val="1"/>
    <w:locked/>
    <w:rsid w:val="00B86D4C"/>
    <w:rPr>
      <w:rFonts w:ascii="Segoe UI" w:hAnsi="Segoe UI" w:cstheme="minorBidi"/>
      <w:lang w:eastAsia="en-US"/>
    </w:rPr>
  </w:style>
  <w:style w:type="paragraph" w:customStyle="1" w:styleId="Betreff">
    <w:name w:val="Betreff"/>
    <w:basedOn w:val="Standard"/>
    <w:rsid w:val="00B86D4C"/>
    <w:rPr>
      <w:b/>
      <w:sz w:val="24"/>
    </w:rPr>
  </w:style>
  <w:style w:type="paragraph" w:customStyle="1" w:styleId="Absender">
    <w:name w:val="Absender"/>
    <w:basedOn w:val="Standard"/>
    <w:link w:val="AbsenderZchn"/>
    <w:uiPriority w:val="1"/>
    <w:rsid w:val="00B86D4C"/>
    <w:rPr>
      <w:rFonts w:cs="Arial"/>
      <w:sz w:val="16"/>
      <w:szCs w:val="16"/>
    </w:rPr>
  </w:style>
  <w:style w:type="paragraph" w:customStyle="1" w:styleId="AbsenderTitel">
    <w:name w:val="Absender_Titel"/>
    <w:basedOn w:val="Absender"/>
    <w:link w:val="AbsenderTitelZchn"/>
    <w:uiPriority w:val="1"/>
    <w:rsid w:val="00B86D4C"/>
    <w:rPr>
      <w:b/>
    </w:rPr>
  </w:style>
  <w:style w:type="paragraph" w:customStyle="1" w:styleId="Postvermerk">
    <w:name w:val="Postvermerk"/>
    <w:basedOn w:val="Standard"/>
    <w:semiHidden/>
    <w:rsid w:val="00B86D4C"/>
    <w:rPr>
      <w:rFonts w:ascii="Helvetica" w:hAnsi="Helvetica" w:cs="Arial"/>
      <w:b/>
      <w:caps/>
      <w:sz w:val="16"/>
      <w:szCs w:val="16"/>
    </w:rPr>
  </w:style>
  <w:style w:type="paragraph" w:customStyle="1" w:styleId="zOawDeliveryOption">
    <w:name w:val="zOawDeliveryOption"/>
    <w:basedOn w:val="Standard"/>
    <w:next w:val="zOawRecipient"/>
    <w:semiHidden/>
    <w:rsid w:val="00B86D4C"/>
    <w:rPr>
      <w:rFonts w:cs="Times New Roman"/>
      <w:b/>
    </w:rPr>
  </w:style>
  <w:style w:type="paragraph" w:customStyle="1" w:styleId="zOawRecipient">
    <w:name w:val="zOawRecipient"/>
    <w:basedOn w:val="Standard"/>
    <w:semiHidden/>
    <w:rsid w:val="00B86D4C"/>
    <w:rPr>
      <w:rFonts w:cs="Times New Roman"/>
    </w:rPr>
  </w:style>
  <w:style w:type="paragraph" w:customStyle="1" w:styleId="Topic450">
    <w:name w:val="Topic450"/>
    <w:basedOn w:val="Standard"/>
    <w:uiPriority w:val="1"/>
    <w:rsid w:val="00B86D4C"/>
    <w:pPr>
      <w:ind w:left="2552" w:hanging="2552"/>
    </w:pPr>
  </w:style>
  <w:style w:type="paragraph" w:customStyle="1" w:styleId="Topic450Line">
    <w:name w:val="Topic450Line"/>
    <w:basedOn w:val="Standard"/>
    <w:uiPriority w:val="1"/>
    <w:rsid w:val="00B86D4C"/>
    <w:pPr>
      <w:tabs>
        <w:tab w:val="right" w:leader="underscore" w:pos="9072"/>
      </w:tabs>
      <w:ind w:left="2552" w:hanging="2552"/>
    </w:pPr>
  </w:style>
  <w:style w:type="paragraph" w:customStyle="1" w:styleId="Topic750">
    <w:name w:val="Topic750"/>
    <w:basedOn w:val="Standard"/>
    <w:uiPriority w:val="1"/>
    <w:rsid w:val="00B86D4C"/>
    <w:pPr>
      <w:ind w:left="4253" w:hanging="4253"/>
    </w:pPr>
  </w:style>
  <w:style w:type="paragraph" w:customStyle="1" w:styleId="NormalKeepTogether">
    <w:name w:val="NormalKeepTogether"/>
    <w:basedOn w:val="Standard"/>
    <w:uiPriority w:val="1"/>
    <w:rsid w:val="00B86D4C"/>
    <w:pPr>
      <w:keepNext/>
      <w:keepLines/>
    </w:pPr>
  </w:style>
  <w:style w:type="paragraph" w:customStyle="1" w:styleId="PositionWithValue">
    <w:name w:val="PositionWithValue"/>
    <w:basedOn w:val="Standard"/>
    <w:uiPriority w:val="1"/>
    <w:rsid w:val="00B86D4C"/>
    <w:pPr>
      <w:tabs>
        <w:tab w:val="left" w:pos="6946"/>
        <w:tab w:val="decimal" w:pos="8675"/>
      </w:tabs>
      <w:ind w:right="2835"/>
    </w:pPr>
  </w:style>
  <w:style w:type="paragraph" w:customStyle="1" w:styleId="SignatureText">
    <w:name w:val="SignatureText"/>
    <w:basedOn w:val="Standard"/>
    <w:next w:val="Standard"/>
    <w:uiPriority w:val="1"/>
    <w:rsid w:val="00B86D4C"/>
    <w:pPr>
      <w:keepNext/>
      <w:keepLines/>
      <w:tabs>
        <w:tab w:val="left" w:pos="5103"/>
      </w:tabs>
    </w:pPr>
    <w:rPr>
      <w:sz w:val="16"/>
    </w:rPr>
  </w:style>
  <w:style w:type="paragraph" w:customStyle="1" w:styleId="SignatureLines">
    <w:name w:val="SignatureLines"/>
    <w:basedOn w:val="Standard"/>
    <w:next w:val="Standard"/>
    <w:uiPriority w:val="1"/>
    <w:rsid w:val="00B86D4C"/>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B86D4C"/>
    <w:pPr>
      <w:ind w:left="425" w:hanging="425"/>
    </w:pPr>
  </w:style>
  <w:style w:type="paragraph" w:customStyle="1" w:styleId="Topic300">
    <w:name w:val="Topic300"/>
    <w:basedOn w:val="Standard"/>
    <w:uiPriority w:val="1"/>
    <w:rsid w:val="00B86D4C"/>
    <w:pPr>
      <w:ind w:left="1701" w:hanging="1701"/>
    </w:pPr>
  </w:style>
  <w:style w:type="paragraph" w:customStyle="1" w:styleId="Topic600">
    <w:name w:val="Topic600"/>
    <w:basedOn w:val="Standard"/>
    <w:uiPriority w:val="1"/>
    <w:rsid w:val="00B86D4C"/>
    <w:pPr>
      <w:ind w:left="3402" w:hanging="3402"/>
    </w:pPr>
  </w:style>
  <w:style w:type="paragraph" w:customStyle="1" w:styleId="Topic900">
    <w:name w:val="Topic900"/>
    <w:basedOn w:val="Standard"/>
    <w:uiPriority w:val="1"/>
    <w:rsid w:val="00B86D4C"/>
    <w:pPr>
      <w:ind w:left="5103" w:hanging="5103"/>
    </w:pPr>
  </w:style>
  <w:style w:type="paragraph" w:customStyle="1" w:styleId="Topic075Line">
    <w:name w:val="Topic075Line"/>
    <w:basedOn w:val="Standard"/>
    <w:uiPriority w:val="1"/>
    <w:rsid w:val="00B86D4C"/>
    <w:pPr>
      <w:tabs>
        <w:tab w:val="right" w:leader="underscore" w:pos="9072"/>
      </w:tabs>
      <w:ind w:left="425" w:hanging="425"/>
    </w:pPr>
  </w:style>
  <w:style w:type="paragraph" w:customStyle="1" w:styleId="Topic300Line">
    <w:name w:val="Topic300Line"/>
    <w:basedOn w:val="Standard"/>
    <w:uiPriority w:val="1"/>
    <w:rsid w:val="00B86D4C"/>
    <w:pPr>
      <w:tabs>
        <w:tab w:val="right" w:leader="underscore" w:pos="9072"/>
      </w:tabs>
      <w:ind w:left="1701" w:hanging="1701"/>
    </w:pPr>
  </w:style>
  <w:style w:type="paragraph" w:customStyle="1" w:styleId="Topic600Line">
    <w:name w:val="Topic600Line"/>
    <w:basedOn w:val="Standard"/>
    <w:uiPriority w:val="1"/>
    <w:rsid w:val="00B86D4C"/>
    <w:pPr>
      <w:tabs>
        <w:tab w:val="right" w:leader="underscore" w:pos="9072"/>
      </w:tabs>
      <w:ind w:left="3402" w:hanging="3402"/>
    </w:pPr>
  </w:style>
  <w:style w:type="paragraph" w:customStyle="1" w:styleId="Topic900Line">
    <w:name w:val="Topic900Line"/>
    <w:basedOn w:val="Standard"/>
    <w:uiPriority w:val="1"/>
    <w:rsid w:val="00B86D4C"/>
    <w:pPr>
      <w:tabs>
        <w:tab w:val="right" w:leader="underscore" w:pos="9072"/>
      </w:tabs>
      <w:ind w:left="5103" w:hanging="5103"/>
    </w:pPr>
  </w:style>
  <w:style w:type="paragraph" w:customStyle="1" w:styleId="ListWithSymbols">
    <w:name w:val="ListWithSymbols"/>
    <w:basedOn w:val="Standard"/>
    <w:autoRedefine/>
    <w:uiPriority w:val="1"/>
    <w:rsid w:val="00B86D4C"/>
    <w:pPr>
      <w:numPr>
        <w:numId w:val="1"/>
      </w:numPr>
      <w:ind w:left="425" w:hanging="425"/>
    </w:pPr>
  </w:style>
  <w:style w:type="paragraph" w:customStyle="1" w:styleId="ListWithLetters">
    <w:name w:val="ListWithLetters"/>
    <w:basedOn w:val="Standard"/>
    <w:uiPriority w:val="1"/>
    <w:rsid w:val="00B86D4C"/>
    <w:pPr>
      <w:numPr>
        <w:numId w:val="2"/>
      </w:numPr>
      <w:tabs>
        <w:tab w:val="left" w:pos="425"/>
      </w:tabs>
      <w:ind w:left="425" w:hanging="425"/>
    </w:pPr>
  </w:style>
  <w:style w:type="paragraph" w:customStyle="1" w:styleId="ListWithCheckboxes">
    <w:name w:val="ListWithCheckboxes"/>
    <w:basedOn w:val="Standard"/>
    <w:autoRedefine/>
    <w:uiPriority w:val="1"/>
    <w:rsid w:val="00B86D4C"/>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B86D4C"/>
    <w:pPr>
      <w:tabs>
        <w:tab w:val="clear" w:pos="8675"/>
        <w:tab w:val="left" w:leader="underscore" w:pos="8987"/>
      </w:tabs>
    </w:pPr>
    <w:rPr>
      <w:sz w:val="8"/>
    </w:rPr>
  </w:style>
  <w:style w:type="character" w:styleId="Fett">
    <w:name w:val="Strong"/>
    <w:uiPriority w:val="2"/>
    <w:qFormat/>
    <w:rsid w:val="00B86D4C"/>
    <w:rPr>
      <w:b/>
      <w:bCs/>
    </w:rPr>
  </w:style>
  <w:style w:type="paragraph" w:customStyle="1" w:styleId="Inhalts-Typ">
    <w:name w:val="Inhalts-Typ"/>
    <w:basedOn w:val="Standard"/>
    <w:link w:val="Inhalts-TypZchn"/>
    <w:rsid w:val="00B86D4C"/>
    <w:rPr>
      <w:b/>
      <w:caps/>
      <w:sz w:val="24"/>
    </w:rPr>
  </w:style>
  <w:style w:type="character" w:customStyle="1" w:styleId="Inhalts-TypZchn">
    <w:name w:val="Inhalts-Typ Zchn"/>
    <w:link w:val="Inhalts-Typ"/>
    <w:rsid w:val="00B86D4C"/>
    <w:rPr>
      <w:rFonts w:ascii="Segoe UI" w:hAnsi="Segoe UI" w:cstheme="minorBidi"/>
      <w:b/>
      <w:caps/>
      <w:sz w:val="24"/>
      <w:lang w:eastAsia="en-US"/>
    </w:rPr>
  </w:style>
  <w:style w:type="paragraph" w:styleId="Untertitel">
    <w:name w:val="Subtitle"/>
    <w:basedOn w:val="Standard"/>
    <w:next w:val="Standard"/>
    <w:link w:val="UntertitelZchn"/>
    <w:qFormat/>
    <w:rsid w:val="00B86D4C"/>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B86D4C"/>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B86D4C"/>
    <w:rPr>
      <w:color w:val="808080"/>
      <w:sz w:val="12"/>
    </w:rPr>
  </w:style>
  <w:style w:type="paragraph" w:styleId="Umschlagabsenderadresse">
    <w:name w:val="envelope return"/>
    <w:basedOn w:val="Standard"/>
    <w:semiHidden/>
    <w:rsid w:val="00B86D4C"/>
    <w:rPr>
      <w:rFonts w:cs="Arial"/>
    </w:rPr>
  </w:style>
  <w:style w:type="paragraph" w:styleId="Umschlagadresse">
    <w:name w:val="envelope address"/>
    <w:basedOn w:val="Standard"/>
    <w:semiHidden/>
    <w:rsid w:val="00B86D4C"/>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B86D4C"/>
    <w:pPr>
      <w:spacing w:before="240" w:after="120"/>
    </w:pPr>
    <w:rPr>
      <w:b/>
      <w:sz w:val="28"/>
    </w:rPr>
  </w:style>
  <w:style w:type="paragraph" w:customStyle="1" w:styleId="berschrift2oNr">
    <w:name w:val="Überschrift 2 o. Nr."/>
    <w:basedOn w:val="Standard"/>
    <w:next w:val="Standard"/>
    <w:qFormat/>
    <w:rsid w:val="00B86D4C"/>
    <w:pPr>
      <w:spacing w:before="240" w:after="60"/>
    </w:pPr>
    <w:rPr>
      <w:b/>
      <w:sz w:val="24"/>
    </w:rPr>
  </w:style>
  <w:style w:type="paragraph" w:customStyle="1" w:styleId="berschrift3oNr">
    <w:name w:val="Überschrift 3 o. Nr."/>
    <w:basedOn w:val="Standard"/>
    <w:next w:val="Standard"/>
    <w:qFormat/>
    <w:rsid w:val="00B86D4C"/>
    <w:pPr>
      <w:spacing w:before="240" w:after="60"/>
    </w:pPr>
    <w:rPr>
      <w:b/>
    </w:rPr>
  </w:style>
  <w:style w:type="paragraph" w:customStyle="1" w:styleId="berschrift4oNr">
    <w:name w:val="Überschrift 4 o. Nr."/>
    <w:basedOn w:val="Standard"/>
    <w:next w:val="Standard"/>
    <w:qFormat/>
    <w:rsid w:val="00B86D4C"/>
    <w:pPr>
      <w:spacing w:before="120"/>
    </w:pPr>
    <w:rPr>
      <w:b/>
    </w:rPr>
  </w:style>
  <w:style w:type="paragraph" w:customStyle="1" w:styleId="Abschnitt">
    <w:name w:val="Abschnitt"/>
    <w:basedOn w:val="Standard"/>
    <w:next w:val="Standard"/>
    <w:uiPriority w:val="1"/>
    <w:qFormat/>
    <w:rsid w:val="00B86D4C"/>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B86D4C"/>
    <w:pPr>
      <w:tabs>
        <w:tab w:val="right" w:pos="9061"/>
      </w:tabs>
      <w:spacing w:before="120" w:after="60"/>
      <w:outlineLvl w:val="0"/>
    </w:pPr>
    <w:rPr>
      <w:b/>
    </w:rPr>
  </w:style>
  <w:style w:type="paragraph" w:styleId="Verzeichnis2">
    <w:name w:val="toc 2"/>
    <w:basedOn w:val="Standard"/>
    <w:next w:val="Standard"/>
    <w:uiPriority w:val="39"/>
    <w:rsid w:val="00B86D4C"/>
    <w:pPr>
      <w:tabs>
        <w:tab w:val="right" w:pos="9061"/>
      </w:tabs>
      <w:spacing w:before="60"/>
      <w:ind w:left="284"/>
      <w:outlineLvl w:val="1"/>
    </w:pPr>
    <w:rPr>
      <w:b/>
    </w:rPr>
  </w:style>
  <w:style w:type="paragraph" w:styleId="Verzeichnis3">
    <w:name w:val="toc 3"/>
    <w:basedOn w:val="Standard"/>
    <w:next w:val="Standard"/>
    <w:uiPriority w:val="39"/>
    <w:rsid w:val="00B86D4C"/>
    <w:pPr>
      <w:tabs>
        <w:tab w:val="right" w:pos="9061"/>
      </w:tabs>
      <w:spacing w:before="60"/>
      <w:ind w:left="284"/>
      <w:outlineLvl w:val="2"/>
    </w:pPr>
    <w:rPr>
      <w:b/>
    </w:rPr>
  </w:style>
  <w:style w:type="character" w:styleId="Hyperlink">
    <w:name w:val="Hyperlink"/>
    <w:basedOn w:val="Absatz-Standardschriftart"/>
    <w:uiPriority w:val="99"/>
    <w:unhideWhenUsed/>
    <w:rsid w:val="00B86D4C"/>
    <w:rPr>
      <w:color w:val="0000FF" w:themeColor="hyperlink"/>
      <w:u w:val="single"/>
      <w:lang w:val="de-CH"/>
    </w:rPr>
  </w:style>
  <w:style w:type="paragraph" w:styleId="Verzeichnis6">
    <w:name w:val="toc 6"/>
    <w:basedOn w:val="Standard"/>
    <w:next w:val="Standard"/>
    <w:uiPriority w:val="39"/>
    <w:rsid w:val="00B86D4C"/>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B86D4C"/>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B86D4C"/>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B86D4C"/>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B86D4C"/>
    <w:pPr>
      <w:keepNext/>
      <w:keepLines/>
      <w:outlineLvl w:val="0"/>
    </w:pPr>
  </w:style>
  <w:style w:type="paragraph" w:customStyle="1" w:styleId="Balkenberschrift">
    <w:name w:val="Balkenüberschrift"/>
    <w:basedOn w:val="Standard"/>
    <w:next w:val="Standard"/>
    <w:uiPriority w:val="4"/>
    <w:qFormat/>
    <w:rsid w:val="00B86D4C"/>
    <w:pPr>
      <w:keepNext/>
      <w:keepLines/>
      <w:spacing w:after="240"/>
    </w:pPr>
    <w:rPr>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B86D4C"/>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B86D4C"/>
    <w:rPr>
      <w:rFonts w:cs="Arial"/>
    </w:rPr>
  </w:style>
  <w:style w:type="paragraph" w:customStyle="1" w:styleId="Vorstossnummer">
    <w:name w:val="Vorstossnummer"/>
    <w:basedOn w:val="Standard"/>
    <w:next w:val="Standard"/>
    <w:link w:val="VorstossnummerZchn"/>
    <w:uiPriority w:val="1"/>
    <w:rsid w:val="00B86D4C"/>
    <w:pPr>
      <w:jc w:val="right"/>
    </w:pPr>
    <w:rPr>
      <w:b/>
      <w:caps/>
      <w:sz w:val="24"/>
      <w:szCs w:val="24"/>
    </w:rPr>
  </w:style>
  <w:style w:type="character" w:customStyle="1" w:styleId="VorstossnummerZchn">
    <w:name w:val="Vorstossnummer Zchn"/>
    <w:basedOn w:val="Absatz-Standardschriftart"/>
    <w:link w:val="Vorstossnummer"/>
    <w:uiPriority w:val="1"/>
    <w:rsid w:val="00B86D4C"/>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B86D4C"/>
    <w:pPr>
      <w:spacing w:after="120" w:line="288" w:lineRule="auto"/>
    </w:pPr>
    <w:rPr>
      <w:b/>
      <w:color w:val="000000" w:themeColor="text1"/>
      <w:sz w:val="26"/>
    </w:rPr>
  </w:style>
  <w:style w:type="paragraph" w:customStyle="1" w:styleId="Zwischentitel">
    <w:name w:val="Zwischentitel"/>
    <w:basedOn w:val="Standard"/>
    <w:next w:val="Standard"/>
    <w:rsid w:val="00B86D4C"/>
    <w:rPr>
      <w:b/>
    </w:rPr>
  </w:style>
  <w:style w:type="paragraph" w:customStyle="1" w:styleId="Fusszeile">
    <w:name w:val="Fusszeile"/>
    <w:basedOn w:val="Standard"/>
    <w:uiPriority w:val="1"/>
    <w:rsid w:val="00B86D4C"/>
    <w:pPr>
      <w:tabs>
        <w:tab w:val="center" w:pos="4321"/>
        <w:tab w:val="right" w:pos="8641"/>
      </w:tabs>
    </w:pPr>
    <w:rPr>
      <w:sz w:val="16"/>
    </w:rPr>
  </w:style>
  <w:style w:type="paragraph" w:customStyle="1" w:styleId="Fusszeile-Seite">
    <w:name w:val="Fusszeile-Seite"/>
    <w:basedOn w:val="Standard"/>
    <w:uiPriority w:val="1"/>
    <w:rsid w:val="00B86D4C"/>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locked/>
    <w:rsid w:val="00B86D4C"/>
    <w:rPr>
      <w:rFonts w:ascii="Segoe UI" w:hAnsi="Segoe UI" w:cs="Arial"/>
      <w:b/>
      <w:bCs/>
      <w:iCs/>
      <w:sz w:val="24"/>
      <w:szCs w:val="28"/>
      <w:lang w:eastAsia="en-US"/>
    </w:rPr>
  </w:style>
  <w:style w:type="character" w:customStyle="1" w:styleId="berschrift3Zchn">
    <w:name w:val="Überschrift 3 Zchn"/>
    <w:basedOn w:val="Absatz-Standardschriftart"/>
    <w:link w:val="berschrift3"/>
    <w:locked/>
    <w:rsid w:val="00B86D4C"/>
    <w:rPr>
      <w:rFonts w:ascii="Segoe UI" w:hAnsi="Segoe UI" w:cs="Arial"/>
      <w:b/>
      <w:bCs/>
      <w:szCs w:val="26"/>
      <w:lang w:eastAsia="en-US"/>
    </w:rPr>
  </w:style>
  <w:style w:type="character" w:customStyle="1" w:styleId="berschrift4Zchn">
    <w:name w:val="Überschrift 4 Zchn"/>
    <w:basedOn w:val="Absatz-Standardschriftart"/>
    <w:link w:val="berschrift4"/>
    <w:locked/>
    <w:rsid w:val="00B86D4C"/>
    <w:rPr>
      <w:rFonts w:ascii="Segoe UI" w:hAnsi="Segoe UI" w:cstheme="minorBidi"/>
      <w:b/>
      <w:bCs/>
      <w:szCs w:val="28"/>
      <w:lang w:eastAsia="en-US"/>
    </w:rPr>
  </w:style>
  <w:style w:type="table" w:styleId="EinfacheTabelle1">
    <w:name w:val="Plain Table 1"/>
    <w:basedOn w:val="NormaleTabelle"/>
    <w:rsid w:val="008F07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rsid w:val="008F07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ussnotentext">
    <w:name w:val="Fussnotentext"/>
    <w:basedOn w:val="Standard"/>
    <w:uiPriority w:val="2"/>
    <w:qFormat/>
    <w:rsid w:val="00B86D4C"/>
    <w:rPr>
      <w:sz w:val="12"/>
      <w:szCs w:val="12"/>
    </w:rPr>
  </w:style>
  <w:style w:type="character" w:customStyle="1" w:styleId="berschrift5Zchn">
    <w:name w:val="Überschrift 5 Zchn"/>
    <w:basedOn w:val="Absatz-Standardschriftart"/>
    <w:link w:val="berschrift5"/>
    <w:uiPriority w:val="3"/>
    <w:rsid w:val="00B86D4C"/>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B86D4C"/>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B86D4C"/>
    <w:rPr>
      <w:rFonts w:ascii="Segoe UI" w:hAnsi="Segoe UI" w:cstheme="minorBidi"/>
      <w:b/>
      <w:lang w:eastAsia="en-US"/>
    </w:rPr>
  </w:style>
  <w:style w:type="character" w:customStyle="1" w:styleId="berschrift8Zchn">
    <w:name w:val="Überschrift 8 Zchn"/>
    <w:basedOn w:val="Absatz-Standardschriftart"/>
    <w:link w:val="berschrift8"/>
    <w:uiPriority w:val="3"/>
    <w:rsid w:val="00B86D4C"/>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B86D4C"/>
    <w:rPr>
      <w:rFonts w:ascii="Segoe UI" w:hAnsi="Segoe UI" w:cs="Arial"/>
      <w:b/>
      <w:lang w:eastAsia="en-US"/>
    </w:rPr>
  </w:style>
  <w:style w:type="paragraph" w:styleId="Titel">
    <w:name w:val="Title"/>
    <w:basedOn w:val="Standard"/>
    <w:next w:val="Standard"/>
    <w:link w:val="TitelZchn"/>
    <w:qFormat/>
    <w:rsid w:val="00B86D4C"/>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B86D4C"/>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B86D4C"/>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B86D4C"/>
    <w:rPr>
      <w:rFonts w:ascii="Segoe UI" w:hAnsi="Segoe UI" w:cstheme="minorBidi"/>
      <w:i/>
      <w:iCs/>
      <w:color w:val="0070C0"/>
      <w:sz w:val="28"/>
      <w:lang w:eastAsia="en-US"/>
    </w:rPr>
  </w:style>
  <w:style w:type="paragraph" w:styleId="KeinLeerraum">
    <w:name w:val="No Spacing"/>
    <w:uiPriority w:val="1"/>
    <w:rsid w:val="00B86D4C"/>
    <w:rPr>
      <w:rFonts w:ascii="Segoe UI" w:hAnsi="Segoe UI" w:cs="Segoe UI"/>
      <w:kern w:val="10"/>
    </w:rPr>
  </w:style>
  <w:style w:type="paragraph" w:styleId="IntensivesZitat">
    <w:name w:val="Intense Quote"/>
    <w:basedOn w:val="Standard"/>
    <w:next w:val="Standard"/>
    <w:link w:val="IntensivesZitatZchn"/>
    <w:uiPriority w:val="30"/>
    <w:rsid w:val="00B86D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B86D4C"/>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B86D4C"/>
    <w:rPr>
      <w:b w:val="0"/>
    </w:rPr>
  </w:style>
  <w:style w:type="character" w:customStyle="1" w:styleId="AbsenderZchn">
    <w:name w:val="Absender Zchn"/>
    <w:basedOn w:val="Absatz-Standardschriftart"/>
    <w:link w:val="Absender"/>
    <w:uiPriority w:val="1"/>
    <w:rsid w:val="00B86D4C"/>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B86D4C"/>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B86D4C"/>
    <w:rPr>
      <w:rFonts w:ascii="Segoe UI" w:hAnsi="Segoe UI" w:cs="Arial"/>
      <w:b w:val="0"/>
      <w:sz w:val="16"/>
      <w:szCs w:val="16"/>
      <w:lang w:eastAsia="en-US"/>
    </w:rPr>
  </w:style>
  <w:style w:type="paragraph" w:customStyle="1" w:styleId="hidden">
    <w:name w:val="hidden"/>
    <w:link w:val="hiddenZchn"/>
    <w:rsid w:val="00B86D4C"/>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B86D4C"/>
    <w:rPr>
      <w:rFonts w:ascii="Segoe UI" w:hAnsi="Segoe UI" w:cs="Segoe UI"/>
      <w:vanish/>
      <w:color w:val="C00000"/>
      <w:sz w:val="18"/>
    </w:rPr>
  </w:style>
  <w:style w:type="character" w:customStyle="1" w:styleId="KopfzeileZchn">
    <w:name w:val="Kopfzeile Zchn"/>
    <w:basedOn w:val="Absatz-Standardschriftart"/>
    <w:link w:val="Kopfzeile"/>
    <w:uiPriority w:val="1"/>
    <w:rsid w:val="00B86D4C"/>
    <w:rPr>
      <w:rFonts w:ascii="Segoe UI" w:hAnsi="Segoe UI" w:cstheme="minorBidi"/>
      <w:lang w:eastAsia="en-US"/>
    </w:rPr>
  </w:style>
  <w:style w:type="character" w:customStyle="1" w:styleId="UntertitelZchn">
    <w:name w:val="Untertitel Zchn"/>
    <w:basedOn w:val="Absatz-Standardschriftart"/>
    <w:link w:val="Untertitel"/>
    <w:rsid w:val="00B86D4C"/>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802A9067F44E05AEFF496722A4D12C"/>
        <w:category>
          <w:name w:val="Allgemein"/>
          <w:gallery w:val="placeholder"/>
        </w:category>
        <w:types>
          <w:type w:val="bbPlcHdr"/>
        </w:types>
        <w:behaviors>
          <w:behavior w:val="content"/>
        </w:behaviors>
        <w:guid w:val="{36296357-15BA-456F-AEFA-C76CCA1B33C9}"/>
      </w:docPartPr>
      <w:docPartBody>
        <w:p w:rsidR="00EF18CC" w:rsidRDefault="00383458">
          <w:pPr>
            <w:pStyle w:val="EC802A9067F44E05AEFF496722A4D12C"/>
          </w:pPr>
          <w:r>
            <w:rPr>
              <w:rStyle w:val="Platzhaltertext"/>
              <w:lang w:val="en-US"/>
            </w:rPr>
            <w:t xml:space="preserve"> </w:t>
          </w:r>
        </w:p>
      </w:docPartBody>
    </w:docPart>
    <w:docPart>
      <w:docPartPr>
        <w:name w:val="EF769211D37640BDBCDD1F3120250C7F"/>
        <w:category>
          <w:name w:val="Allgemein"/>
          <w:gallery w:val="placeholder"/>
        </w:category>
        <w:types>
          <w:type w:val="bbPlcHdr"/>
        </w:types>
        <w:behaviors>
          <w:behavior w:val="content"/>
        </w:behaviors>
        <w:guid w:val="{3473194B-3841-4136-B99A-5B2CF04ACD05}"/>
      </w:docPartPr>
      <w:docPartBody>
        <w:p w:rsidR="00EF18CC" w:rsidRDefault="00383458">
          <w:pPr>
            <w:pStyle w:val="EF769211D37640BDBCDD1F3120250C7F"/>
          </w:pPr>
          <w:r>
            <w:rPr>
              <w:rStyle w:val="Platzhaltertext"/>
              <w:lang w:val="en-US"/>
            </w:rPr>
            <w:t xml:space="preserve"> </w:t>
          </w:r>
        </w:p>
      </w:docPartBody>
    </w:docPart>
    <w:docPart>
      <w:docPartPr>
        <w:name w:val="DefaultPlaceholder_-1854013440"/>
        <w:category>
          <w:name w:val="Allgemein"/>
          <w:gallery w:val="placeholder"/>
        </w:category>
        <w:types>
          <w:type w:val="bbPlcHdr"/>
        </w:types>
        <w:behaviors>
          <w:behavior w:val="content"/>
        </w:behaviors>
        <w:guid w:val="{F7F50EF7-7688-433F-80BA-835C2606917E}"/>
      </w:docPartPr>
      <w:docPartBody>
        <w:p w:rsidR="00EF18CC" w:rsidRDefault="00383458">
          <w:r w:rsidRPr="00866B97">
            <w:rPr>
              <w:rStyle w:val="Platzhaltertext"/>
            </w:rPr>
            <w:t>Klicken oder tippen Sie hier, um Text einzugeben.</w:t>
          </w:r>
        </w:p>
      </w:docPartBody>
    </w:docPart>
    <w:docPart>
      <w:docPartPr>
        <w:name w:val="1C342B5D6FEF46799B7C14CB7B1D7B76"/>
        <w:category>
          <w:name w:val="Allgemein"/>
          <w:gallery w:val="placeholder"/>
        </w:category>
        <w:types>
          <w:type w:val="bbPlcHdr"/>
        </w:types>
        <w:behaviors>
          <w:behavior w:val="content"/>
        </w:behaviors>
        <w:guid w:val="{3CD1EDC5-C2CD-4214-B589-663CBF108373}"/>
      </w:docPartPr>
      <w:docPartBody>
        <w:p w:rsidR="00C75115" w:rsidRDefault="00CE588E" w:rsidP="00CE588E">
          <w:pPr>
            <w:pStyle w:val="1C342B5D6FEF46799B7C14CB7B1D7B76"/>
          </w:pPr>
          <w:r w:rsidRPr="00866B97">
            <w:rPr>
              <w:rStyle w:val="Platzhaltertext"/>
            </w:rPr>
            <w:t>Klicken oder tippen Sie hier, um Text einzugeben.</w:t>
          </w:r>
        </w:p>
      </w:docPartBody>
    </w:docPart>
    <w:docPart>
      <w:docPartPr>
        <w:name w:val="1AE99B86D4174CD08C0865DFED7597DF"/>
        <w:category>
          <w:name w:val="Allgemein"/>
          <w:gallery w:val="placeholder"/>
        </w:category>
        <w:types>
          <w:type w:val="bbPlcHdr"/>
        </w:types>
        <w:behaviors>
          <w:behavior w:val="content"/>
        </w:behaviors>
        <w:guid w:val="{5D2EDDBD-EC80-4DA0-9562-250F67998786}"/>
      </w:docPartPr>
      <w:docPartBody>
        <w:p w:rsidR="00C75115" w:rsidRDefault="00CE588E" w:rsidP="00CE588E">
          <w:pPr>
            <w:pStyle w:val="1AE99B86D4174CD08C0865DFED7597DF"/>
          </w:pPr>
          <w:r w:rsidRPr="00866B97">
            <w:rPr>
              <w:rStyle w:val="Platzhaltertext"/>
            </w:rPr>
            <w:t>Klicken oder tippen Sie hier, um Text einzugeben.</w:t>
          </w:r>
        </w:p>
      </w:docPartBody>
    </w:docPart>
    <w:docPart>
      <w:docPartPr>
        <w:name w:val="2791D7E7A85E46379BBF65EA11A6F035"/>
        <w:category>
          <w:name w:val="Allgemein"/>
          <w:gallery w:val="placeholder"/>
        </w:category>
        <w:types>
          <w:type w:val="bbPlcHdr"/>
        </w:types>
        <w:behaviors>
          <w:behavior w:val="content"/>
        </w:behaviors>
        <w:guid w:val="{34EF61EE-7EF3-4FE7-AF73-77301636194A}"/>
      </w:docPartPr>
      <w:docPartBody>
        <w:p w:rsidR="00C75115" w:rsidRDefault="00CE588E" w:rsidP="00CE588E">
          <w:pPr>
            <w:pStyle w:val="2791D7E7A85E46379BBF65EA11A6F035"/>
          </w:pPr>
          <w:r w:rsidRPr="00866B97">
            <w:rPr>
              <w:rStyle w:val="Platzhaltertext"/>
            </w:rPr>
            <w:t>Klicken oder tippen Sie hier, um Text einzugeben.</w:t>
          </w:r>
        </w:p>
      </w:docPartBody>
    </w:docPart>
    <w:docPart>
      <w:docPartPr>
        <w:name w:val="F018591A41964F35869E19B2BA97870B"/>
        <w:category>
          <w:name w:val="Allgemein"/>
          <w:gallery w:val="placeholder"/>
        </w:category>
        <w:types>
          <w:type w:val="bbPlcHdr"/>
        </w:types>
        <w:behaviors>
          <w:behavior w:val="content"/>
        </w:behaviors>
        <w:guid w:val="{69FBD896-F1D0-4327-9B11-A8A31982377C}"/>
      </w:docPartPr>
      <w:docPartBody>
        <w:p w:rsidR="00C75115" w:rsidRDefault="00CE588E" w:rsidP="00CE588E">
          <w:pPr>
            <w:pStyle w:val="F018591A41964F35869E19B2BA97870B"/>
          </w:pPr>
          <w:r w:rsidRPr="00866B9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58"/>
    <w:rsid w:val="00383458"/>
    <w:rsid w:val="00C75115"/>
    <w:rsid w:val="00CE588E"/>
    <w:rsid w:val="00EF18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588E"/>
    <w:rPr>
      <w:color w:val="808080"/>
      <w:lang w:val="de-CH"/>
    </w:rPr>
  </w:style>
  <w:style w:type="paragraph" w:customStyle="1" w:styleId="EC802A9067F44E05AEFF496722A4D12C">
    <w:name w:val="EC802A9067F44E05AEFF496722A4D12C"/>
  </w:style>
  <w:style w:type="paragraph" w:customStyle="1" w:styleId="EF769211D37640BDBCDD1F3120250C7F">
    <w:name w:val="EF769211D37640BDBCDD1F3120250C7F"/>
  </w:style>
  <w:style w:type="paragraph" w:customStyle="1" w:styleId="C8AF5949B6DB4F4FBFB1CB06A23F5D04">
    <w:name w:val="C8AF5949B6DB4F4FBFB1CB06A23F5D04"/>
  </w:style>
  <w:style w:type="paragraph" w:customStyle="1" w:styleId="9661BE60ED8541C398734B6B7CC6FF59">
    <w:name w:val="9661BE60ED8541C398734B6B7CC6FF59"/>
  </w:style>
  <w:style w:type="paragraph" w:customStyle="1" w:styleId="1C342B5D6FEF46799B7C14CB7B1D7B76">
    <w:name w:val="1C342B5D6FEF46799B7C14CB7B1D7B76"/>
    <w:rsid w:val="00CE588E"/>
  </w:style>
  <w:style w:type="paragraph" w:customStyle="1" w:styleId="8D690FB21B9B4F85A7CED7CBCC8D12F6">
    <w:name w:val="8D690FB21B9B4F85A7CED7CBCC8D12F6"/>
    <w:rsid w:val="00CE588E"/>
  </w:style>
  <w:style w:type="paragraph" w:customStyle="1" w:styleId="1AE99B86D4174CD08C0865DFED7597DF">
    <w:name w:val="1AE99B86D4174CD08C0865DFED7597DF"/>
    <w:rsid w:val="00CE588E"/>
  </w:style>
  <w:style w:type="paragraph" w:customStyle="1" w:styleId="2791D7E7A85E46379BBF65EA11A6F035">
    <w:name w:val="2791D7E7A85E46379BBF65EA11A6F035"/>
    <w:rsid w:val="00CE588E"/>
  </w:style>
  <w:style w:type="paragraph" w:customStyle="1" w:styleId="F018591A41964F35869E19B2BA97870B">
    <w:name w:val="F018591A41964F35869E19B2BA97870B"/>
    <w:rsid w:val="00CE588E"/>
  </w:style>
  <w:style w:type="paragraph" w:customStyle="1" w:styleId="942C6E214FAD466B9D23E2838DE9CE03">
    <w:name w:val="942C6E214FAD466B9D23E2838DE9CE03"/>
    <w:rsid w:val="00CE5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</officeatwork>
</file>

<file path=customXml/item3.xml><?xml version="1.0" encoding="utf-8"?>
<officeatwork xmlns="http://schemas.officeatwork.com/CustomXMLPart">
  <Initials>cog</Initials>
  <City>Luzern, </City>
  <Organisation2>Obergrundstrasse 51
6002 Luzern
Telefon 041 228 52 52
info.dbw@lu.ch
www.beruf.lu.ch</Organisation2>
  <Organisation1>Dienststelle Berufs- und Weiterbildung
Schulische Bildung</Organisation1>
</officeatwork>
</file>

<file path=customXml/item4.xml><?xml version="1.0" encoding="utf-8"?>
<officeatwork xmlns="http://schemas.officeatwork.com/Media"/>
</file>

<file path=customXml/item5.xml><?xml version="1.0" encoding="utf-8"?>
<officeatwork xmlns="http://schemas.officeatwork.com/MasterProperties">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3AB0-0EC6-4BA8-AAB1-3BE80BA8DBAD}">
  <ds:schemaRefs>
    <ds:schemaRef ds:uri="http://schemas.officeatwork.com/Document"/>
  </ds:schemaRefs>
</ds:datastoreItem>
</file>

<file path=customXml/itemProps2.xml><?xml version="1.0" encoding="utf-8"?>
<ds:datastoreItem xmlns:ds="http://schemas.openxmlformats.org/officeDocument/2006/customXml" ds:itemID="{F1BC1720-1E0F-4645-AA9A-7F631330F641}">
  <ds:schemaRefs>
    <ds:schemaRef ds:uri="http://schemas.officeatwork.com/Formulas"/>
  </ds:schemaRefs>
</ds:datastoreItem>
</file>

<file path=customXml/itemProps3.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4.xml><?xml version="1.0" encoding="utf-8"?>
<ds:datastoreItem xmlns:ds="http://schemas.openxmlformats.org/officeDocument/2006/customXml" ds:itemID="{466B8355-59FE-4C49-9D97-7B863DAC79AB}">
  <ds:schemaRefs>
    <ds:schemaRef ds:uri="http://schemas.officeatwork.com/Media"/>
  </ds:schemaRefs>
</ds:datastoreItem>
</file>

<file path=customXml/itemProps5.xml><?xml version="1.0" encoding="utf-8"?>
<ds:datastoreItem xmlns:ds="http://schemas.openxmlformats.org/officeDocument/2006/customXml" ds:itemID="{CF00DDFD-850D-4C47-BE66-7991824D4ED0}">
  <ds:schemaRefs>
    <ds:schemaRef ds:uri="http://schemas.officeatwork.com/MasterProperties"/>
  </ds:schemaRefs>
</ds:datastoreItem>
</file>

<file path=customXml/itemProps6.xml><?xml version="1.0" encoding="utf-8"?>
<ds:datastoreItem xmlns:ds="http://schemas.openxmlformats.org/officeDocument/2006/customXml" ds:itemID="{172B7C28-C72E-4676-8119-CF899C62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3</Pages>
  <Words>643</Words>
  <Characters>4052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G_-_A4_hoch_mit_Absender</vt:lpstr>
      <vt:lpstr>Organisation</vt:lpstr>
    </vt:vector>
  </TitlesOfParts>
  <Manager>Giuseppe Cosentino</Manager>
  <Company>Bildungs- und Kulturdepartement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G_-_A4_hoch_mit_Absender</dc:title>
  <dc:subject>[Betreff]</dc:subject>
  <dc:creator>Giuseppe Cosentino</dc:creator>
  <cp:keywords/>
  <dc:description/>
  <cp:lastModifiedBy>Wehrmüller Isabelle</cp:lastModifiedBy>
  <cp:revision>6</cp:revision>
  <dcterms:created xsi:type="dcterms:W3CDTF">2022-10-19T13:56:00Z</dcterms:created>
  <dcterms:modified xsi:type="dcterms:W3CDTF">2024-02-27T10:49:00Z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cog</vt:lpwstr>
  </property>
  <property fmtid="{D5CDD505-2E9C-101B-9397-08002B2CF9AE}" pid="3" name="Author.Name">
    <vt:lpwstr>Giuseppe Cosentino</vt:lpwstr>
  </property>
  <property fmtid="{D5CDD505-2E9C-101B-9397-08002B2CF9AE}" pid="4" name="BM_ContentType">
    <vt:lpwstr/>
  </property>
  <property fmtid="{D5CDD505-2E9C-101B-9397-08002B2CF9AE}" pid="5" name="BM_ContentTypeLetter">
    <vt:lpwstr/>
  </property>
  <property fmtid="{D5CDD505-2E9C-101B-9397-08002B2CF9AE}" pid="6" name="BM_Subject">
    <vt:lpwstr>[Betreff]</vt:lpwstr>
  </property>
  <property fmtid="{D5CDD505-2E9C-101B-9397-08002B2CF9AE}" pid="7" name="CMIdata.Dok_Titel">
    <vt:lpwstr/>
  </property>
  <property fmtid="{D5CDD505-2E9C-101B-9397-08002B2CF9AE}" pid="8" name="CMIdata.G_Laufnummer">
    <vt:lpwstr/>
  </property>
  <property fmtid="{D5CDD505-2E9C-101B-9397-08002B2CF9AE}" pid="9" name="CMIdata.G_Signatur">
    <vt:lpwstr/>
  </property>
  <property fmtid="{D5CDD505-2E9C-101B-9397-08002B2CF9AE}" pid="10" name="Contactperson.Direct Fax">
    <vt:lpwstr/>
  </property>
  <property fmtid="{D5CDD505-2E9C-101B-9397-08002B2CF9AE}" pid="11" name="Contactperson.Direct Phone">
    <vt:lpwstr/>
  </property>
  <property fmtid="{D5CDD505-2E9C-101B-9397-08002B2CF9AE}" pid="12" name="Contactperson.DirectFax">
    <vt:lpwstr>041 228 67 61</vt:lpwstr>
  </property>
  <property fmtid="{D5CDD505-2E9C-101B-9397-08002B2CF9AE}" pid="13" name="Contactperson.DirectPhone">
    <vt:lpwstr>041 228 74 37</vt:lpwstr>
  </property>
  <property fmtid="{D5CDD505-2E9C-101B-9397-08002B2CF9AE}" pid="14" name="Contactperson.Name">
    <vt:lpwstr>Giuseppe Cosentino</vt:lpwstr>
  </property>
  <property fmtid="{D5CDD505-2E9C-101B-9397-08002B2CF9AE}" pid="15" name="CustomField.Classification">
    <vt:lpwstr/>
  </property>
  <property fmtid="{D5CDD505-2E9C-101B-9397-08002B2CF9AE}" pid="16" name="CustomField.ContentTypeLetter">
    <vt:lpwstr/>
  </property>
  <property fmtid="{D5CDD505-2E9C-101B-9397-08002B2CF9AE}" pid="17" name="Doc.ContentTypeBrackets">
    <vt:lpwstr>[Inhalts-Typ]</vt:lpwstr>
  </property>
  <property fmtid="{D5CDD505-2E9C-101B-9397-08002B2CF9AE}" pid="18" name="Doc.Date">
    <vt:lpwstr>Datum</vt:lpwstr>
  </property>
  <property fmtid="{D5CDD505-2E9C-101B-9397-08002B2CF9AE}" pid="19" name="Doc.DirectFax">
    <vt:lpwstr>Direkt Telefax</vt:lpwstr>
  </property>
  <property fmtid="{D5CDD505-2E9C-101B-9397-08002B2CF9AE}" pid="20" name="Doc.DirectPhone">
    <vt:lpwstr>Direkt Telefon</vt:lpwstr>
  </property>
  <property fmtid="{D5CDD505-2E9C-101B-9397-08002B2CF9AE}" pid="21" name="Doc.Document">
    <vt:lpwstr>Dokument</vt:lpwstr>
  </property>
  <property fmtid="{D5CDD505-2E9C-101B-9397-08002B2CF9AE}" pid="22" name="Doc.Enclosures">
    <vt:lpwstr>Beilagen</vt:lpwstr>
  </property>
  <property fmtid="{D5CDD505-2E9C-101B-9397-08002B2CF9AE}" pid="23" name="Doc.Facsimile">
    <vt:lpwstr>Telefax</vt:lpwstr>
  </property>
  <property fmtid="{D5CDD505-2E9C-101B-9397-08002B2CF9AE}" pid="24" name="Doc.Letter">
    <vt:lpwstr>Brief</vt:lpwstr>
  </property>
  <property fmtid="{D5CDD505-2E9C-101B-9397-08002B2CF9AE}" pid="25" name="Doc.of">
    <vt:lpwstr>von</vt:lpwstr>
  </property>
  <property fmtid="{D5CDD505-2E9C-101B-9397-08002B2CF9AE}" pid="26" name="Doc.Page">
    <vt:lpwstr>Seite</vt:lpwstr>
  </property>
  <property fmtid="{D5CDD505-2E9C-101B-9397-08002B2CF9AE}" pid="27" name="Doc.Regarding">
    <vt:lpwstr>betreffend</vt:lpwstr>
  </property>
  <property fmtid="{D5CDD505-2E9C-101B-9397-08002B2CF9AE}" pid="28" name="Doc.Subject">
    <vt:lpwstr>[Betreff]</vt:lpwstr>
  </property>
  <property fmtid="{D5CDD505-2E9C-101B-9397-08002B2CF9AE}" pid="29" name="Doc.Telephone">
    <vt:lpwstr>Telefon</vt:lpwstr>
  </property>
  <property fmtid="{D5CDD505-2E9C-101B-9397-08002B2CF9AE}" pid="30" name="Doc.Text">
    <vt:lpwstr>[Text]</vt:lpwstr>
  </property>
  <property fmtid="{D5CDD505-2E9C-101B-9397-08002B2CF9AE}" pid="31" name="Organisation.AddressB1">
    <vt:lpwstr>Dienststelle Berufs- und Weiterbildung</vt:lpwstr>
  </property>
  <property fmtid="{D5CDD505-2E9C-101B-9397-08002B2CF9AE}" pid="32" name="Organisation.AddressB2">
    <vt:lpwstr>Schulische Bildung</vt:lpwstr>
  </property>
  <property fmtid="{D5CDD505-2E9C-101B-9397-08002B2CF9AE}" pid="33" name="Organisation.AddressB3">
    <vt:lpwstr/>
  </property>
  <property fmtid="{D5CDD505-2E9C-101B-9397-08002B2CF9AE}" pid="34" name="Organisation.AddressB4">
    <vt:lpwstr/>
  </property>
  <property fmtid="{D5CDD505-2E9C-101B-9397-08002B2CF9AE}" pid="35" name="Organisation.AddressN1">
    <vt:lpwstr>Obergrundstrasse 51</vt:lpwstr>
  </property>
  <property fmtid="{D5CDD505-2E9C-101B-9397-08002B2CF9AE}" pid="36" name="Organisation.AddressN2">
    <vt:lpwstr>6002 Luzern</vt:lpwstr>
  </property>
  <property fmtid="{D5CDD505-2E9C-101B-9397-08002B2CF9AE}" pid="37" name="Organisation.AddressN3">
    <vt:lpwstr/>
  </property>
  <property fmtid="{D5CDD505-2E9C-101B-9397-08002B2CF9AE}" pid="38" name="Organisation.AddressN4">
    <vt:lpwstr/>
  </property>
  <property fmtid="{D5CDD505-2E9C-101B-9397-08002B2CF9AE}" pid="39" name="Organisation.City">
    <vt:lpwstr>Luzern</vt:lpwstr>
  </property>
  <property fmtid="{D5CDD505-2E9C-101B-9397-08002B2CF9AE}" pid="40" name="Organisation.Country">
    <vt:lpwstr/>
  </property>
  <property fmtid="{D5CDD505-2E9C-101B-9397-08002B2CF9AE}" pid="41" name="Organisation.Departement">
    <vt:lpwstr>Bildungs- und Kulturdepartement</vt:lpwstr>
  </property>
  <property fmtid="{D5CDD505-2E9C-101B-9397-08002B2CF9AE}" pid="42" name="Organisation.Dienststelle1">
    <vt:lpwstr/>
  </property>
  <property fmtid="{D5CDD505-2E9C-101B-9397-08002B2CF9AE}" pid="43" name="Organisation.Dienststelle2">
    <vt:lpwstr/>
  </property>
  <property fmtid="{D5CDD505-2E9C-101B-9397-08002B2CF9AE}" pid="44" name="Organisation.Email">
    <vt:lpwstr>info.dbw@lu.ch</vt:lpwstr>
  </property>
  <property fmtid="{D5CDD505-2E9C-101B-9397-08002B2CF9AE}" pid="45" name="Organisation.Fax">
    <vt:lpwstr/>
  </property>
  <property fmtid="{D5CDD505-2E9C-101B-9397-08002B2CF9AE}" pid="46" name="Organisation.Footer1">
    <vt:lpwstr/>
  </property>
  <property fmtid="{D5CDD505-2E9C-101B-9397-08002B2CF9AE}" pid="47" name="Organisation.Footer2">
    <vt:lpwstr/>
  </property>
  <property fmtid="{D5CDD505-2E9C-101B-9397-08002B2CF9AE}" pid="48" name="Organisation.Footer3">
    <vt:lpwstr/>
  </property>
  <property fmtid="{D5CDD505-2E9C-101B-9397-08002B2CF9AE}" pid="49" name="Organisation.Footer4">
    <vt:lpwstr/>
  </property>
  <property fmtid="{D5CDD505-2E9C-101B-9397-08002B2CF9AE}" pid="50" name="Organisation.Internet">
    <vt:lpwstr>www.beruf.lu.ch</vt:lpwstr>
  </property>
  <property fmtid="{D5CDD505-2E9C-101B-9397-08002B2CF9AE}" pid="51" name="Organisation.Telefon">
    <vt:lpwstr>041 228 52 52</vt:lpwstr>
  </property>
  <property fmtid="{D5CDD505-2E9C-101B-9397-08002B2CF9AE}" pid="52" name="Outputprofile.External">
    <vt:lpwstr/>
  </property>
  <property fmtid="{D5CDD505-2E9C-101B-9397-08002B2CF9AE}" pid="53" name="Outputprofile.ExternalSignature">
    <vt:lpwstr/>
  </property>
  <property fmtid="{D5CDD505-2E9C-101B-9397-08002B2CF9AE}" pid="54" name="Outputprofile.Internal">
    <vt:lpwstr/>
  </property>
  <property fmtid="{D5CDD505-2E9C-101B-9397-08002B2CF9AE}" pid="55" name="OutputStatus">
    <vt:lpwstr>OutputStatus</vt:lpwstr>
  </property>
  <property fmtid="{D5CDD505-2E9C-101B-9397-08002B2CF9AE}" pid="56" name="Textmarke.ContentType">
    <vt:lpwstr/>
  </property>
  <property fmtid="{D5CDD505-2E9C-101B-9397-08002B2CF9AE}" pid="57" name="Toolbar.Email">
    <vt:lpwstr>Toolbar.Email</vt:lpwstr>
  </property>
  <property fmtid="{D5CDD505-2E9C-101B-9397-08002B2CF9AE}" pid="58" name="Viacar.PIN">
    <vt:lpwstr> </vt:lpwstr>
  </property>
</Properties>
</file>