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173D3" w:rsidRPr="009A48DB" w:rsidTr="0088441C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572A4" w:rsidRPr="009A48DB" w:rsidRDefault="0076507B" w:rsidP="001572A4">
            <w:pPr>
              <w:pStyle w:val="AbsenderTitel"/>
            </w:pPr>
            <w:sdt>
              <w:sdtPr>
                <w:tag w:val="Organisation1"/>
                <w:id w:val="-1415780042"/>
                <w:placeholder>
                  <w:docPart w:val="BDD35C78A9954903B9C7F10C12FBBA77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/>
              <w:sdtContent>
                <w:r w:rsidR="009A48DB">
                  <w:t>Dienststelle Berufs- und Weiterbildung</w:t>
                </w:r>
                <w:r w:rsidR="009A48DB">
                  <w:br/>
                  <w:t>Schulische Bildung</w:t>
                </w:r>
              </w:sdtContent>
            </w:sdt>
          </w:p>
          <w:sdt>
            <w:sdtPr>
              <w:rPr>
                <w:highlight w:val="white"/>
              </w:rPr>
              <w:tag w:val="Organisation2"/>
              <w:id w:val="-239323360"/>
              <w:placeholder>
                <w:docPart w:val="955A9D933379465599848EA325DE79B1"/>
              </w:placeholder>
              <w:dataBinding w:prefixMappings="xmlns:ns='http://schemas.officeatwork.com/CustomXMLPart'" w:xpath="/ns:officeatwork/ns:Organisation2" w:storeItemID="{761508E6-D1DE-4CB7-B82D-D36A3AC6D8CB}"/>
              <w:text w:multiLine="1"/>
            </w:sdtPr>
            <w:sdtEndPr/>
            <w:sdtContent>
              <w:p w:rsidR="00FF2CBF" w:rsidRPr="009A48DB" w:rsidRDefault="009A48DB" w:rsidP="00BF7F49">
                <w:pPr>
                  <w:pStyle w:val="Absender"/>
                  <w:rPr>
                    <w:highlight w:val="white"/>
                  </w:rPr>
                </w:pPr>
                <w:r>
                  <w:rPr>
                    <w:highlight w:val="white"/>
                  </w:rPr>
                  <w:t>Obergrundstrasse 51</w:t>
                </w:r>
                <w:r>
                  <w:rPr>
                    <w:highlight w:val="white"/>
                  </w:rPr>
                  <w:br/>
                  <w:t>6002 Luzern</w:t>
                </w:r>
                <w:r>
                  <w:rPr>
                    <w:highlight w:val="white"/>
                  </w:rPr>
                  <w:br/>
                  <w:t>Telefon 041 228 52 52</w:t>
                </w:r>
                <w:r>
                  <w:rPr>
                    <w:highlight w:val="white"/>
                  </w:rPr>
                  <w:br/>
                  <w:t>info.dbw@lu.ch</w:t>
                </w:r>
                <w:r>
                  <w:rPr>
                    <w:highlight w:val="white"/>
                  </w:rPr>
                  <w:br/>
                  <w:t>www.beruf.lu.ch</w:t>
                </w:r>
              </w:p>
            </w:sdtContent>
          </w:sdt>
        </w:tc>
      </w:tr>
      <w:tr w:rsidR="007173D3" w:rsidRPr="009A48DB" w:rsidTr="0088441C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FF2CBF" w:rsidRPr="009A48DB" w:rsidRDefault="0076507B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42563F" w:rsidRPr="009A48DB" w:rsidRDefault="0076507B" w:rsidP="0088441C">
      <w:pPr>
        <w:pStyle w:val="CityDate"/>
        <w:spacing w:before="0"/>
        <w:rPr>
          <w:sz w:val="2"/>
          <w:szCs w:val="2"/>
        </w:rPr>
        <w:sectPr w:rsidR="0042563F" w:rsidRPr="009A48DB" w:rsidSect="001756A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</w:p>
    <w:p w:rsidR="00B41777" w:rsidRPr="009A48DB" w:rsidRDefault="00AF63E1" w:rsidP="003A1E34">
      <w:pPr>
        <w:pStyle w:val="CityDate"/>
      </w:pPr>
      <w:r w:rsidRPr="009A48DB">
        <w:fldChar w:fldCharType="begin"/>
      </w:r>
      <w:r w:rsidRPr="009A48DB">
        <w:instrText xml:space="preserve"> IF </w:instrText>
      </w:r>
      <w:r w:rsidRPr="009A48DB">
        <w:fldChar w:fldCharType="begin"/>
      </w:r>
      <w:r w:rsidRPr="009A48DB">
        <w:instrText xml:space="preserve"> DOCPROPERTY "CustomField.ContentTypeLetter"\*CHARFORMAT </w:instrText>
      </w:r>
      <w:r w:rsidRPr="009A48DB">
        <w:fldChar w:fldCharType="end"/>
      </w:r>
      <w:r w:rsidRPr="009A48DB">
        <w:instrText>="leer" "" "</w:instrText>
      </w:r>
      <w:r w:rsidRPr="009A48DB">
        <w:fldChar w:fldCharType="begin"/>
      </w:r>
      <w:r w:rsidRPr="009A48DB">
        <w:instrText xml:space="preserve"> IF </w:instrText>
      </w:r>
      <w:r w:rsidRPr="009A48DB">
        <w:fldChar w:fldCharType="begin"/>
      </w:r>
      <w:r w:rsidRPr="009A48DB">
        <w:instrText xml:space="preserve"> DOCPROPERTY "CustomField.ContentTypeLetter"\*CHARFORMAT </w:instrText>
      </w:r>
      <w:r w:rsidRPr="009A48DB">
        <w:fldChar w:fldCharType="end"/>
      </w:r>
      <w:r w:rsidRPr="009A48DB">
        <w:instrText>="Leer" "" "</w:instrText>
      </w:r>
      <w:r w:rsidRPr="009A48DB">
        <w:fldChar w:fldCharType="begin"/>
      </w:r>
      <w:r w:rsidRPr="009A48DB">
        <w:instrText xml:space="preserve"> IF </w:instrText>
      </w:r>
      <w:r w:rsidRPr="009A48DB">
        <w:fldChar w:fldCharType="begin"/>
      </w:r>
      <w:r w:rsidRPr="009A48DB">
        <w:instrText xml:space="preserve"> DOCPROPERTY "CustomField.ContentTypeLetter"\*CHARFORMAT </w:instrText>
      </w:r>
      <w:r w:rsidRPr="009A48DB">
        <w:fldChar w:fldCharType="end"/>
      </w:r>
      <w:r w:rsidRPr="009A48DB">
        <w:instrText>="" "" "</w:instrText>
      </w:r>
    </w:p>
    <w:p w:rsidR="00B41777" w:rsidRPr="009A48DB" w:rsidRDefault="0076507B" w:rsidP="00B41777">
      <w:pPr>
        <w:pStyle w:val="Inhalts-Typ"/>
      </w:pPr>
      <w:r>
        <w:fldChar w:fldCharType="begin"/>
      </w:r>
      <w:r>
        <w:instrText xml:space="preserve"> DOCPROPERTY "CustomField.ContentTyp</w:instrText>
      </w:r>
      <w:r>
        <w:instrText xml:space="preserve">eLetter"\*CHARFORMAT </w:instrText>
      </w:r>
      <w:r>
        <w:fldChar w:fldCharType="separate"/>
      </w:r>
      <w:r w:rsidR="00AF63E1" w:rsidRPr="009A48DB">
        <w:instrText>CustomField.ContentTypeLetter</w:instrText>
      </w:r>
      <w:r>
        <w:fldChar w:fldCharType="end"/>
      </w:r>
    </w:p>
    <w:p w:rsidR="00EB586E" w:rsidRDefault="00AF63E1" w:rsidP="00E5022D">
      <w:r w:rsidRPr="009A48DB">
        <w:instrText xml:space="preserve">" \&lt;OawJumpToField value=0/&gt; </w:instrText>
      </w:r>
      <w:r w:rsidRPr="009A48DB">
        <w:fldChar w:fldCharType="end"/>
      </w:r>
      <w:r w:rsidRPr="009A48DB">
        <w:instrText xml:space="preserve">" </w:instrText>
      </w:r>
      <w:r w:rsidRPr="009A48DB">
        <w:fldChar w:fldCharType="end"/>
      </w:r>
      <w:r w:rsidRPr="009A48DB">
        <w:instrText xml:space="preserve">" </w:instrText>
      </w:r>
      <w:r w:rsidRPr="009A48DB">
        <w:fldChar w:fldCharType="end"/>
      </w:r>
      <w:bookmarkStart w:id="9" w:name="Metadaten"/>
      <w:bookmarkEnd w:id="9"/>
    </w:p>
    <w:p w:rsidR="009A48DB" w:rsidRDefault="00133ADF" w:rsidP="009A48DB">
      <w:pPr>
        <w:rPr>
          <w:b/>
        </w:rPr>
      </w:pPr>
      <w:r w:rsidRPr="00133ADF">
        <w:rPr>
          <w:b/>
        </w:rPr>
        <w:t>Initialbewerbung für private englischsprachige Hotel-Fachschulen mit ausländischen Studierenden</w:t>
      </w:r>
    </w:p>
    <w:p w:rsidR="00133ADF" w:rsidRDefault="00133ADF" w:rsidP="009A48DB"/>
    <w:p w:rsidR="009A48DB" w:rsidRDefault="009A48DB" w:rsidP="009A48DB">
      <w:r>
        <w:t>Formular 3 – Kriterien zur Bildungsqualität</w:t>
      </w:r>
    </w:p>
    <w:p w:rsidR="00585CEF" w:rsidRDefault="00585CEF" w:rsidP="00585CEF">
      <w:pPr>
        <w:pBdr>
          <w:bottom w:val="single" w:sz="4" w:space="1" w:color="auto"/>
        </w:pBdr>
      </w:pPr>
    </w:p>
    <w:p w:rsidR="009A48DB" w:rsidRPr="00626672" w:rsidRDefault="009A48DB" w:rsidP="0042768C">
      <w:pPr>
        <w:pStyle w:val="berschrift1"/>
      </w:pPr>
      <w:r>
        <w:t>Kontaktperson Bildung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Name</w:t>
            </w:r>
          </w:p>
        </w:tc>
        <w:sdt>
          <w:sdtPr>
            <w:id w:val="-726989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585CEF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Vorname</w:t>
            </w:r>
          </w:p>
        </w:tc>
        <w:sdt>
          <w:sdtPr>
            <w:id w:val="-2028627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585CEF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Funktion</w:t>
            </w:r>
          </w:p>
        </w:tc>
        <w:sdt>
          <w:sdtPr>
            <w:id w:val="464936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585CEF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Telefon</w:t>
            </w:r>
          </w:p>
        </w:tc>
        <w:sdt>
          <w:sdtPr>
            <w:id w:val="1654725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585CEF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585CEF">
        <w:tc>
          <w:tcPr>
            <w:tcW w:w="1271" w:type="dxa"/>
          </w:tcPr>
          <w:p w:rsidR="009A48DB" w:rsidRPr="001C6D05" w:rsidRDefault="009A48DB" w:rsidP="00D635F3">
            <w:pPr>
              <w:rPr>
                <w:b/>
              </w:rPr>
            </w:pPr>
            <w:r w:rsidRPr="001C6D05">
              <w:rPr>
                <w:b/>
              </w:rPr>
              <w:t>E-Mail</w:t>
            </w:r>
          </w:p>
        </w:tc>
        <w:sdt>
          <w:sdtPr>
            <w:id w:val="-948693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A48DB" w:rsidRDefault="009A48DB" w:rsidP="009A48DB"/>
    <w:p w:rsidR="009A48DB" w:rsidRPr="00626672" w:rsidRDefault="009A48DB" w:rsidP="0042768C">
      <w:pPr>
        <w:pStyle w:val="berschrift1"/>
      </w:pPr>
      <w:bookmarkStart w:id="10" w:name="OLE_LINK4"/>
      <w:r>
        <w:t>Bildungsgänge und 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9A48DB" w:rsidTr="00C96CD4">
        <w:tc>
          <w:tcPr>
            <w:tcW w:w="2265" w:type="dxa"/>
          </w:tcPr>
          <w:p w:rsidR="009A48DB" w:rsidRPr="00F90CE9" w:rsidRDefault="009A48DB" w:rsidP="00D635F3">
            <w:pPr>
              <w:rPr>
                <w:b/>
              </w:rPr>
            </w:pPr>
            <w:r w:rsidRPr="00F90CE9">
              <w:rPr>
                <w:b/>
              </w:rPr>
              <w:t>Diplombezeichnung</w:t>
            </w:r>
          </w:p>
        </w:tc>
        <w:tc>
          <w:tcPr>
            <w:tcW w:w="2265" w:type="dxa"/>
          </w:tcPr>
          <w:p w:rsidR="009A48DB" w:rsidRPr="00F90CE9" w:rsidRDefault="009A48DB" w:rsidP="00D635F3">
            <w:pPr>
              <w:rPr>
                <w:b/>
              </w:rPr>
            </w:pPr>
            <w:r w:rsidRPr="00F90CE9">
              <w:rPr>
                <w:b/>
              </w:rPr>
              <w:t>Niveau / Degree</w:t>
            </w:r>
          </w:p>
        </w:tc>
        <w:tc>
          <w:tcPr>
            <w:tcW w:w="2265" w:type="dxa"/>
          </w:tcPr>
          <w:p w:rsidR="009A48DB" w:rsidRPr="00F90CE9" w:rsidRDefault="009A48DB" w:rsidP="00D635F3">
            <w:pPr>
              <w:rPr>
                <w:b/>
              </w:rPr>
            </w:pPr>
            <w:r w:rsidRPr="00F90CE9">
              <w:rPr>
                <w:b/>
              </w:rPr>
              <w:t>Kosten total</w:t>
            </w:r>
          </w:p>
        </w:tc>
        <w:tc>
          <w:tcPr>
            <w:tcW w:w="2266" w:type="dxa"/>
          </w:tcPr>
          <w:p w:rsidR="009A48DB" w:rsidRPr="00F90CE9" w:rsidRDefault="009A48DB" w:rsidP="00D635F3">
            <w:pPr>
              <w:rPr>
                <w:b/>
              </w:rPr>
            </w:pPr>
            <w:r w:rsidRPr="00F90CE9">
              <w:rPr>
                <w:b/>
              </w:rPr>
              <w:t>Dauer in Monaten / Jahren</w:t>
            </w:r>
          </w:p>
        </w:tc>
      </w:tr>
      <w:tr w:rsidR="009A48DB" w:rsidTr="00C96CD4">
        <w:sdt>
          <w:sdtPr>
            <w:id w:val="129452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71117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39136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02201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C96CD4">
        <w:sdt>
          <w:sdtPr>
            <w:id w:val="1684474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17718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840686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755320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C96CD4">
        <w:sdt>
          <w:sdtPr>
            <w:id w:val="-4605764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51962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731087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09370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C96CD4">
        <w:sdt>
          <w:sdtPr>
            <w:id w:val="538086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08798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62733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831436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F90CE9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A48DB" w:rsidTr="00C96CD4">
        <w:sdt>
          <w:sdtPr>
            <w:id w:val="733280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406663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32993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5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37722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6" w:type="dxa"/>
              </w:tcPr>
              <w:p w:rsidR="009A48DB" w:rsidRDefault="001C6D05" w:rsidP="00D635F3">
                <w:r w:rsidRPr="004C08A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10"/>
    </w:tbl>
    <w:p w:rsidR="009A48DB" w:rsidRDefault="009A48DB" w:rsidP="009A48DB"/>
    <w:p w:rsidR="009A48DB" w:rsidRPr="0067294B" w:rsidRDefault="009A48DB" w:rsidP="0042768C">
      <w:pPr>
        <w:pStyle w:val="ListWithLetters"/>
        <w:rPr>
          <w:b/>
        </w:rPr>
      </w:pPr>
      <w:r w:rsidRPr="0067294B">
        <w:rPr>
          <w:b/>
        </w:rPr>
        <w:t xml:space="preserve">Wie sind die Zahlungsmodalitäten für die Studierenden? </w:t>
      </w:r>
    </w:p>
    <w:p w:rsidR="009A48DB" w:rsidRDefault="00F90CE9" w:rsidP="0067294B">
      <w:pPr>
        <w:ind w:left="426"/>
      </w:pPr>
      <w:r>
        <w:t xml:space="preserve">Kommentar: </w:t>
      </w:r>
      <w:sdt>
        <w:sdtPr>
          <w:id w:val="-1785344103"/>
          <w:placeholder>
            <w:docPart w:val="DefaultPlaceholder_-1854013440"/>
          </w:placeholder>
          <w:showingPlcHdr/>
        </w:sdtPr>
        <w:sdtEndPr/>
        <w:sdtContent>
          <w:r w:rsidR="00910998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9A48DB" w:rsidRPr="0067294B" w:rsidRDefault="009A48DB" w:rsidP="0042768C">
      <w:pPr>
        <w:pStyle w:val="ListWithLetters"/>
        <w:rPr>
          <w:b/>
        </w:rPr>
      </w:pPr>
      <w:r w:rsidRPr="0067294B">
        <w:rPr>
          <w:b/>
        </w:rPr>
        <w:t xml:space="preserve">Falls eine Ausbildung trotz Anmeldung nicht begonnen werden kann oder vorzeitig abgebrochen wird: Erstattet Ihre Bildungsinstitution den Studierenden einen Betrag zurück? </w:t>
      </w:r>
    </w:p>
    <w:p w:rsidR="00614E37" w:rsidRPr="00614E37" w:rsidRDefault="00614E37" w:rsidP="0067294B">
      <w:pPr>
        <w:ind w:firstLine="425"/>
      </w:pPr>
      <w:r>
        <w:t xml:space="preserve">Ja </w:t>
      </w:r>
      <w:sdt>
        <w:sdtPr>
          <w:id w:val="-104506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-180893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294B" w:rsidRDefault="0067294B" w:rsidP="0067294B">
      <w:pPr>
        <w:ind w:firstLine="425"/>
        <w:rPr>
          <w:b/>
        </w:rPr>
      </w:pPr>
    </w:p>
    <w:p w:rsidR="0067294B" w:rsidRDefault="0067294B" w:rsidP="0067294B">
      <w:pPr>
        <w:ind w:firstLine="425"/>
        <w:rPr>
          <w:b/>
        </w:rPr>
      </w:pPr>
      <w:r w:rsidRPr="0067294B">
        <w:rPr>
          <w:b/>
        </w:rPr>
        <w:t xml:space="preserve">Wenn ja, in welcher Höhe? </w:t>
      </w:r>
    </w:p>
    <w:p w:rsidR="009A48DB" w:rsidRDefault="0067294B" w:rsidP="00302DB9">
      <w:pPr>
        <w:ind w:left="426" w:hanging="1"/>
      </w:pPr>
      <w:r w:rsidRPr="0067294B">
        <w:lastRenderedPageBreak/>
        <w:t>Kommentar:</w:t>
      </w:r>
      <w:r>
        <w:rPr>
          <w:b/>
        </w:rPr>
        <w:t xml:space="preserve"> </w:t>
      </w:r>
      <w:sdt>
        <w:sdtPr>
          <w:id w:val="-740478989"/>
          <w:placeholder>
            <w:docPart w:val="DefaultPlaceholder_-1854013440"/>
          </w:placeholder>
          <w:showingPlcHdr/>
        </w:sdtPr>
        <w:sdtEndPr/>
        <w:sdtContent>
          <w:r w:rsidR="00614E37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42768C">
      <w:pPr>
        <w:pStyle w:val="berschrift1"/>
      </w:pPr>
      <w:r>
        <w:t>Praktika</w:t>
      </w:r>
    </w:p>
    <w:p w:rsidR="009A48DB" w:rsidRPr="0067294B" w:rsidRDefault="009A48DB" w:rsidP="0042768C">
      <w:pPr>
        <w:pStyle w:val="ListWithLetters"/>
        <w:numPr>
          <w:ilvl w:val="0"/>
          <w:numId w:val="37"/>
        </w:numPr>
        <w:rPr>
          <w:b/>
        </w:rPr>
      </w:pPr>
      <w:r w:rsidRPr="0067294B">
        <w:rPr>
          <w:b/>
        </w:rPr>
        <w:t xml:space="preserve">Verfügt die Schule über ein Praktika-Konzept, welches Vorgaben zu den Ausbildungsinhalten, zu den Anforderungen an die Praktika-Betriebe und zur Reflexion des Praktikums durch die Studierenden enthält? </w:t>
      </w:r>
    </w:p>
    <w:p w:rsidR="0067294B" w:rsidRDefault="00614E37" w:rsidP="000D5E87">
      <w:pPr>
        <w:ind w:left="426"/>
      </w:pPr>
      <w:r>
        <w:t xml:space="preserve">Ja </w:t>
      </w:r>
      <w:sdt>
        <w:sdtPr>
          <w:id w:val="106838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6614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4E37" w:rsidRDefault="00614E37" w:rsidP="00401187">
      <w:pPr>
        <w:ind w:left="426"/>
      </w:pPr>
      <w:r>
        <w:t>Kommentar</w:t>
      </w:r>
      <w:r w:rsidR="0067294B">
        <w:t>:</w:t>
      </w:r>
      <w:r>
        <w:t xml:space="preserve"> </w:t>
      </w:r>
      <w:sdt>
        <w:sdtPr>
          <w:id w:val="-253590995"/>
          <w:placeholder>
            <w:docPart w:val="DefaultPlaceholder_-1854013440"/>
          </w:placeholder>
          <w:showingPlcHdr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9A48DB" w:rsidRPr="00660FE0" w:rsidRDefault="009A48DB" w:rsidP="0042768C">
      <w:pPr>
        <w:pStyle w:val="ListWithLetters"/>
        <w:rPr>
          <w:b/>
        </w:rPr>
      </w:pPr>
      <w:r w:rsidRPr="00660FE0">
        <w:rPr>
          <w:b/>
        </w:rPr>
        <w:t>W</w:t>
      </w:r>
      <w:r w:rsidR="00857347">
        <w:rPr>
          <w:b/>
        </w:rPr>
        <w:t>ie w</w:t>
      </w:r>
      <w:r w:rsidRPr="00660FE0">
        <w:rPr>
          <w:b/>
        </w:rPr>
        <w:t xml:space="preserve">erden die Praktika-Betriebe von den Schulen beaufsichtigt? </w:t>
      </w:r>
    </w:p>
    <w:p w:rsidR="00614E37" w:rsidRDefault="00614E37" w:rsidP="00401187">
      <w:pPr>
        <w:ind w:left="426" w:hanging="1"/>
      </w:pPr>
      <w:r>
        <w:t>Kommentar</w:t>
      </w:r>
      <w:r w:rsidR="00660FE0">
        <w:t>:</w:t>
      </w:r>
      <w:r>
        <w:t xml:space="preserve"> </w:t>
      </w:r>
      <w:sdt>
        <w:sdtPr>
          <w:id w:val="1087955440"/>
          <w:placeholder>
            <w:docPart w:val="DefaultPlaceholder_-1854013440"/>
          </w:placeholder>
          <w:showingPlcHdr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42768C" w:rsidRPr="00660FE0" w:rsidRDefault="009A48DB" w:rsidP="0042768C">
      <w:pPr>
        <w:pStyle w:val="ListWithLetters"/>
        <w:rPr>
          <w:b/>
        </w:rPr>
      </w:pPr>
      <w:r w:rsidRPr="00660FE0">
        <w:rPr>
          <w:b/>
        </w:rPr>
        <w:t xml:space="preserve">Wird eine Praktikumsbestätigung abgegeben? </w:t>
      </w:r>
    </w:p>
    <w:p w:rsidR="00660FE0" w:rsidRDefault="007B58C5" w:rsidP="00660FE0">
      <w:pPr>
        <w:ind w:firstLine="425"/>
      </w:pPr>
      <w:r>
        <w:t xml:space="preserve">Ja </w:t>
      </w:r>
      <w:sdt>
        <w:sdtPr>
          <w:id w:val="14534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7828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60FE0">
        <w:t xml:space="preserve"> </w:t>
      </w:r>
    </w:p>
    <w:p w:rsidR="007B58C5" w:rsidRDefault="007B58C5" w:rsidP="00401187">
      <w:pPr>
        <w:ind w:left="426"/>
      </w:pPr>
      <w:r>
        <w:t>Kommentar</w:t>
      </w:r>
      <w:r w:rsidR="00660FE0">
        <w:t>:</w:t>
      </w:r>
      <w:r>
        <w:t xml:space="preserve"> </w:t>
      </w:r>
      <w:sdt>
        <w:sdtPr>
          <w:id w:val="-673186540"/>
          <w:placeholder>
            <w:docPart w:val="DefaultPlaceholder_-1854013440"/>
          </w:placeholder>
          <w:showingPlcHdr/>
        </w:sdtPr>
        <w:sdtEndPr/>
        <w:sdtContent>
          <w:r w:rsidRPr="004C08A1">
            <w:rPr>
              <w:rStyle w:val="Platzhaltertext"/>
            </w:rPr>
            <w:t>Klicken oder tippen Sie hier, um Text einzugeben.</w:t>
          </w:r>
        </w:sdtContent>
      </w:sdt>
    </w:p>
    <w:p w:rsidR="00660FE0" w:rsidRDefault="00660FE0" w:rsidP="00660FE0">
      <w:pPr>
        <w:pStyle w:val="ListWithLetters"/>
        <w:numPr>
          <w:ilvl w:val="0"/>
          <w:numId w:val="0"/>
        </w:numPr>
        <w:ind w:left="425"/>
      </w:pPr>
    </w:p>
    <w:p w:rsidR="009A48DB" w:rsidRPr="00660FE0" w:rsidRDefault="009A48DB" w:rsidP="0042768C">
      <w:pPr>
        <w:pStyle w:val="ListWithLetters"/>
        <w:rPr>
          <w:b/>
        </w:rPr>
      </w:pPr>
      <w:r w:rsidRPr="00660FE0">
        <w:rPr>
          <w:b/>
        </w:rPr>
        <w:t xml:space="preserve">Welche Qualifikationen muss der Praxisausbildner / die Praxisausbilderin im Praktikumsbetrieb vorweisen? </w:t>
      </w:r>
    </w:p>
    <w:p w:rsidR="007B58C5" w:rsidRDefault="00660FE0" w:rsidP="00401187">
      <w:pPr>
        <w:ind w:left="426" w:hanging="1"/>
      </w:pPr>
      <w:r>
        <w:t xml:space="preserve">Kommentar: </w:t>
      </w:r>
      <w:sdt>
        <w:sdtPr>
          <w:id w:val="-1960334606"/>
          <w:placeholder>
            <w:docPart w:val="DefaultPlaceholder_-1854013440"/>
          </w:placeholder>
          <w:showingPlcHdr/>
        </w:sdtPr>
        <w:sdtEndPr/>
        <w:sdtContent>
          <w:r w:rsidR="007B58C5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9A48DB" w:rsidRPr="00660FE0" w:rsidRDefault="009A48DB" w:rsidP="0042768C">
      <w:pPr>
        <w:pStyle w:val="ListWithLetters"/>
        <w:rPr>
          <w:b/>
        </w:rPr>
      </w:pPr>
      <w:r w:rsidRPr="00660FE0">
        <w:rPr>
          <w:b/>
        </w:rPr>
        <w:t xml:space="preserve">Wie werden die Praxisausbildner auf ihre Tätigkeit vorbereitet? </w:t>
      </w:r>
    </w:p>
    <w:p w:rsidR="009A48DB" w:rsidRDefault="00660FE0" w:rsidP="00401187">
      <w:pPr>
        <w:ind w:left="426" w:hanging="1"/>
      </w:pPr>
      <w:r>
        <w:t xml:space="preserve">Kommentar: </w:t>
      </w:r>
      <w:sdt>
        <w:sdtPr>
          <w:id w:val="1943253488"/>
          <w:placeholder>
            <w:docPart w:val="DefaultPlaceholder_-1854013440"/>
          </w:placeholder>
          <w:showingPlcHdr/>
        </w:sdtPr>
        <w:sdtEndPr/>
        <w:sdtContent>
          <w:r w:rsidR="007B58C5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42768C">
      <w:pPr>
        <w:pStyle w:val="berschrift1"/>
      </w:pPr>
      <w:r>
        <w:t>Unterstützungsmassnahmen</w:t>
      </w:r>
    </w:p>
    <w:p w:rsidR="009A48DB" w:rsidRPr="00660FE0" w:rsidRDefault="009A48DB" w:rsidP="009A48DB">
      <w:pPr>
        <w:rPr>
          <w:b/>
        </w:rPr>
      </w:pPr>
      <w:r w:rsidRPr="00660FE0">
        <w:rPr>
          <w:b/>
        </w:rPr>
        <w:t xml:space="preserve">Bietet die Schule den Studierenden Unterstützungsmassnahmen an, um die erfolgreiche Absolvierung der Lehrgänge bestmöglichst zu gewährleisten? </w:t>
      </w:r>
    </w:p>
    <w:p w:rsidR="00660FE0" w:rsidRDefault="007B58C5" w:rsidP="00401187">
      <w:r>
        <w:t xml:space="preserve">Ja </w:t>
      </w:r>
      <w:sdt>
        <w:sdtPr>
          <w:id w:val="-11484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Nein </w:t>
      </w:r>
      <w:sdt>
        <w:sdtPr>
          <w:id w:val="-10458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60FE0">
        <w:t xml:space="preserve"> </w:t>
      </w:r>
    </w:p>
    <w:p w:rsidR="007B58C5" w:rsidRDefault="00EB123C" w:rsidP="00401187">
      <w:r>
        <w:t>Wenn ja, welche?</w:t>
      </w:r>
      <w:r w:rsidR="00660FE0">
        <w:t>:</w:t>
      </w:r>
      <w:r w:rsidR="007B58C5">
        <w:t xml:space="preserve"> </w:t>
      </w:r>
      <w:sdt>
        <w:sdtPr>
          <w:id w:val="-1321419429"/>
          <w:placeholder>
            <w:docPart w:val="DefaultPlaceholder_-1854013440"/>
          </w:placeholder>
          <w:showingPlcHdr/>
        </w:sdtPr>
        <w:sdtEndPr/>
        <w:sdtContent>
          <w:r w:rsidR="007B58C5" w:rsidRPr="004C08A1">
            <w:rPr>
              <w:rStyle w:val="Platzhaltertext"/>
            </w:rPr>
            <w:t>Klicken oder tippen Sie hier, um Text einzugeben.</w:t>
          </w:r>
        </w:sdtContent>
      </w:sdt>
    </w:p>
    <w:p w:rsidR="009A48DB" w:rsidRPr="00E6041B" w:rsidRDefault="009A48DB" w:rsidP="0042768C">
      <w:pPr>
        <w:pStyle w:val="berschrift1"/>
      </w:pPr>
      <w:r w:rsidRPr="00E6041B">
        <w:t>Auftritt</w:t>
      </w:r>
    </w:p>
    <w:p w:rsidR="009A48DB" w:rsidRDefault="009A48DB" w:rsidP="009A48DB">
      <w:r>
        <w:t xml:space="preserve">Mit der untenstehenden Unterschrift wird bestätigt, dass die Schule die Vorgaben bezüglich der Verwendung der Schweizerischen Herkunftsangabe im Bildungsbereich einhält (vgl. </w:t>
      </w:r>
      <w:hyperlink r:id="rId17" w:history="1">
        <w:r w:rsidR="00660FE0" w:rsidRPr="00660FE0">
          <w:rPr>
            <w:rStyle w:val="Hyperlink"/>
          </w:rPr>
          <w:t>Merkblatt 2</w:t>
        </w:r>
      </w:hyperlink>
      <w:r w:rsidR="00660FE0" w:rsidRPr="00660FE0">
        <w:t xml:space="preserve"> «Verwendung</w:t>
      </w:r>
      <w:r w:rsidR="00660FE0">
        <w:t xml:space="preserve"> der Schweizer Herkunftsangabe im Bildungsbereich»</w:t>
      </w:r>
      <w:r>
        <w:t xml:space="preserve">). </w:t>
      </w:r>
    </w:p>
    <w:p w:rsidR="009A48DB" w:rsidRDefault="009A48DB" w:rsidP="009A48DB"/>
    <w:p w:rsidR="009A48DB" w:rsidRDefault="009A48DB" w:rsidP="0042768C">
      <w:pPr>
        <w:pStyle w:val="berschrift1"/>
      </w:pPr>
      <w:r w:rsidRPr="00E6041B">
        <w:t>Weitere Bemerkungen</w:t>
      </w:r>
    </w:p>
    <w:sdt>
      <w:sdtPr>
        <w:rPr>
          <w:b/>
        </w:rPr>
        <w:id w:val="-683131344"/>
        <w:placeholder>
          <w:docPart w:val="DefaultPlaceholder_-1854013440"/>
        </w:placeholder>
        <w:showingPlcHdr/>
      </w:sdtPr>
      <w:sdtEndPr/>
      <w:sdtContent>
        <w:p w:rsidR="007B58C5" w:rsidRPr="007B58C5" w:rsidRDefault="007B58C5" w:rsidP="009A48DB">
          <w:pPr>
            <w:rPr>
              <w:b/>
            </w:rPr>
          </w:pPr>
          <w:r w:rsidRPr="004C08A1">
            <w:rPr>
              <w:rStyle w:val="Platzhaltertext"/>
            </w:rPr>
            <w:t>Klicken oder tippen Sie hier, um Text einzugeben.</w:t>
          </w:r>
        </w:p>
      </w:sdtContent>
    </w:sdt>
    <w:p w:rsidR="009A48DB" w:rsidRDefault="009A48DB" w:rsidP="009A48DB"/>
    <w:p w:rsidR="009A48DB" w:rsidRDefault="009A48DB" w:rsidP="009A48DB">
      <w:pPr>
        <w:pStyle w:val="berschrift1"/>
      </w:pPr>
      <w:r w:rsidRPr="004E3F08">
        <w:t>Unterschrift Direktion</w:t>
      </w:r>
    </w:p>
    <w:p w:rsidR="00660FE0" w:rsidRPr="00302DB9" w:rsidRDefault="00660FE0" w:rsidP="00660FE0">
      <w:pPr>
        <w:ind w:left="2835" w:hanging="2835"/>
      </w:pPr>
      <w:r w:rsidRPr="00302DB9">
        <w:rPr>
          <w:b/>
        </w:rPr>
        <w:t>Datum (TT.MM.JJJJ)</w:t>
      </w:r>
      <w:r w:rsidRPr="00302DB9">
        <w:tab/>
      </w:r>
      <w:sdt>
        <w:sdtPr>
          <w:id w:val="-1882163249"/>
          <w:placeholder>
            <w:docPart w:val="A83A816B5F0446F990BC065992DFD6EE"/>
          </w:placeholder>
          <w:showingPlcHdr/>
          <w:text/>
        </w:sdtPr>
        <w:sdtEndPr/>
        <w:sdtContent>
          <w:r w:rsidRPr="003D14C1">
            <w:rPr>
              <w:rStyle w:val="Platzhaltertext"/>
            </w:rPr>
            <w:t>Klicken oder tippen Sie hier, um Text einzugeben.</w:t>
          </w:r>
        </w:sdtContent>
      </w:sdt>
      <w:r w:rsidRPr="00302DB9">
        <w:tab/>
      </w:r>
    </w:p>
    <w:p w:rsidR="00660FE0" w:rsidRDefault="00660FE0" w:rsidP="00660FE0">
      <w:pPr>
        <w:ind w:left="2835" w:hanging="2835"/>
      </w:pPr>
      <w:r w:rsidRPr="007477EC">
        <w:rPr>
          <w:b/>
        </w:rPr>
        <w:t>Name, Vorname</w:t>
      </w:r>
      <w:r>
        <w:tab/>
      </w:r>
      <w:sdt>
        <w:sdtPr>
          <w:id w:val="981811294"/>
          <w:placeholder>
            <w:docPart w:val="A83A816B5F0446F990BC065992DFD6EE"/>
          </w:placeholder>
          <w:showingPlcHdr/>
          <w:text/>
        </w:sdtPr>
        <w:sdtEndPr/>
        <w:sdtContent>
          <w:r w:rsidRPr="00866B97">
            <w:rPr>
              <w:rStyle w:val="Platzhaltertext"/>
            </w:rPr>
            <w:t>Klicken oder tippen Sie hier, um Text einzugeben.</w:t>
          </w:r>
        </w:sdtContent>
      </w:sdt>
    </w:p>
    <w:p w:rsidR="00660FE0" w:rsidRDefault="00660FE0" w:rsidP="00302DB9">
      <w:pPr>
        <w:tabs>
          <w:tab w:val="left" w:pos="2835"/>
        </w:tabs>
        <w:ind w:left="2835" w:hanging="2835"/>
      </w:pPr>
      <w:r w:rsidRPr="007477EC">
        <w:rPr>
          <w:b/>
        </w:rPr>
        <w:t>Unterschrift (elektronisch)</w:t>
      </w:r>
      <w:r>
        <w:tab/>
      </w:r>
      <w:sdt>
        <w:sdtPr>
          <w:id w:val="-1438597144"/>
          <w:placeholder>
            <w:docPart w:val="A83A816B5F0446F990BC065992DFD6EE"/>
          </w:placeholder>
          <w:showingPlcHdr/>
          <w:text/>
        </w:sdtPr>
        <w:sdtEndPr/>
        <w:sdtContent>
          <w:r w:rsidRPr="00866B97">
            <w:rPr>
              <w:rStyle w:val="Platzhaltertext"/>
            </w:rPr>
            <w:t>Klicken oder tippen Sie hier, um Text einzugeben.</w:t>
          </w:r>
        </w:sdtContent>
      </w:sdt>
    </w:p>
    <w:p w:rsidR="009A48DB" w:rsidRDefault="009A48DB" w:rsidP="009A48DB"/>
    <w:p w:rsidR="009A48DB" w:rsidRDefault="009A48DB" w:rsidP="009A48DB">
      <w:pPr>
        <w:pStyle w:val="berschrift1"/>
      </w:pPr>
      <w:r>
        <w:t>Beilagen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7366"/>
        <w:gridCol w:w="709"/>
        <w:gridCol w:w="709"/>
      </w:tblGrid>
      <w:tr w:rsidR="00857347" w:rsidTr="00857347">
        <w:tc>
          <w:tcPr>
            <w:tcW w:w="7366" w:type="dxa"/>
          </w:tcPr>
          <w:p w:rsidR="00857347" w:rsidRPr="00660FE0" w:rsidRDefault="00857347" w:rsidP="00D635F3">
            <w:pPr>
              <w:rPr>
                <w:b/>
              </w:rPr>
            </w:pPr>
            <w:r w:rsidRPr="00660FE0">
              <w:rPr>
                <w:b/>
              </w:rPr>
              <w:t>Unterlagen</w:t>
            </w:r>
          </w:p>
        </w:tc>
        <w:tc>
          <w:tcPr>
            <w:tcW w:w="1418" w:type="dxa"/>
            <w:gridSpan w:val="2"/>
          </w:tcPr>
          <w:p w:rsidR="00857347" w:rsidRPr="00660FE0" w:rsidRDefault="00857347" w:rsidP="00660FE0">
            <w:pPr>
              <w:rPr>
                <w:b/>
              </w:rPr>
            </w:pPr>
            <w:r>
              <w:rPr>
                <w:b/>
              </w:rPr>
              <w:t>Vorhanden</w:t>
            </w:r>
          </w:p>
        </w:tc>
      </w:tr>
      <w:tr w:rsidR="00857347" w:rsidTr="00857347">
        <w:tc>
          <w:tcPr>
            <w:tcW w:w="7366" w:type="dxa"/>
          </w:tcPr>
          <w:p w:rsidR="00857347" w:rsidRDefault="00857347" w:rsidP="00D635F3"/>
        </w:tc>
        <w:tc>
          <w:tcPr>
            <w:tcW w:w="709" w:type="dxa"/>
          </w:tcPr>
          <w:p w:rsidR="00857347" w:rsidRDefault="00857347" w:rsidP="007B58C5">
            <w:pPr>
              <w:jc w:val="center"/>
            </w:pPr>
            <w:r>
              <w:t>Ja</w:t>
            </w:r>
          </w:p>
        </w:tc>
        <w:tc>
          <w:tcPr>
            <w:tcW w:w="709" w:type="dxa"/>
          </w:tcPr>
          <w:p w:rsidR="00857347" w:rsidRDefault="00857347" w:rsidP="007B58C5">
            <w:pPr>
              <w:jc w:val="center"/>
            </w:pPr>
            <w:r>
              <w:t>Nein</w:t>
            </w:r>
          </w:p>
        </w:tc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>Pädagogisches Konzept</w:t>
            </w:r>
          </w:p>
        </w:tc>
        <w:sdt>
          <w:sdtPr>
            <w:id w:val="-149748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53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>Didaktisches Konzept</w:t>
            </w:r>
          </w:p>
        </w:tc>
        <w:sdt>
          <w:sdtPr>
            <w:id w:val="-2197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878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>Curriculum / Lehrplan</w:t>
            </w:r>
          </w:p>
        </w:tc>
        <w:sdt>
          <w:sdtPr>
            <w:id w:val="-59363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66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 xml:space="preserve">Dokumentierte Lern-/Lehrziele </w:t>
            </w:r>
          </w:p>
        </w:tc>
        <w:sdt>
          <w:sdtPr>
            <w:id w:val="-1630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877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>Stundentafel</w:t>
            </w:r>
          </w:p>
        </w:tc>
        <w:sdt>
          <w:sdtPr>
            <w:id w:val="84243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38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>Konzept für Lehrmitteleinsatz</w:t>
            </w:r>
          </w:p>
        </w:tc>
        <w:sdt>
          <w:sdtPr>
            <w:id w:val="-29059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sdt>
            <w:sdtPr>
              <w:id w:val="-116694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7347" w:rsidRDefault="00857347" w:rsidP="00660F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>Liste der Lehrpersonen mit Informationen über fachliche, pädagogische und sprachliche Qualifikationen</w:t>
            </w:r>
          </w:p>
        </w:tc>
        <w:sdt>
          <w:sdtPr>
            <w:id w:val="-21405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sdt>
            <w:sdtPr>
              <w:id w:val="496690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57347" w:rsidRDefault="00857347" w:rsidP="007B58C5">
            <w:pPr>
              <w:jc w:val="center"/>
            </w:pPr>
          </w:p>
        </w:tc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>Weiterbildungskonzept Lehrpersonen</w:t>
            </w:r>
          </w:p>
        </w:tc>
        <w:sdt>
          <w:sdtPr>
            <w:id w:val="142545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349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347" w:rsidTr="00857347">
        <w:tc>
          <w:tcPr>
            <w:tcW w:w="7366" w:type="dxa"/>
          </w:tcPr>
          <w:p w:rsidR="00857347" w:rsidRDefault="00857347" w:rsidP="00D635F3">
            <w:r>
              <w:t>Konzept Praktika</w:t>
            </w:r>
          </w:p>
        </w:tc>
        <w:sdt>
          <w:sdtPr>
            <w:id w:val="66852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0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7347" w:rsidRDefault="00857347" w:rsidP="007B58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A48DB" w:rsidRDefault="009A48DB" w:rsidP="009A48DB"/>
    <w:p w:rsidR="009A48DB" w:rsidRDefault="009A48DB" w:rsidP="009A48DB">
      <w:pPr>
        <w:rPr>
          <w:b/>
        </w:rPr>
      </w:pPr>
      <w:r w:rsidRPr="0054268F">
        <w:rPr>
          <w:b/>
        </w:rPr>
        <w:t xml:space="preserve">Bemerkungen zu den Unterlagen: </w:t>
      </w:r>
    </w:p>
    <w:p w:rsidR="00845A43" w:rsidRPr="009A48DB" w:rsidRDefault="0054268F" w:rsidP="001756AE">
      <w:pPr>
        <w:ind w:left="1276" w:hanging="1276"/>
      </w:pPr>
      <w:r w:rsidRPr="0054268F">
        <w:t>Kommentar:</w:t>
      </w:r>
      <w:r w:rsidR="00401187">
        <w:tab/>
      </w:r>
      <w:sdt>
        <w:sdtPr>
          <w:id w:val="-623306285"/>
          <w:placeholder>
            <w:docPart w:val="DefaultPlaceholder_-1854013440"/>
          </w:placeholder>
          <w:showingPlcHdr/>
        </w:sdtPr>
        <w:sdtEndPr/>
        <w:sdtContent>
          <w:r w:rsidR="0042768C" w:rsidRPr="004C08A1">
            <w:rPr>
              <w:rStyle w:val="Platzhaltertext"/>
            </w:rPr>
            <w:t>Klicken oder tippen Sie hier, um Text einzugeben.</w:t>
          </w:r>
        </w:sdtContent>
      </w:sdt>
      <w:bookmarkStart w:id="11" w:name="_GoBack"/>
      <w:bookmarkEnd w:id="11"/>
    </w:p>
    <w:sectPr w:rsidR="00845A43" w:rsidRPr="009A48DB" w:rsidSect="009A48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B" w:rsidRPr="009A48DB" w:rsidRDefault="009A48DB">
      <w:r w:rsidRPr="009A48DB">
        <w:separator/>
      </w:r>
    </w:p>
  </w:endnote>
  <w:endnote w:type="continuationSeparator" w:id="0">
    <w:p w:rsidR="009A48DB" w:rsidRPr="009A48DB" w:rsidRDefault="009A48DB">
      <w:r w:rsidRPr="009A48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173D3" w:rsidRPr="009A48DB" w:rsidTr="0088441C">
      <w:tc>
        <w:tcPr>
          <w:tcW w:w="6177" w:type="dxa"/>
          <w:vAlign w:val="center"/>
        </w:tcPr>
        <w:bookmarkStart w:id="5" w:name="OLE_LINK3"/>
        <w:p w:rsidR="000F7348" w:rsidRPr="009A48DB" w:rsidRDefault="00AF63E1" w:rsidP="00C07395">
          <w:pPr>
            <w:pStyle w:val="Fusszeile"/>
          </w:pP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"CMIdata.G_Signatur"\*CHARFORMAT 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"CMIdata.G_Laufnummer"\*CHARFORMAT 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"" ""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"CMIdata.G_Laufnummer"\*CHARFORMAT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CMIdata.G_Laufnummer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/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"CMIdata.Dok_Titel"\*CHARFORMAT </w:instrText>
          </w:r>
          <w:r w:rsidRPr="009A48DB">
            <w:rPr>
              <w:lang w:eastAsia="de-DE"/>
            </w:rPr>
            <w:fldChar w:fldCharType="separate"/>
          </w:r>
          <w:r w:rsidRPr="009A48DB">
            <w:rPr>
              <w:lang w:eastAsia="de-DE"/>
            </w:rPr>
            <w:instrText>CMIdata.Dok_Titel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\* MERGEFORMAT </w:instrText>
          </w:r>
          <w:r w:rsidRPr="009A48DB">
            <w:fldChar w:fldCharType="end"/>
          </w:r>
          <w:r w:rsidRPr="009A48DB">
            <w:rPr>
              <w:lang w:eastAsia="de-DE"/>
            </w:rPr>
            <w:instrText>" "</w:instrText>
          </w:r>
          <w:r w:rsidRPr="009A48DB">
            <w:fldChar w:fldCharType="begin"/>
          </w:r>
          <w:r w:rsidRPr="009A48DB">
            <w:rPr>
              <w:lang w:eastAsia="de-DE"/>
            </w:rPr>
            <w:instrText xml:space="preserve"> DOCPROPERTY "CMIdata.G_Signatur"\*CHARFORMAT </w:instrText>
          </w:r>
          <w:r w:rsidRPr="009A48DB">
            <w:fldChar w:fldCharType="separate"/>
          </w:r>
          <w:r w:rsidRPr="009A48DB">
            <w:rPr>
              <w:lang w:eastAsia="de-DE"/>
            </w:rPr>
            <w:instrText>CMIdata.G_Signatur</w:instrText>
          </w:r>
          <w:r w:rsidRPr="009A48DB">
            <w:fldChar w:fldCharType="end"/>
          </w:r>
          <w:r w:rsidRPr="009A48DB">
            <w:rPr>
              <w:lang w:eastAsia="de-DE"/>
            </w:rPr>
            <w:instrText xml:space="preserve"> / </w:instrText>
          </w:r>
          <w:r w:rsidRPr="009A48DB">
            <w:fldChar w:fldCharType="begin"/>
          </w:r>
          <w:r w:rsidRPr="009A48DB">
            <w:rPr>
              <w:lang w:eastAsia="de-DE"/>
            </w:rPr>
            <w:instrText xml:space="preserve"> DOCPROPERTY "CMIdata.Dok_Titel"\*CHARFORMAT </w:instrText>
          </w:r>
          <w:r w:rsidRPr="009A48DB">
            <w:fldChar w:fldCharType="separate"/>
          </w:r>
          <w:r w:rsidRPr="009A48DB">
            <w:rPr>
              <w:lang w:eastAsia="de-DE"/>
            </w:rPr>
            <w:instrText>CMIdata.Dok_Titel</w:instrText>
          </w:r>
          <w:r w:rsidRPr="009A48DB">
            <w:fldChar w:fldCharType="end"/>
          </w:r>
          <w:r w:rsidRPr="009A48DB">
            <w:rPr>
              <w:lang w:eastAsia="de-DE"/>
            </w:rPr>
            <w:instrText xml:space="preserve">" \* MERGEFORMAT </w:instrText>
          </w:r>
          <w:bookmarkEnd w:id="5"/>
          <w:r w:rsidRPr="009A48DB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0F7348" w:rsidRPr="009A48DB" w:rsidRDefault="00AF63E1" w:rsidP="00C07395">
          <w:pPr>
            <w:pStyle w:val="Fusszeile-Seite"/>
          </w:pPr>
          <w:r w:rsidRPr="009A48DB">
            <w:fldChar w:fldCharType="begin"/>
          </w:r>
          <w:r w:rsidRPr="009A48DB">
            <w:instrText xml:space="preserve"> IF </w:instrText>
          </w:r>
          <w:r w:rsidR="0076507B">
            <w:fldChar w:fldCharType="begin"/>
          </w:r>
          <w:r w:rsidR="0076507B">
            <w:instrText xml:space="preserve"> NUMPAGES </w:instrText>
          </w:r>
          <w:r w:rsidR="0076507B">
            <w:fldChar w:fldCharType="separate"/>
          </w:r>
          <w:r w:rsidR="001756AE">
            <w:rPr>
              <w:noProof/>
            </w:rPr>
            <w:instrText>3</w:instrText>
          </w:r>
          <w:r w:rsidR="0076507B">
            <w:rPr>
              <w:noProof/>
            </w:rPr>
            <w:fldChar w:fldCharType="end"/>
          </w:r>
          <w:r w:rsidRPr="009A48DB">
            <w:instrText xml:space="preserve"> &gt; "1" "</w:instrText>
          </w:r>
          <w:r w:rsidRPr="009A48DB">
            <w:fldChar w:fldCharType="begin"/>
          </w:r>
          <w:r w:rsidRPr="009A48DB">
            <w:instrText xml:space="preserve"> IF </w:instrText>
          </w:r>
          <w:r w:rsidR="0076507B">
            <w:fldChar w:fldCharType="begin"/>
          </w:r>
          <w:r w:rsidR="0076507B">
            <w:instrText xml:space="preserve"> DOCPROPERTY "Doc.Page"\*CHARFORMAT </w:instrText>
          </w:r>
          <w:r w:rsidR="0076507B">
            <w:fldChar w:fldCharType="separate"/>
          </w:r>
          <w:r w:rsidR="009A48DB" w:rsidRPr="009A48DB">
            <w:instrText>Seite</w:instrText>
          </w:r>
          <w:r w:rsidR="0076507B">
            <w:fldChar w:fldCharType="end"/>
          </w:r>
          <w:r w:rsidRPr="009A48DB">
            <w:instrText xml:space="preserve"> = "" "Seite" "</w:instrText>
          </w:r>
          <w:r w:rsidRPr="009A48DB">
            <w:fldChar w:fldCharType="begin"/>
          </w:r>
          <w:r w:rsidRPr="009A48DB">
            <w:instrText xml:space="preserve"> IF </w:instrText>
          </w:r>
          <w:r w:rsidR="0076507B">
            <w:fldChar w:fldCharType="begin"/>
          </w:r>
          <w:r w:rsidR="0076507B">
            <w:instrText xml:space="preserve"> DOCPROPERTY "Doc.Page"\*CHARFORMAT </w:instrText>
          </w:r>
          <w:r w:rsidR="0076507B">
            <w:fldChar w:fldCharType="separate"/>
          </w:r>
          <w:r w:rsidR="009A48DB" w:rsidRPr="009A48DB">
            <w:instrText>Seite</w:instrText>
          </w:r>
          <w:r w:rsidR="0076507B">
            <w:fldChar w:fldCharType="end"/>
          </w:r>
          <w:r w:rsidRPr="009A48DB">
            <w:instrText xml:space="preserve"> = "Doc.Page" "Seite" "</w:instrText>
          </w:r>
          <w:r w:rsidR="0076507B">
            <w:fldChar w:fldCharType="begin"/>
          </w:r>
          <w:r w:rsidR="0076507B">
            <w:instrText xml:space="preserve"> DOCPROPERTY "Doc.Page"\*CHARFORMAT </w:instrText>
          </w:r>
          <w:r w:rsidR="0076507B">
            <w:fldChar w:fldCharType="separate"/>
          </w:r>
          <w:r w:rsidR="009A48DB" w:rsidRPr="009A48DB">
            <w:instrText>Seite</w:instrText>
          </w:r>
          <w:r w:rsidR="0076507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9A48DB" w:rsidRPr="009A48DB">
            <w:rPr>
              <w:noProof/>
            </w:rPr>
            <w:instrText>Seite</w:instrText>
          </w:r>
          <w:r w:rsidRPr="009A48D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1756AE" w:rsidRPr="009A48DB">
            <w:rPr>
              <w:noProof/>
            </w:rPr>
            <w:instrText>Seite</w:instrText>
          </w:r>
          <w:r w:rsidRPr="009A48DB">
            <w:fldChar w:fldCharType="end"/>
          </w:r>
          <w:r w:rsidRPr="009A48DB">
            <w:instrText xml:space="preserve"> </w:instrText>
          </w:r>
          <w:r w:rsidRPr="009A48DB">
            <w:fldChar w:fldCharType="begin"/>
          </w:r>
          <w:r w:rsidRPr="009A48DB">
            <w:instrText xml:space="preserve"> PAGE </w:instrText>
          </w:r>
          <w:r w:rsidRPr="009A48DB">
            <w:fldChar w:fldCharType="separate"/>
          </w:r>
          <w:r w:rsidR="001756AE">
            <w:rPr>
              <w:noProof/>
            </w:rPr>
            <w:instrText>1</w:instrText>
          </w:r>
          <w:r w:rsidRPr="009A48DB">
            <w:fldChar w:fldCharType="end"/>
          </w:r>
          <w:r w:rsidRPr="009A48DB">
            <w:instrText xml:space="preserve"> </w:instrText>
          </w:r>
          <w:r w:rsidRPr="009A48DB">
            <w:fldChar w:fldCharType="begin"/>
          </w:r>
          <w:r w:rsidRPr="009A48DB">
            <w:instrText xml:space="preserve"> IF </w:instrText>
          </w:r>
          <w:r w:rsidR="0076507B">
            <w:fldChar w:fldCharType="begin"/>
          </w:r>
          <w:r w:rsidR="0076507B">
            <w:instrText xml:space="preserve"> DOCPROPERTY "Doc.of"\*CHARFORMAT </w:instrText>
          </w:r>
          <w:r w:rsidR="0076507B">
            <w:fldChar w:fldCharType="separate"/>
          </w:r>
          <w:r w:rsidR="009A48DB" w:rsidRPr="009A48DB">
            <w:instrText>von</w:instrText>
          </w:r>
          <w:r w:rsidR="0076507B">
            <w:fldChar w:fldCharType="end"/>
          </w:r>
          <w:r w:rsidRPr="009A48DB">
            <w:instrText xml:space="preserve"> = "" "von" "</w:instrText>
          </w:r>
          <w:r w:rsidRPr="009A48DB">
            <w:fldChar w:fldCharType="begin"/>
          </w:r>
          <w:r w:rsidRPr="009A48DB">
            <w:instrText xml:space="preserve"> IF </w:instrText>
          </w:r>
          <w:r w:rsidR="0076507B">
            <w:fldChar w:fldCharType="begin"/>
          </w:r>
          <w:r w:rsidR="0076507B">
            <w:instrText xml:space="preserve"> DOCPROPERTY "Doc.of"\*CHARFORM</w:instrText>
          </w:r>
          <w:r w:rsidR="0076507B">
            <w:instrText xml:space="preserve">AT </w:instrText>
          </w:r>
          <w:r w:rsidR="0076507B">
            <w:fldChar w:fldCharType="separate"/>
          </w:r>
          <w:r w:rsidR="009A48DB" w:rsidRPr="009A48DB">
            <w:instrText>von</w:instrText>
          </w:r>
          <w:r w:rsidR="0076507B">
            <w:fldChar w:fldCharType="end"/>
          </w:r>
          <w:r w:rsidRPr="009A48DB">
            <w:instrText xml:space="preserve"> = "Doc.of" "von" "</w:instrText>
          </w:r>
          <w:r w:rsidR="0076507B">
            <w:fldChar w:fldCharType="begin"/>
          </w:r>
          <w:r w:rsidR="0076507B">
            <w:instrText xml:space="preserve"> DOCPROPERTY "Doc.of"\*CHARFORMAT </w:instrText>
          </w:r>
          <w:r w:rsidR="0076507B">
            <w:fldChar w:fldCharType="separate"/>
          </w:r>
          <w:r w:rsidR="009A48DB" w:rsidRPr="009A48DB">
            <w:instrText>von</w:instrText>
          </w:r>
          <w:r w:rsidR="0076507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1756AE" w:rsidRPr="009A48DB">
            <w:rPr>
              <w:noProof/>
            </w:rPr>
            <w:instrText>von</w:instrText>
          </w:r>
          <w:r w:rsidRPr="009A48DB">
            <w:fldChar w:fldCharType="end"/>
          </w:r>
          <w:r w:rsidRPr="009A48DB">
            <w:instrText xml:space="preserve">" </w:instrText>
          </w:r>
          <w:r w:rsidRPr="009A48DB">
            <w:fldChar w:fldCharType="separate"/>
          </w:r>
          <w:r w:rsidR="001756AE" w:rsidRPr="009A48DB">
            <w:rPr>
              <w:noProof/>
            </w:rPr>
            <w:instrText>von</w:instrText>
          </w:r>
          <w:r w:rsidRPr="009A48DB">
            <w:fldChar w:fldCharType="end"/>
          </w:r>
          <w:r w:rsidRPr="009A48DB">
            <w:instrText xml:space="preserve"> </w:instrText>
          </w:r>
          <w:r w:rsidR="0076507B">
            <w:fldChar w:fldCharType="begin"/>
          </w:r>
          <w:r w:rsidR="0076507B">
            <w:instrText xml:space="preserve"> NUMPAGES </w:instrText>
          </w:r>
          <w:r w:rsidR="0076507B">
            <w:fldChar w:fldCharType="separate"/>
          </w:r>
          <w:r w:rsidR="001756AE">
            <w:rPr>
              <w:noProof/>
            </w:rPr>
            <w:instrText>3</w:instrText>
          </w:r>
          <w:r w:rsidR="0076507B">
            <w:rPr>
              <w:noProof/>
            </w:rPr>
            <w:fldChar w:fldCharType="end"/>
          </w:r>
          <w:r w:rsidRPr="009A48DB">
            <w:instrText>"" "</w:instrText>
          </w:r>
          <w:r w:rsidRPr="009A48DB">
            <w:fldChar w:fldCharType="separate"/>
          </w:r>
          <w:r w:rsidR="001756AE" w:rsidRPr="009A48DB">
            <w:rPr>
              <w:noProof/>
            </w:rPr>
            <w:t xml:space="preserve">Seite </w:t>
          </w:r>
          <w:r w:rsidR="001756AE">
            <w:rPr>
              <w:noProof/>
            </w:rPr>
            <w:t>1</w:t>
          </w:r>
          <w:r w:rsidR="001756AE" w:rsidRPr="009A48DB">
            <w:rPr>
              <w:noProof/>
            </w:rPr>
            <w:t xml:space="preserve"> von </w:t>
          </w:r>
          <w:r w:rsidR="001756AE">
            <w:rPr>
              <w:noProof/>
            </w:rPr>
            <w:t>3</w:t>
          </w:r>
          <w:r w:rsidRPr="009A48DB">
            <w:fldChar w:fldCharType="end"/>
          </w:r>
          <w:r w:rsidRPr="009A48DB">
            <w:t xml:space="preserve"> </w:t>
          </w:r>
        </w:p>
      </w:tc>
    </w:tr>
    <w:tr w:rsidR="007173D3" w:rsidRPr="009A48DB" w:rsidTr="0088441C">
      <w:tc>
        <w:tcPr>
          <w:tcW w:w="6177" w:type="dxa"/>
          <w:vAlign w:val="center"/>
        </w:tcPr>
        <w:p w:rsidR="000F7348" w:rsidRPr="009A48DB" w:rsidRDefault="0076507B" w:rsidP="00EB586E">
          <w:pPr>
            <w:pStyle w:val="Fusszeile-Pfad"/>
          </w:pPr>
          <w:bookmarkStart w:id="6" w:name="FusszeileErsteSeite" w:colFirst="0" w:colLast="0"/>
        </w:p>
      </w:tc>
      <w:tc>
        <w:tcPr>
          <w:tcW w:w="2951" w:type="dxa"/>
        </w:tcPr>
        <w:p w:rsidR="000F7348" w:rsidRPr="009A48DB" w:rsidRDefault="00AF63E1" w:rsidP="0042563F">
          <w:pPr>
            <w:jc w:val="right"/>
            <w:rPr>
              <w:color w:val="FFFFFF"/>
              <w:sz w:val="2"/>
              <w:szCs w:val="2"/>
              <w:lang w:eastAsia="de-DE"/>
            </w:rPr>
          </w:pPr>
          <w:bookmarkStart w:id="7" w:name="OLE_LINK8"/>
          <w:bookmarkStart w:id="8" w:name="OLE_LINK7"/>
          <w:r w:rsidRPr="009A48DB">
            <w:rPr>
              <w:color w:val="FFFFFF"/>
              <w:sz w:val="2"/>
              <w:szCs w:val="2"/>
              <w:highlight w:val="white"/>
            </w:rPr>
            <w:t>Fehler! Unbekannter Name für Dokument-Eigenschaft.</w:t>
          </w:r>
          <w:bookmarkEnd w:id="7"/>
          <w:bookmarkEnd w:id="8"/>
        </w:p>
      </w:tc>
    </w:tr>
    <w:bookmarkEnd w:id="6"/>
  </w:tbl>
  <w:p w:rsidR="00DD7E0D" w:rsidRPr="009A48DB" w:rsidRDefault="0076507B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173D3" w:rsidRPr="009A48DB" w:rsidTr="00D31516">
      <w:tc>
        <w:tcPr>
          <w:tcW w:w="6177" w:type="dxa"/>
          <w:vAlign w:val="center"/>
        </w:tcPr>
        <w:p w:rsidR="00DD7E0D" w:rsidRPr="009A48DB" w:rsidRDefault="00AF63E1" w:rsidP="00BB12A1">
          <w:pPr>
            <w:pStyle w:val="Fusszeile-Pfad"/>
          </w:pPr>
          <w:r w:rsidRPr="009A48DB">
            <w:fldChar w:fldCharType="begin"/>
          </w:r>
          <w:r w:rsidRPr="009A48DB">
            <w:instrText xml:space="preserve"> IF </w:instrText>
          </w:r>
          <w:r w:rsidRPr="009A48DB">
            <w:fldChar w:fldCharType="begin"/>
          </w:r>
          <w:r w:rsidRPr="009A48DB">
            <w:instrText xml:space="preserve"> DOCPROPERTY "Outputprofile.Internal"\*CHARFORMAT </w:instrText>
          </w:r>
          <w:r w:rsidRPr="009A48DB">
            <w:fldChar w:fldCharType="end"/>
          </w:r>
          <w:r w:rsidRPr="009A48DB">
            <w:instrText xml:space="preserve"> = "" "" "</w:instrText>
          </w:r>
          <w:r w:rsidR="0076507B">
            <w:fldChar w:fldCharType="begin"/>
          </w:r>
          <w:r w:rsidR="0076507B">
            <w:instrText xml:space="preserve"> FILENAME  \p  \* MERGEFORMAT </w:instrText>
          </w:r>
          <w:r w:rsidR="0076507B">
            <w:fldChar w:fldCharType="separate"/>
          </w:r>
          <w:r w:rsidRPr="009A48DB">
            <w:rPr>
              <w:noProof/>
            </w:rPr>
            <w:instrText>C:\Users\matth\AppData\Local\Temp\officeatwork\temp0002\Templ.dot</w:instrText>
          </w:r>
          <w:r w:rsidR="0076507B">
            <w:rPr>
              <w:noProof/>
            </w:rPr>
            <w:fldChar w:fldCharType="end"/>
          </w:r>
          <w:r w:rsidRPr="009A48DB">
            <w:instrText>" \&lt;OawJumpToField value=0/&gt;</w:instrText>
          </w:r>
          <w:r w:rsidRPr="009A48DB">
            <w:fldChar w:fldCharType="end"/>
          </w:r>
        </w:p>
      </w:tc>
      <w:tc>
        <w:tcPr>
          <w:tcW w:w="2951" w:type="dxa"/>
        </w:tcPr>
        <w:p w:rsidR="00DD7E0D" w:rsidRPr="009A48DB" w:rsidRDefault="00AF63E1" w:rsidP="005500A8">
          <w:pPr>
            <w:jc w:val="right"/>
            <w:rPr>
              <w:lang w:eastAsia="de-DE"/>
            </w:rPr>
          </w:pP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NUMPAGES </w:instrText>
          </w:r>
          <w:r w:rsidRPr="009A48DB">
            <w:rPr>
              <w:lang w:eastAsia="de-DE"/>
            </w:rPr>
            <w:fldChar w:fldCharType="separate"/>
          </w:r>
          <w:r w:rsidR="0076507B">
            <w:rPr>
              <w:noProof/>
              <w:lang w:eastAsia="de-DE"/>
            </w:rPr>
            <w:instrText>3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&gt; "1"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"Doc.Page"\*CHARFORMAT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"Doc.Page" "Seite"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"Doc.Page"\*CHARFORMAT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noProof/>
              <w:lang w:eastAsia="de-DE"/>
            </w:rPr>
            <w:instrText>Seite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PAGE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noProof/>
              <w:lang w:eastAsia="de-DE"/>
            </w:rPr>
            <w:instrText>2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IF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"Doc.of"\*CHARFORMAT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= "Doc.of" "von" "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DOCPROPERTY "Doc.of"\*CHARFORMAT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"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noProof/>
              <w:lang w:eastAsia="de-DE"/>
            </w:rPr>
            <w:instrText>von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 xml:space="preserve"> </w:instrText>
          </w:r>
          <w:r w:rsidRPr="009A48DB">
            <w:rPr>
              <w:lang w:eastAsia="de-DE"/>
            </w:rPr>
            <w:fldChar w:fldCharType="begin"/>
          </w:r>
          <w:r w:rsidRPr="009A48DB">
            <w:rPr>
              <w:lang w:eastAsia="de-DE"/>
            </w:rPr>
            <w:instrText xml:space="preserve"> NUMPAGES </w:instrText>
          </w:r>
          <w:r w:rsidRPr="009A48DB">
            <w:rPr>
              <w:lang w:eastAsia="de-DE"/>
            </w:rPr>
            <w:fldChar w:fldCharType="separate"/>
          </w:r>
          <w:r w:rsidR="009A48DB" w:rsidRPr="009A48DB">
            <w:rPr>
              <w:noProof/>
              <w:lang w:eastAsia="de-DE"/>
            </w:rPr>
            <w:instrText>2</w:instrTex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instrText>"" "</w:instrText>
          </w:r>
          <w:r w:rsidRPr="009A48DB">
            <w:rPr>
              <w:lang w:eastAsia="de-DE"/>
            </w:rPr>
            <w:fldChar w:fldCharType="separate"/>
          </w:r>
          <w:r w:rsidR="0076507B" w:rsidRPr="009A48DB">
            <w:rPr>
              <w:noProof/>
              <w:lang w:eastAsia="de-DE"/>
            </w:rPr>
            <w:t>Seite 2 von 2</w:t>
          </w:r>
          <w:r w:rsidRPr="009A48DB">
            <w:rPr>
              <w:lang w:eastAsia="de-DE"/>
            </w:rPr>
            <w:fldChar w:fldCharType="end"/>
          </w:r>
          <w:r w:rsidRPr="009A48DB">
            <w:rPr>
              <w:lang w:eastAsia="de-DE"/>
            </w:rPr>
            <w:t xml:space="preserve"> </w:t>
          </w:r>
        </w:p>
      </w:tc>
    </w:tr>
  </w:tbl>
  <w:p w:rsidR="00DD7E0D" w:rsidRPr="009A48DB" w:rsidRDefault="0076507B" w:rsidP="00756C2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Default="0076507B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173D3" w:rsidTr="001A3AD0">
      <w:tc>
        <w:tcPr>
          <w:tcW w:w="6177" w:type="dxa"/>
          <w:vAlign w:val="center"/>
        </w:tcPr>
        <w:p w:rsidR="000F7348" w:rsidRPr="001572A4" w:rsidRDefault="00AF63E1" w:rsidP="00C07395">
          <w:pPr>
            <w:pStyle w:val="Fusszeile"/>
            <w:rPr>
              <w:lang w:val="en-US"/>
            </w:rPr>
          </w:pP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end"/>
          </w:r>
          <w:r w:rsidRPr="001572A4">
            <w:rPr>
              <w:lang w:val="en-US"/>
            </w:rPr>
            <w:instrText xml:space="preserve"> = "" "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IF </w:instrText>
          </w:r>
          <w:r w:rsidRPr="00616075"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 w:rsidRPr="00616075">
            <w:fldChar w:fldCharType="end"/>
          </w:r>
          <w:r w:rsidRPr="001572A4">
            <w:rPr>
              <w:lang w:val="en-US"/>
            </w:rPr>
            <w:instrText xml:space="preserve"> = "" ""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"CMIdata.G_Laufnummer"\*CHARFORMAT </w:instrText>
          </w:r>
          <w:r>
            <w:fldChar w:fldCharType="separate"/>
          </w:r>
          <w:r w:rsidRPr="001572A4">
            <w:rPr>
              <w:lang w:val="en-US"/>
            </w:rPr>
            <w:instrText>CMIdata.G_Laufnummer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 w:rsidRPr="001572A4"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  <w:r w:rsidRPr="001572A4">
            <w:rPr>
              <w:lang w:val="en-US"/>
            </w:rPr>
            <w:instrText>" "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"CMIdata.G_Signatur"\*CHARFORMAT </w:instrText>
          </w:r>
          <w:r>
            <w:fldChar w:fldCharType="separate"/>
          </w:r>
          <w:r>
            <w:rPr>
              <w:lang w:val="en-US"/>
            </w:rPr>
            <w:instrText>CMIdata.G_Signatur</w:instrText>
          </w:r>
          <w:r>
            <w:fldChar w:fldCharType="end"/>
          </w:r>
          <w:r w:rsidRPr="001572A4">
            <w:rPr>
              <w:lang w:val="en-US"/>
            </w:rPr>
            <w:instrText xml:space="preserve"> / </w:instrText>
          </w:r>
          <w:r>
            <w:fldChar w:fldCharType="begin"/>
          </w:r>
          <w:r w:rsidRPr="001572A4">
            <w:rPr>
              <w:lang w:val="en-US"/>
            </w:rPr>
            <w:instrText xml:space="preserve"> DOCPROPERTY "CMIdata.Dok_Titel"\*CHARFORMAT </w:instrText>
          </w:r>
          <w:r>
            <w:fldChar w:fldCharType="separate"/>
          </w:r>
          <w:r>
            <w:rPr>
              <w:lang w:val="en-US"/>
            </w:rPr>
            <w:instrText>CMIdata.Dok_Titel</w:instrText>
          </w:r>
          <w:r>
            <w:fldChar w:fldCharType="end"/>
          </w:r>
          <w:r w:rsidRPr="001572A4">
            <w:rPr>
              <w:lang w:val="en-US"/>
            </w:rPr>
            <w:instrText xml:space="preserve">" \* MERGEFORMAT </w:instrText>
          </w:r>
          <w:r w:rsidRPr="00616075">
            <w:fldChar w:fldCharType="end"/>
          </w:r>
        </w:p>
      </w:tc>
      <w:tc>
        <w:tcPr>
          <w:tcW w:w="2951" w:type="dxa"/>
        </w:tcPr>
        <w:p w:rsidR="000F7348" w:rsidRPr="00616075" w:rsidRDefault="00AF63E1" w:rsidP="00C07395">
          <w:pPr>
            <w:pStyle w:val="Fusszeile-Seite"/>
            <w:rPr>
              <w:lang w:eastAsia="de-DE"/>
            </w:rPr>
          </w:pP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"Doc.Page"\*CHARFORMAT </w:instrText>
          </w:r>
          <w:r w:rsidRPr="00616075">
            <w:rPr>
              <w:lang w:eastAsia="de-DE"/>
            </w:rPr>
            <w:fldChar w:fldCharType="separate"/>
          </w:r>
          <w:r w:rsidR="009A48DB">
            <w:rPr>
              <w:lang w:eastAsia="de-DE"/>
            </w:rPr>
            <w:t>Seite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PAGE </w:instrText>
          </w:r>
          <w:r w:rsidRPr="00616075">
            <w:rPr>
              <w:lang w:eastAsia="de-DE"/>
            </w:rPr>
            <w:fldChar w:fldCharType="separate"/>
          </w:r>
          <w:r w:rsidR="0076507B">
            <w:rPr>
              <w:noProof/>
              <w:lang w:eastAsia="de-DE"/>
            </w:rPr>
            <w:t>3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DOCPROPERTY "Doc.of"\*CHARFORMAT </w:instrText>
          </w:r>
          <w:r w:rsidRPr="00616075">
            <w:rPr>
              <w:lang w:eastAsia="de-DE"/>
            </w:rPr>
            <w:fldChar w:fldCharType="separate"/>
          </w:r>
          <w:r w:rsidR="009A48DB">
            <w:rPr>
              <w:lang w:eastAsia="de-DE"/>
            </w:rPr>
            <w:t>von</w:t>
          </w:r>
          <w:r w:rsidRPr="00616075">
            <w:rPr>
              <w:lang w:eastAsia="de-DE"/>
            </w:rPr>
            <w:fldChar w:fldCharType="end"/>
          </w:r>
          <w:r w:rsidRPr="00616075">
            <w:rPr>
              <w:lang w:eastAsia="de-DE"/>
            </w:rPr>
            <w:t xml:space="preserve"> </w:t>
          </w:r>
          <w:r w:rsidRPr="00616075">
            <w:rPr>
              <w:lang w:eastAsia="de-DE"/>
            </w:rPr>
            <w:fldChar w:fldCharType="begin"/>
          </w:r>
          <w:r w:rsidRPr="00616075">
            <w:rPr>
              <w:lang w:eastAsia="de-DE"/>
            </w:rPr>
            <w:instrText xml:space="preserve"> SECTIONPAGES  </w:instrText>
          </w:r>
          <w:r w:rsidRPr="00616075">
            <w:rPr>
              <w:lang w:eastAsia="de-DE"/>
            </w:rPr>
            <w:fldChar w:fldCharType="separate"/>
          </w:r>
          <w:r w:rsidR="0076507B">
            <w:rPr>
              <w:noProof/>
              <w:lang w:eastAsia="de-DE"/>
            </w:rPr>
            <w:t>3</w:t>
          </w:r>
          <w:r w:rsidRPr="00616075">
            <w:rPr>
              <w:lang w:eastAsia="de-DE"/>
            </w:rPr>
            <w:fldChar w:fldCharType="end"/>
          </w:r>
        </w:p>
      </w:tc>
    </w:tr>
    <w:tr w:rsidR="007173D3" w:rsidTr="001A3AD0">
      <w:tc>
        <w:tcPr>
          <w:tcW w:w="6177" w:type="dxa"/>
          <w:vAlign w:val="center"/>
        </w:tcPr>
        <w:p w:rsidR="000F7348" w:rsidRPr="00F7591C" w:rsidRDefault="0076507B" w:rsidP="00EB586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0F7348" w:rsidRPr="00EB586E" w:rsidRDefault="0076507B" w:rsidP="006722B2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DD7E0D" w:rsidRDefault="0076507B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Pr="00A06AAD" w:rsidRDefault="00AF63E1">
    <w:pPr>
      <w:rPr>
        <w:lang w:val="en-US"/>
      </w:rPr>
    </w:pP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9A48DB"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756AE">
      <w:rPr>
        <w:noProof/>
      </w:rPr>
      <w:instrText>27.02.2024, 12:03:34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 w:rsidR="009A48DB">
      <w:rPr>
        <w:noProof/>
        <w:lang w:val="en-US"/>
      </w:rPr>
      <w:instrText>Dokument4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1756AE">
      <w:rPr>
        <w:noProof/>
      </w:rPr>
      <w:t>27.02.2024, 12:03:34</w:t>
    </w:r>
    <w:r w:rsidR="001756AE" w:rsidRPr="00A06AAD">
      <w:rPr>
        <w:noProof/>
        <w:lang w:val="en-US"/>
      </w:rPr>
      <w:t xml:space="preserve">, </w:t>
    </w:r>
    <w:r w:rsidR="001756AE">
      <w:rPr>
        <w:noProof/>
        <w:lang w:val="en-US"/>
      </w:rPr>
      <w:t>Dokument4</w:t>
    </w:r>
    <w:r>
      <w:fldChar w:fldCharType="end"/>
    </w:r>
    <w:r>
      <w:fldChar w:fldCharType="begin"/>
    </w:r>
    <w:r w:rsidRPr="00A06AAD">
      <w:rPr>
        <w:lang w:val="en-US"/>
      </w:rPr>
      <w:instrText xml:space="preserve"> if </w:instrText>
    </w:r>
    <w:r>
      <w:fldChar w:fldCharType="begin"/>
    </w:r>
    <w:r w:rsidRPr="00A06AAD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9A48DB">
      <w:rPr>
        <w:b/>
        <w:bCs/>
        <w:lang w:val="de-DE"/>
      </w:rPr>
      <w:instrText>Fehler! Unbekannter Name für Dokument-Eigenschaft.</w:instrText>
    </w:r>
    <w:r>
      <w:fldChar w:fldCharType="end"/>
    </w:r>
    <w:r w:rsidRPr="00A06AAD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1756AE">
      <w:rPr>
        <w:noProof/>
      </w:rPr>
      <w:instrText>27.02.2024</w:instrText>
    </w:r>
    <w:r>
      <w:fldChar w:fldCharType="end"/>
    </w:r>
    <w:r w:rsidRPr="00A06AAD">
      <w:rPr>
        <w:lang w:val="en-US"/>
      </w:rPr>
      <w:instrText xml:space="preserve">, </w:instrText>
    </w:r>
    <w:r>
      <w:fldChar w:fldCharType="begin"/>
    </w:r>
    <w:r w:rsidRPr="00A06AAD">
      <w:rPr>
        <w:lang w:val="en-US"/>
      </w:rPr>
      <w:instrText xml:space="preserve"> FILENAME  \p  \* MERGEFORMAT </w:instrText>
    </w:r>
    <w:r>
      <w:fldChar w:fldCharType="separate"/>
    </w:r>
    <w:r w:rsidR="009A48DB">
      <w:rPr>
        <w:noProof/>
        <w:lang w:val="en-US"/>
      </w:rPr>
      <w:instrText>Dokument4</w:instrText>
    </w:r>
    <w:r>
      <w:fldChar w:fldCharType="end"/>
    </w:r>
    <w:r w:rsidRPr="00A06AAD">
      <w:rPr>
        <w:lang w:val="en-US"/>
      </w:rPr>
      <w:instrText>" \&lt;OawJumpToField value=0/&gt;</w:instrText>
    </w:r>
    <w:r>
      <w:fldChar w:fldCharType="separate"/>
    </w:r>
    <w:r w:rsidR="001756AE">
      <w:rPr>
        <w:noProof/>
      </w:rPr>
      <w:t>27.02.2024</w:t>
    </w:r>
    <w:r w:rsidR="001756AE" w:rsidRPr="00A06AAD">
      <w:rPr>
        <w:noProof/>
        <w:lang w:val="en-US"/>
      </w:rPr>
      <w:t xml:space="preserve">, </w:t>
    </w:r>
    <w:r w:rsidR="001756AE">
      <w:rPr>
        <w:noProof/>
        <w:lang w:val="en-US"/>
      </w:rPr>
      <w:t>Dokument4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B" w:rsidRPr="009A48DB" w:rsidRDefault="009A48DB">
      <w:r w:rsidRPr="009A48DB">
        <w:separator/>
      </w:r>
    </w:p>
  </w:footnote>
  <w:footnote w:type="continuationSeparator" w:id="0">
    <w:p w:rsidR="009A48DB" w:rsidRPr="009A48DB" w:rsidRDefault="009A48DB">
      <w:r w:rsidRPr="009A48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0E" w:rsidRPr="009A48DB" w:rsidRDefault="009A48DB" w:rsidP="009A48DB">
    <w:bookmarkStart w:id="0" w:name="_Hlk406498805"/>
    <w:bookmarkStart w:id="1" w:name="_Hlk406498804"/>
    <w:bookmarkStart w:id="2" w:name="OLE_LINK6"/>
    <w:bookmarkStart w:id="3" w:name="OLE_LINK5"/>
    <w:bookmarkStart w:id="4" w:name="OLE_LINK1"/>
    <w:r w:rsidRPr="009A48DB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9986129-8f4c-4b14-956d-d4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3E1" w:rsidRPr="009A48DB">
      <w:t> </w:t>
    </w:r>
  </w:p>
  <w:p w:rsidR="00DD7E0D" w:rsidRPr="009A48DB" w:rsidRDefault="009A48DB" w:rsidP="009A48DB">
    <w:r w:rsidRPr="009A48DB"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0" b="0"/>
          <wp:wrapNone/>
          <wp:docPr id="3" name="6d20daab-4b76-4409-92e6-50b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3E1" w:rsidRPr="009A48DB">
      <w:t> </w:t>
    </w:r>
    <w:bookmarkEnd w:id="0"/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Pr="009A48DB" w:rsidRDefault="001756AE" w:rsidP="0064435F">
    <w:r>
      <w:rPr>
        <w:noProof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3E1" w:rsidRPr="009A48DB">
      <w:t> </w:t>
    </w:r>
  </w:p>
  <w:p w:rsidR="00DD7E0D" w:rsidRPr="009A48DB" w:rsidRDefault="00AF63E1" w:rsidP="0064435F">
    <w:pPr>
      <w:rPr>
        <w:color w:val="000000"/>
        <w:sz w:val="2"/>
        <w:szCs w:val="2"/>
      </w:rPr>
    </w:pPr>
    <w:r w:rsidRPr="009A48DB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Pr="0051144A" w:rsidRDefault="0076507B" w:rsidP="0051144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0D" w:rsidRDefault="0076507B">
    <w:pPr>
      <w:spacing w:line="20" w:lineRule="exact"/>
      <w:rPr>
        <w:sz w:val="2"/>
        <w:szCs w:val="2"/>
      </w:rPr>
    </w:pPr>
  </w:p>
  <w:p w:rsidR="00DD7E0D" w:rsidRPr="00473DA5" w:rsidRDefault="00AF63E1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B656B76E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826A95B4" w:tentative="1">
      <w:start w:val="1"/>
      <w:numFmt w:val="lowerLetter"/>
      <w:lvlText w:val="%2."/>
      <w:lvlJc w:val="left"/>
      <w:pPr>
        <w:ind w:left="1440" w:hanging="360"/>
      </w:pPr>
    </w:lvl>
    <w:lvl w:ilvl="2" w:tplc="7EE0F4C6" w:tentative="1">
      <w:start w:val="1"/>
      <w:numFmt w:val="lowerRoman"/>
      <w:lvlText w:val="%3."/>
      <w:lvlJc w:val="right"/>
      <w:pPr>
        <w:ind w:left="2160" w:hanging="180"/>
      </w:pPr>
    </w:lvl>
    <w:lvl w:ilvl="3" w:tplc="107E2268" w:tentative="1">
      <w:start w:val="1"/>
      <w:numFmt w:val="decimal"/>
      <w:lvlText w:val="%4."/>
      <w:lvlJc w:val="left"/>
      <w:pPr>
        <w:ind w:left="2880" w:hanging="360"/>
      </w:pPr>
    </w:lvl>
    <w:lvl w:ilvl="4" w:tplc="712C1590" w:tentative="1">
      <w:start w:val="1"/>
      <w:numFmt w:val="lowerLetter"/>
      <w:lvlText w:val="%5."/>
      <w:lvlJc w:val="left"/>
      <w:pPr>
        <w:ind w:left="3600" w:hanging="360"/>
      </w:pPr>
    </w:lvl>
    <w:lvl w:ilvl="5" w:tplc="9230DE22" w:tentative="1">
      <w:start w:val="1"/>
      <w:numFmt w:val="lowerRoman"/>
      <w:lvlText w:val="%6."/>
      <w:lvlJc w:val="right"/>
      <w:pPr>
        <w:ind w:left="4320" w:hanging="180"/>
      </w:pPr>
    </w:lvl>
    <w:lvl w:ilvl="6" w:tplc="622A7FD8" w:tentative="1">
      <w:start w:val="1"/>
      <w:numFmt w:val="decimal"/>
      <w:lvlText w:val="%7."/>
      <w:lvlJc w:val="left"/>
      <w:pPr>
        <w:ind w:left="5040" w:hanging="360"/>
      </w:pPr>
    </w:lvl>
    <w:lvl w:ilvl="7" w:tplc="1D466880" w:tentative="1">
      <w:start w:val="1"/>
      <w:numFmt w:val="lowerLetter"/>
      <w:lvlText w:val="%8."/>
      <w:lvlJc w:val="left"/>
      <w:pPr>
        <w:ind w:left="5760" w:hanging="360"/>
      </w:pPr>
    </w:lvl>
    <w:lvl w:ilvl="8" w:tplc="8BDAC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C52CB05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7AE292E2" w:tentative="1">
      <w:start w:val="1"/>
      <w:numFmt w:val="lowerLetter"/>
      <w:lvlText w:val="%2."/>
      <w:lvlJc w:val="left"/>
      <w:pPr>
        <w:ind w:left="1440" w:hanging="360"/>
      </w:pPr>
    </w:lvl>
    <w:lvl w:ilvl="2" w:tplc="554496F8" w:tentative="1">
      <w:start w:val="1"/>
      <w:numFmt w:val="lowerRoman"/>
      <w:lvlText w:val="%3."/>
      <w:lvlJc w:val="right"/>
      <w:pPr>
        <w:ind w:left="2160" w:hanging="180"/>
      </w:pPr>
    </w:lvl>
    <w:lvl w:ilvl="3" w:tplc="190AD682" w:tentative="1">
      <w:start w:val="1"/>
      <w:numFmt w:val="decimal"/>
      <w:lvlText w:val="%4."/>
      <w:lvlJc w:val="left"/>
      <w:pPr>
        <w:ind w:left="2880" w:hanging="360"/>
      </w:pPr>
    </w:lvl>
    <w:lvl w:ilvl="4" w:tplc="EDFEEA7E" w:tentative="1">
      <w:start w:val="1"/>
      <w:numFmt w:val="lowerLetter"/>
      <w:lvlText w:val="%5."/>
      <w:lvlJc w:val="left"/>
      <w:pPr>
        <w:ind w:left="3600" w:hanging="360"/>
      </w:pPr>
    </w:lvl>
    <w:lvl w:ilvl="5" w:tplc="73C0EC7C" w:tentative="1">
      <w:start w:val="1"/>
      <w:numFmt w:val="lowerRoman"/>
      <w:lvlText w:val="%6."/>
      <w:lvlJc w:val="right"/>
      <w:pPr>
        <w:ind w:left="4320" w:hanging="180"/>
      </w:pPr>
    </w:lvl>
    <w:lvl w:ilvl="6" w:tplc="D9B81E8A" w:tentative="1">
      <w:start w:val="1"/>
      <w:numFmt w:val="decimal"/>
      <w:lvlText w:val="%7."/>
      <w:lvlJc w:val="left"/>
      <w:pPr>
        <w:ind w:left="5040" w:hanging="360"/>
      </w:pPr>
    </w:lvl>
    <w:lvl w:ilvl="7" w:tplc="1AD48D1E" w:tentative="1">
      <w:start w:val="1"/>
      <w:numFmt w:val="lowerLetter"/>
      <w:lvlText w:val="%8."/>
      <w:lvlJc w:val="left"/>
      <w:pPr>
        <w:ind w:left="5760" w:hanging="360"/>
      </w:pPr>
    </w:lvl>
    <w:lvl w:ilvl="8" w:tplc="6302C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5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19"/>
  </w:num>
  <w:num w:numId="36">
    <w:abstractNumId w:val="1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0zGVd9bEfytKYTB36Ogx3KWUUvpg1XdStzxM2RAka7YeVAGipE/Xwxsd+u2vH1JVdXLFr9gEm8Kdkf4MREbnA==" w:salt="PqzrXnjZlosC7szSzb86hQ=="/>
  <w:defaultTabStop w:val="720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August 2022"/>
    <w:docVar w:name="Date.Format.Long.dateValue" w:val="44792"/>
    <w:docVar w:name="DocumentDate" w:val="19. August 2022"/>
    <w:docVar w:name="DocumentDate.dateValue" w:val="4479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_mit Adresse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23197152191&quot;&gt;&lt;Field Name=&quot;IDName&quot; Value=&quot;BKD, Dienststelle Berufs- und Weiterbildung_S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Schulis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FusszeileFett&quot; Value=&quot;&quot;/&gt;&lt;Field Name=&quot;FusszeileNormal&quot; Value=&quot;&quot;/&gt;&lt;Field Name=&quot;Data_UID&quot; Value=&quot;20140219143231971521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72011325597239406&quot;&gt;&lt;Field Name=&quot;IDName&quot; Value=&quot;Cosentino Giuseppe, DBW-A&quot;/&gt;&lt;Field Name=&quot;Name&quot; Value=&quot;Giuseppe Cosentino&quot;/&gt;&lt;Field Name=&quot;PersonalNumber&quot; Value=&quot;&quot;/&gt;&lt;Field Name=&quot;DirectPhone&quot; Value=&quot;041 228 74 37&quot;/&gt;&lt;Field Name=&quot;DirectFax&quot; Value=&quot;041 228 67 61&quot;/&gt;&lt;Field Name=&quot;Mobile&quot; Value=&quot;&quot;/&gt;&lt;Field Name=&quot;EMail&quot; Value=&quot;giuseppe.cosentino@lu.ch&quot;/&gt;&lt;Field Name=&quot;Function&quot; Value=&quot;Praktika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g&quot;/&gt;&lt;Field Name=&quot;SignatureAdditional2&quot; Value=&quot;&quot;/&gt;&lt;Field Name=&quot;SignatureAdditional1&quot; Value=&quot;&quot;/&gt;&lt;Field Name=&quot;Lizenz_noetig&quot; Value=&quot;Ja&quot;/&gt;&lt;Field Name=&quot;Data_UID&quot; Value=&quot;20220720113255972394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72011325597239406&quot;&gt;&lt;Field Name=&quot;IDName&quot; Value=&quot;Cosentino Giuseppe, DBW-A&quot;/&gt;&lt;Field Name=&quot;Name&quot; Value=&quot;Giuseppe Cosentino&quot;/&gt;&lt;Field Name=&quot;PersonalNumber&quot; Value=&quot;&quot;/&gt;&lt;Field Name=&quot;DirectPhone&quot; Value=&quot;041 228 74 37&quot;/&gt;&lt;Field Name=&quot;DirectFax&quot; Value=&quot;041 228 67 61&quot;/&gt;&lt;Field Name=&quot;Mobile&quot; Value=&quot;&quot;/&gt;&lt;Field Name=&quot;EMail&quot; Value=&quot;giuseppe.cosentino@lu.ch&quot;/&gt;&lt;Field Name=&quot;Function&quot; Value=&quot;Praktika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g&quot;/&gt;&lt;Field Name=&quot;SignatureAdditional2&quot; Value=&quot;&quot;/&gt;&lt;Field Name=&quot;SignatureAdditional1&quot; Value=&quot;&quot;/&gt;&lt;Field Name=&quot;Lizenz_noetig&quot; Value=&quot;Ja&quot;/&gt;&lt;Field Name=&quot;Data_UID&quot; Value=&quot;20220720113255972394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20609260232476543&quot;&gt;&lt;Field Name=&quot;IDName&quot; Value=&quot;Koch Marlis, DBW-S&quot;/&gt;&lt;Field Name=&quot;Name&quot; Value=&quot;Marlis Koch&quot;/&gt;&lt;Field Name=&quot;PersonalNumber&quot; Value=&quot;&quot;/&gt;&lt;Field Name=&quot;DirectPhone&quot; Value=&quot;041 228 54 44&quot;/&gt;&lt;Field Name=&quot;DirectFax&quot; Value=&quot;041 228 67 61&quot;/&gt;&lt;Field Name=&quot;Mobile&quot; Value=&quot;&quot;/&gt;&lt;Field Name=&quot;EMail&quot; Value=&quot;marlis.koch@lu.ch&quot;/&gt;&lt;Field Name=&quot;Function&quot; Value=&quot;Leiterin Supportprozesse / Assistent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m&quot;/&gt;&lt;Field Name=&quot;SignatureAdditional2&quot; Value=&quot;&quot;/&gt;&lt;Field Name=&quot;SignatureAdditional1&quot; Value=&quot;&quot;/&gt;&lt;Field Name=&quot;Lizenz_noetig&quot; Value=&quot;Ja&quot;/&gt;&lt;Field Name=&quot;Data_UID&quot; Value=&quot;20140206092602324765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0042318032748206508&quot;&gt;&lt;Field Name=&quot;IDName&quot; Value=&quot;Gasser Carla, DBW&quot;/&gt;&lt;Field Name=&quot;Name&quot; Value=&quot;Carla Gasser&quot;/&gt;&lt;Field Name=&quot;PersonalNumber&quot; Value=&quot;&quot;/&gt;&lt;Field Name=&quot;DirectPhone&quot; Value=&quot;041 228 51 45&quot;/&gt;&lt;Field Name=&quot;DirectFax&quot; Value=&quot;&quot;/&gt;&lt;Field Name=&quot;Mobile&quot; Value=&quot;&quot;/&gt;&lt;Field Name=&quot;EMail&quot; Value=&quot;carla.gasser@lu.ch&quot;/&gt;&lt;Field Name=&quot;Function&quot; Value=&quot;Leiterin Höhere Berufsbild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as&quot;/&gt;&lt;Field Name=&quot;SignatureAdditional2&quot; Value=&quot;&quot;/&gt;&lt;Field Name=&quot;SignatureAdditional1&quot; Value=&quot;&quot;/&gt;&lt;Field Name=&quot;Lizenz_noetig&quot; Value=&quot;Ja&quot;/&gt;&lt;Field Name=&quot;Data_UID&quot; Value=&quot;20200423180327482065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208191625342814823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Letter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G - A4 hoch mit Absender;DisplayName:=W2 - H - LA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BKD.Logo.2100.350.emf;2017.04.19-09:38:04"/>
    <w:docVar w:name="OawVersionPicture.2010082314524078854510" w:val="EFQM.300.2970.emf;2015.08.12-09:28:02"/>
    <w:docVar w:name="OawVersionPictureInline.2004030310155302814490" w:val="Luzern.BKD.Logo.2100.350.emf;2017.04.19-09:38:04"/>
    <w:docVar w:name="OawVersionPictureInline.2010082314524078854510" w:val="EFQM.300.2970.emf;2015.08.12-09:28:02"/>
    <w:docVar w:name="officeatworkWordMasterTemplateConfiguration" w:val="&lt;!--Created with officeatwork--&gt;_x000d__x000a_&lt;WordMasterTemplateConfiguration&gt;_x000d__x000a_  &lt;LayoutSets /&gt;_x000d__x000a_  &lt;Pictures&gt;_x000d__x000a_    &lt;Picture Id=&quot;99986129-8f4c-4b14-956d-d4f1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6d20daab-4b76-4409-92e6-50bc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A48DB"/>
    <w:rsid w:val="0001396A"/>
    <w:rsid w:val="000A5A92"/>
    <w:rsid w:val="000D5E87"/>
    <w:rsid w:val="00133ADF"/>
    <w:rsid w:val="001756AE"/>
    <w:rsid w:val="001C6D05"/>
    <w:rsid w:val="00302DB9"/>
    <w:rsid w:val="00320734"/>
    <w:rsid w:val="003A1E34"/>
    <w:rsid w:val="003D14C1"/>
    <w:rsid w:val="00401187"/>
    <w:rsid w:val="0042768C"/>
    <w:rsid w:val="004C3DA3"/>
    <w:rsid w:val="0054268F"/>
    <w:rsid w:val="00556C15"/>
    <w:rsid w:val="00585CEF"/>
    <w:rsid w:val="00614E37"/>
    <w:rsid w:val="00660FE0"/>
    <w:rsid w:val="0067294B"/>
    <w:rsid w:val="007173D3"/>
    <w:rsid w:val="0076507B"/>
    <w:rsid w:val="007663BC"/>
    <w:rsid w:val="00783FDA"/>
    <w:rsid w:val="007B58C5"/>
    <w:rsid w:val="007E4F51"/>
    <w:rsid w:val="00857347"/>
    <w:rsid w:val="008574F7"/>
    <w:rsid w:val="008C1194"/>
    <w:rsid w:val="00910998"/>
    <w:rsid w:val="009A48DB"/>
    <w:rsid w:val="009B01EB"/>
    <w:rsid w:val="00AF63E1"/>
    <w:rsid w:val="00B36DE1"/>
    <w:rsid w:val="00BC3094"/>
    <w:rsid w:val="00C96CD4"/>
    <w:rsid w:val="00DC06CE"/>
    <w:rsid w:val="00EB123C"/>
    <w:rsid w:val="00F90CE9"/>
    <w:rsid w:val="00F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0A19C7C"/>
  <w15:docId w15:val="{B78308FD-F956-4886-9964-92FD2920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AE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756AE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756AE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756AE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756AE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1756AE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1756AE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1756AE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1756AE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1756AE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1756A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756AE"/>
  </w:style>
  <w:style w:type="character" w:customStyle="1" w:styleId="berschrift1Zchn">
    <w:name w:val="Überschrift 1 Zchn"/>
    <w:basedOn w:val="Absatz-Standardschriftart"/>
    <w:link w:val="berschrift1"/>
    <w:rsid w:val="001756AE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1756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1756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1756AE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1756AE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1756AE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1756AE"/>
    <w:rPr>
      <w:b/>
    </w:rPr>
  </w:style>
  <w:style w:type="paragraph" w:customStyle="1" w:styleId="Postvermerk">
    <w:name w:val="Postvermerk"/>
    <w:basedOn w:val="Standard"/>
    <w:semiHidden/>
    <w:rsid w:val="001756AE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756AE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1756AE"/>
    <w:rPr>
      <w:rFonts w:cs="Times New Roman"/>
    </w:rPr>
  </w:style>
  <w:style w:type="paragraph" w:customStyle="1" w:styleId="Topic450">
    <w:name w:val="Topic450"/>
    <w:basedOn w:val="Standard"/>
    <w:uiPriority w:val="1"/>
    <w:rsid w:val="001756AE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1756AE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1756AE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1756AE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1756AE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1756AE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1756AE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1756AE"/>
    <w:pPr>
      <w:ind w:left="425" w:hanging="425"/>
    </w:pPr>
  </w:style>
  <w:style w:type="paragraph" w:customStyle="1" w:styleId="Topic300">
    <w:name w:val="Topic300"/>
    <w:basedOn w:val="Standard"/>
    <w:uiPriority w:val="1"/>
    <w:rsid w:val="001756AE"/>
    <w:pPr>
      <w:ind w:left="1701" w:hanging="1701"/>
    </w:pPr>
  </w:style>
  <w:style w:type="paragraph" w:customStyle="1" w:styleId="Topic600">
    <w:name w:val="Topic600"/>
    <w:basedOn w:val="Standard"/>
    <w:uiPriority w:val="1"/>
    <w:rsid w:val="001756AE"/>
    <w:pPr>
      <w:ind w:left="3402" w:hanging="3402"/>
    </w:pPr>
  </w:style>
  <w:style w:type="paragraph" w:customStyle="1" w:styleId="Topic900">
    <w:name w:val="Topic900"/>
    <w:basedOn w:val="Standard"/>
    <w:uiPriority w:val="1"/>
    <w:rsid w:val="001756AE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1756AE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1756AE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1756AE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1756AE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1756AE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1756AE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1756AE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1756AE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1756AE"/>
    <w:rPr>
      <w:b/>
      <w:bCs/>
    </w:rPr>
  </w:style>
  <w:style w:type="paragraph" w:customStyle="1" w:styleId="Inhalts-Typ">
    <w:name w:val="Inhalts-Typ"/>
    <w:basedOn w:val="Standard"/>
    <w:link w:val="Inhalts-TypZchn"/>
    <w:rsid w:val="001756AE"/>
    <w:rPr>
      <w:b/>
      <w:caps/>
      <w:sz w:val="24"/>
    </w:rPr>
  </w:style>
  <w:style w:type="character" w:customStyle="1" w:styleId="Inhalts-TypZchn">
    <w:name w:val="Inhalts-Typ Zchn"/>
    <w:link w:val="Inhalts-Typ"/>
    <w:rsid w:val="001756AE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756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1756AE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1756A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1756AE"/>
    <w:rPr>
      <w:rFonts w:cs="Arial"/>
    </w:rPr>
  </w:style>
  <w:style w:type="paragraph" w:styleId="Umschlagadresse">
    <w:name w:val="envelope address"/>
    <w:basedOn w:val="Standard"/>
    <w:semiHidden/>
    <w:rsid w:val="001756AE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1756AE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1756AE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1756AE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1756AE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1756AE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1756AE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1756AE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1756AE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756AE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1756AE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1756AE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1756AE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1756AE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1756AE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1756AE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1756AE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1756AE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1756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1756AE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1756AE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1756AE"/>
    <w:rPr>
      <w:b/>
    </w:rPr>
  </w:style>
  <w:style w:type="paragraph" w:customStyle="1" w:styleId="Fusszeile">
    <w:name w:val="Fusszeile"/>
    <w:basedOn w:val="Standard"/>
    <w:uiPriority w:val="1"/>
    <w:rsid w:val="001756AE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1756AE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1756AE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1756AE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1756AE"/>
    <w:rPr>
      <w:rFonts w:ascii="Segoe UI" w:hAnsi="Segoe UI" w:cstheme="minorBidi"/>
      <w:b/>
      <w:bCs/>
      <w:szCs w:val="28"/>
      <w:lang w:eastAsia="en-US"/>
    </w:rPr>
  </w:style>
  <w:style w:type="table" w:styleId="TabellemithellemGitternetz">
    <w:name w:val="Grid Table Light"/>
    <w:basedOn w:val="NormaleTabelle"/>
    <w:rsid w:val="00614E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ussnotentext">
    <w:name w:val="Fussnotentext"/>
    <w:basedOn w:val="Standard"/>
    <w:uiPriority w:val="2"/>
    <w:qFormat/>
    <w:rsid w:val="001756AE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1756AE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1756AE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1756AE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1756AE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1756AE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1756A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1756AE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1756AE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1756AE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1756AE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756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56AE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1756AE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1756AE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1756AE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1756AE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1756AE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1756AE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1756AE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1756AE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beruf.lu.ch/-/media/Beruf/Dokumente/Dokumente_Formulare_Links/Weiterbildung_Neuorientierung/Private_englischsprachige_Schulen/m2_merkblatt_swissness_im_bildungsbereich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D35C78A9954903B9C7F10C12FBB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8ABEB-BD24-45E0-B8A2-EE2DC9B52659}"/>
      </w:docPartPr>
      <w:docPartBody>
        <w:p w:rsidR="00DF0F37" w:rsidRDefault="00C16527">
          <w:pPr>
            <w:pStyle w:val="BDD35C78A9954903B9C7F10C12FBBA77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955A9D933379465599848EA325DE7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A65B5-17A6-4C53-A385-C3D5323B004B}"/>
      </w:docPartPr>
      <w:docPartBody>
        <w:p w:rsidR="00DF0F37" w:rsidRDefault="00C16527">
          <w:pPr>
            <w:pStyle w:val="955A9D933379465599848EA325DE79B1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1F8CF-BDCF-41B2-80E3-8877D63E4D71}"/>
      </w:docPartPr>
      <w:docPartBody>
        <w:p w:rsidR="00DF0F37" w:rsidRDefault="00C16527">
          <w:r w:rsidRPr="004C08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A816B5F0446F990BC065992DFD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78EB5-DD96-4081-BF5A-D68C76830BAD}"/>
      </w:docPartPr>
      <w:docPartBody>
        <w:p w:rsidR="00BD544C" w:rsidRDefault="00DF0F37" w:rsidP="00DF0F37">
          <w:pPr>
            <w:pStyle w:val="A83A816B5F0446F990BC065992DFD6EE"/>
          </w:pPr>
          <w:r w:rsidRPr="00866B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27"/>
    <w:rsid w:val="00BD544C"/>
    <w:rsid w:val="00C16527"/>
    <w:rsid w:val="00D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0F37"/>
    <w:rPr>
      <w:color w:val="808080"/>
      <w:lang w:val="de-CH"/>
    </w:rPr>
  </w:style>
  <w:style w:type="paragraph" w:customStyle="1" w:styleId="BDD35C78A9954903B9C7F10C12FBBA77">
    <w:name w:val="BDD35C78A9954903B9C7F10C12FBBA77"/>
  </w:style>
  <w:style w:type="paragraph" w:customStyle="1" w:styleId="955A9D933379465599848EA325DE79B1">
    <w:name w:val="955A9D933379465599848EA325DE79B1"/>
  </w:style>
  <w:style w:type="paragraph" w:customStyle="1" w:styleId="4072D49F1A8845E88989160995D71E72">
    <w:name w:val="4072D49F1A8845E88989160995D71E72"/>
  </w:style>
  <w:style w:type="paragraph" w:customStyle="1" w:styleId="D8517C96AED048A38C6AFF994BC3530D">
    <w:name w:val="D8517C96AED048A38C6AFF994BC3530D"/>
  </w:style>
  <w:style w:type="paragraph" w:customStyle="1" w:styleId="A83A816B5F0446F990BC065992DFD6EE">
    <w:name w:val="A83A816B5F0446F990BC065992DFD6EE"/>
    <w:rsid w:val="00DF0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</officeatwork>
</file>

<file path=customXml/item3.xml><?xml version="1.0" encoding="utf-8"?>
<officeatwork xmlns="http://schemas.officeatwork.com/MasterProperties">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Initials>cog</Initials>
  <City>Luzern, </City>
  <Organisation2>Obergrundstrasse 51
6002 Luzern
Telefon 041 228 52 52
info.dbw@lu.ch
www.beruf.lu.ch</Organisation2>
  <Organisation1>Dienststelle Berufs- und Weiterbildung
Schulische Bildung</Organisation1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8355-59FE-4C49-9D97-7B863DAC79A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F1BC1720-1E0F-4645-AA9A-7F631330F641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654DDFE-E2C7-44ED-A2C5-0F036FAF949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EB317A6D-60B8-4619-A788-80962294B65D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F896C73-1B49-4EE8-B20B-05FB7E64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3</Pages>
  <Words>673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G_-_A4_hoch_mit_Absender</vt:lpstr>
      <vt:lpstr>Organisation</vt:lpstr>
    </vt:vector>
  </TitlesOfParts>
  <Manager>Giuseppe Cosentino</Manager>
  <Company>Bildungs- und Kulturdepartement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G_-_A4_hoch_mit_Absender</dc:title>
  <dc:subject>[Betreff]</dc:subject>
  <dc:creator>Giuseppe Cosentino</dc:creator>
  <cp:keywords/>
  <dc:description/>
  <cp:lastModifiedBy>Wehrmüller Isabelle</cp:lastModifiedBy>
  <cp:revision>8</cp:revision>
  <dcterms:created xsi:type="dcterms:W3CDTF">2022-10-19T14:04:00Z</dcterms:created>
  <dcterms:modified xsi:type="dcterms:W3CDTF">2024-02-27T11:05:00Z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cog</vt:lpwstr>
  </property>
  <property fmtid="{D5CDD505-2E9C-101B-9397-08002B2CF9AE}" pid="3" name="Author.Name">
    <vt:lpwstr>Giuseppe Cosentino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>041 228 67 61</vt:lpwstr>
  </property>
  <property fmtid="{D5CDD505-2E9C-101B-9397-08002B2CF9AE}" pid="13" name="Contactperson.DirectPhone">
    <vt:lpwstr>041 228 74 37</vt:lpwstr>
  </property>
  <property fmtid="{D5CDD505-2E9C-101B-9397-08002B2CF9AE}" pid="14" name="Contactperson.Name">
    <vt:lpwstr>Giuseppe Cosentino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/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Berufs- und Weiterbildung</vt:lpwstr>
  </property>
  <property fmtid="{D5CDD505-2E9C-101B-9397-08002B2CF9AE}" pid="32" name="Organisation.AddressB2">
    <vt:lpwstr>Schulische Bildung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Obergrundstrasse 51</vt:lpwstr>
  </property>
  <property fmtid="{D5CDD505-2E9C-101B-9397-08002B2CF9AE}" pid="36" name="Organisation.AddressN2">
    <vt:lpwstr>6002 Luzern</vt:lpwstr>
  </property>
  <property fmtid="{D5CDD505-2E9C-101B-9397-08002B2CF9AE}" pid="37" name="Organisation.AddressN3">
    <vt:lpwstr/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Bildungs- und Kulturdepartement</vt:lpwstr>
  </property>
  <property fmtid="{D5CDD505-2E9C-101B-9397-08002B2CF9AE}" pid="42" name="Organisation.Dienststelle1">
    <vt:lpwstr/>
  </property>
  <property fmtid="{D5CDD505-2E9C-101B-9397-08002B2CF9AE}" pid="43" name="Organisation.Dienststelle2">
    <vt:lpwstr/>
  </property>
  <property fmtid="{D5CDD505-2E9C-101B-9397-08002B2CF9AE}" pid="44" name="Organisation.Email">
    <vt:lpwstr>info.dbw@lu.ch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www.beruf.lu.ch</vt:lpwstr>
  </property>
  <property fmtid="{D5CDD505-2E9C-101B-9397-08002B2CF9AE}" pid="51" name="Organisation.Telefon">
    <vt:lpwstr>041 228 52 52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