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</w:tblGrid>
      <w:tr w:rsidR="000600FD" w:rsidRPr="00DD331E" w:rsidTr="005E0596">
        <w:trPr>
          <w:cantSplit/>
          <w:trHeight w:val="1531"/>
        </w:trPr>
        <w:tc>
          <w:tcPr>
            <w:tcW w:w="5069" w:type="dxa"/>
            <w:vMerge w:val="restart"/>
            <w:tcMar>
              <w:top w:w="0" w:type="dxa"/>
              <w:left w:w="57" w:type="dxa"/>
              <w:bottom w:w="0" w:type="dxa"/>
              <w:right w:w="851" w:type="dxa"/>
            </w:tcMar>
          </w:tcPr>
          <w:bookmarkStart w:id="0" w:name="Zertifikate"/>
          <w:bookmarkEnd w:id="0"/>
          <w:p w:rsidR="005E0596" w:rsidRPr="00DD331E" w:rsidRDefault="00906F5A" w:rsidP="005E0596">
            <w:pPr>
              <w:pStyle w:val="AbsenderTitel"/>
            </w:pPr>
            <w:r w:rsidRPr="00DD331E">
              <w:fldChar w:fldCharType="begin"/>
            </w:r>
            <w:r w:rsidRPr="00DD331E">
              <w:instrText xml:space="preserve"> IF </w:instrText>
            </w:r>
            <w:r w:rsidR="00FB2831">
              <w:fldChar w:fldCharType="begin"/>
            </w:r>
            <w:r w:rsidR="00FB2831">
              <w:instrText xml:space="preserve"> DOCPROPERTY "Organisation.AddressB1"\*CHARFORMAT </w:instrText>
            </w:r>
            <w:r w:rsidR="00FB2831">
              <w:fldChar w:fldCharType="separate"/>
            </w:r>
            <w:r w:rsidR="00D852D7">
              <w:instrText>Dienststelle Berufs- und Weiterbildung</w:instrText>
            </w:r>
            <w:r w:rsidR="00FB2831">
              <w:fldChar w:fldCharType="end"/>
            </w:r>
          </w:p>
          <w:p w:rsidR="005E0596" w:rsidRPr="00DD331E" w:rsidRDefault="00906F5A" w:rsidP="005E0596">
            <w:pPr>
              <w:pStyle w:val="AbsenderTitel"/>
            </w:pPr>
            <w:r w:rsidRPr="00DD331E">
              <w:instrText>= "" "" "</w:instrText>
            </w:r>
            <w:r w:rsidR="00FB2831">
              <w:fldChar w:fldCharType="begin"/>
            </w:r>
            <w:r w:rsidR="00FB2831">
              <w:instrText xml:space="preserve"> DOCPROPERTY "Organisation.AddressB1"\*CHARFORMAT </w:instrText>
            </w:r>
            <w:r w:rsidR="00FB2831">
              <w:fldChar w:fldCharType="separate"/>
            </w:r>
            <w:r w:rsidR="00D852D7">
              <w:instrText>Dienststelle Berufs- und Weiterbildung</w:instrText>
            </w:r>
            <w:r w:rsidR="00FB2831">
              <w:fldChar w:fldCharType="end"/>
            </w:r>
          </w:p>
          <w:p w:rsidR="00D852D7" w:rsidRPr="00DD331E" w:rsidRDefault="00906F5A" w:rsidP="005E0596">
            <w:pPr>
              <w:pStyle w:val="AbsenderTitel"/>
              <w:rPr>
                <w:noProof/>
              </w:rPr>
            </w:pPr>
            <w:r w:rsidRPr="00DD331E">
              <w:instrText>" \&lt;OawJumpToField value=0/&gt;</w:instrText>
            </w:r>
            <w:r w:rsidRPr="00DD331E">
              <w:fldChar w:fldCharType="separate"/>
            </w:r>
            <w:r w:rsidR="00D852D7">
              <w:rPr>
                <w:noProof/>
              </w:rPr>
              <w:t>Dienststelle Berufs- und Weiterbildung</w:t>
            </w:r>
          </w:p>
          <w:p w:rsidR="005E0596" w:rsidRPr="00DD331E" w:rsidRDefault="00906F5A" w:rsidP="005E0596">
            <w:pPr>
              <w:pStyle w:val="AbsenderTitel"/>
            </w:pPr>
            <w:r w:rsidRPr="00DD331E">
              <w:fldChar w:fldCharType="end"/>
            </w:r>
            <w:r w:rsidRPr="00DD331E">
              <w:fldChar w:fldCharType="begin"/>
            </w:r>
            <w:r w:rsidRPr="00DD331E">
              <w:instrText xml:space="preserve"> IF </w:instrText>
            </w:r>
            <w:r w:rsidR="00FB2831">
              <w:fldChar w:fldCharType="begin"/>
            </w:r>
            <w:r w:rsidR="00FB2831">
              <w:instrText xml:space="preserve"> DOCPROPERTY "Organisation.AddressB2"\*CHARFORMAT </w:instrText>
            </w:r>
            <w:r w:rsidR="00FB2831">
              <w:fldChar w:fldCharType="separate"/>
            </w:r>
            <w:r w:rsidR="00D852D7">
              <w:instrText>Betriebliche Bildung</w:instrText>
            </w:r>
            <w:r w:rsidR="00FB2831">
              <w:fldChar w:fldCharType="end"/>
            </w:r>
          </w:p>
          <w:p w:rsidR="005E0596" w:rsidRPr="00DD331E" w:rsidRDefault="00906F5A" w:rsidP="005E0596">
            <w:pPr>
              <w:pStyle w:val="AbsenderTitel"/>
            </w:pPr>
            <w:r w:rsidRPr="00DD331E">
              <w:instrText>= "" "" "</w:instrText>
            </w:r>
            <w:r w:rsidR="00FB2831">
              <w:fldChar w:fldCharType="begin"/>
            </w:r>
            <w:r w:rsidR="00FB2831">
              <w:instrText xml:space="preserve"> DOCPROPERTY "Organisation.AddressB2"\*CHARFORMAT </w:instrText>
            </w:r>
            <w:r w:rsidR="00FB2831">
              <w:fldChar w:fldCharType="separate"/>
            </w:r>
            <w:r w:rsidR="00D852D7">
              <w:instrText>Betriebliche Bildung</w:instrText>
            </w:r>
            <w:r w:rsidR="00FB2831">
              <w:fldChar w:fldCharType="end"/>
            </w:r>
          </w:p>
          <w:p w:rsidR="00D852D7" w:rsidRPr="00DD331E" w:rsidRDefault="00906F5A" w:rsidP="005E0596">
            <w:pPr>
              <w:pStyle w:val="AbsenderTitel"/>
              <w:rPr>
                <w:noProof/>
              </w:rPr>
            </w:pPr>
            <w:r w:rsidRPr="00DD331E">
              <w:instrText>" \&lt;OawJumpToField value=0/&gt;</w:instrText>
            </w:r>
            <w:r w:rsidRPr="00DD331E">
              <w:fldChar w:fldCharType="separate"/>
            </w:r>
            <w:r w:rsidR="00D852D7">
              <w:rPr>
                <w:noProof/>
              </w:rPr>
              <w:t>Betriebliche Bildung</w:t>
            </w:r>
          </w:p>
          <w:p w:rsidR="005E0596" w:rsidRPr="00DD331E" w:rsidRDefault="00906F5A" w:rsidP="005E0596">
            <w:pPr>
              <w:pStyle w:val="AbsenderTitel"/>
            </w:pPr>
            <w:r w:rsidRPr="00DD331E">
              <w:fldChar w:fldCharType="end"/>
            </w:r>
            <w:r w:rsidRPr="00DD331E">
              <w:fldChar w:fldCharType="begin"/>
            </w:r>
            <w:r w:rsidRPr="00DD331E">
              <w:instrText xml:space="preserve"> IF </w:instrText>
            </w:r>
            <w:r w:rsidRPr="00DD331E">
              <w:fldChar w:fldCharType="begin"/>
            </w:r>
            <w:r w:rsidRPr="00DD331E">
              <w:instrText xml:space="preserve"> DOCPROPERTY "Organisation.AddressB3"\*CHARFORMAT </w:instrText>
            </w:r>
            <w:r w:rsidRPr="00DD331E">
              <w:fldChar w:fldCharType="end"/>
            </w:r>
            <w:r w:rsidRPr="00DD331E">
              <w:instrText xml:space="preserve"> = "" "" "</w:instrText>
            </w:r>
            <w:r w:rsidR="00FB2831">
              <w:fldChar w:fldCharType="begin"/>
            </w:r>
            <w:r w:rsidR="00FB2831">
              <w:instrText xml:space="preserve"> DOCPROPERTY "Organisation.AddressB3"\*CHARFORMAT </w:instrText>
            </w:r>
            <w:r w:rsidR="00FB2831">
              <w:fldChar w:fldCharType="separate"/>
            </w:r>
            <w:r w:rsidR="00005469" w:rsidRPr="00DD331E">
              <w:instrText>Organisation.AddressB3</w:instrText>
            </w:r>
            <w:r w:rsidR="00FB2831">
              <w:fldChar w:fldCharType="end"/>
            </w:r>
          </w:p>
          <w:p w:rsidR="005E0596" w:rsidRPr="00DD331E" w:rsidRDefault="00906F5A" w:rsidP="005E0596">
            <w:pPr>
              <w:pStyle w:val="AbsenderTitel"/>
            </w:pPr>
            <w:r w:rsidRPr="00DD331E">
              <w:instrText>" \&lt;OawJumpToField value=0/&gt;</w:instrText>
            </w:r>
            <w:r w:rsidRPr="00DD331E">
              <w:fldChar w:fldCharType="end"/>
            </w:r>
            <w:r w:rsidRPr="00DD331E">
              <w:fldChar w:fldCharType="begin"/>
            </w:r>
            <w:r w:rsidRPr="00DD331E">
              <w:instrText xml:space="preserve"> IF </w:instrText>
            </w:r>
            <w:r w:rsidRPr="00DD331E">
              <w:fldChar w:fldCharType="begin"/>
            </w:r>
            <w:r w:rsidRPr="00DD331E">
              <w:instrText xml:space="preserve"> DOCPROPERTY "Organisation.AddressB4"\*CHARFORMAT </w:instrText>
            </w:r>
            <w:r w:rsidRPr="00DD331E">
              <w:fldChar w:fldCharType="end"/>
            </w:r>
            <w:r w:rsidRPr="00DD331E">
              <w:instrText xml:space="preserve"> = "" "" "</w:instrText>
            </w:r>
            <w:r w:rsidR="00FB2831">
              <w:fldChar w:fldCharType="begin"/>
            </w:r>
            <w:r w:rsidR="00FB2831">
              <w:instrText xml:space="preserve"> DOCPROPERTY "Organisation.AddressB4"\*CHARFORMAT </w:instrText>
            </w:r>
            <w:r w:rsidR="00FB2831">
              <w:fldChar w:fldCharType="separate"/>
            </w:r>
            <w:r w:rsidR="00005469" w:rsidRPr="00DD331E">
              <w:instrText>Organisation.AddressB4</w:instrText>
            </w:r>
            <w:r w:rsidR="00FB2831">
              <w:fldChar w:fldCharType="end"/>
            </w:r>
          </w:p>
          <w:p w:rsidR="005E0596" w:rsidRPr="00DD331E" w:rsidRDefault="00906F5A" w:rsidP="005E0596">
            <w:pPr>
              <w:pStyle w:val="Absender"/>
              <w:rPr>
                <w:highlight w:val="white"/>
              </w:rPr>
            </w:pPr>
            <w:r w:rsidRPr="00DD331E">
              <w:instrText>" \&lt;OawJumpToField value=0/&gt;</w:instrText>
            </w:r>
            <w:r w:rsidRPr="00DD331E">
              <w:fldChar w:fldCharType="end"/>
            </w:r>
            <w:r w:rsidRPr="00DD331E">
              <w:fldChar w:fldCharType="begin"/>
            </w:r>
            <w:r w:rsidRPr="00DD331E">
              <w:instrText xml:space="preserve"> IF </w:instrText>
            </w:r>
            <w:r w:rsidR="00FB2831">
              <w:fldChar w:fldCharType="begin"/>
            </w:r>
            <w:r w:rsidR="00FB2831">
              <w:instrText xml:space="preserve"> DOCPROPERTY "Organisation.AddressN1"\*CHARFORMAT </w:instrText>
            </w:r>
            <w:r w:rsidR="00FB2831">
              <w:fldChar w:fldCharType="separate"/>
            </w:r>
            <w:r w:rsidR="00D852D7">
              <w:instrText>Obergrundstrasse 51</w:instrText>
            </w:r>
            <w:r w:rsidR="00FB2831">
              <w:fldChar w:fldCharType="end"/>
            </w:r>
            <w:r w:rsidRPr="00DD331E">
              <w:instrText xml:space="preserve"> = "" "" "</w:instrText>
            </w:r>
            <w:r w:rsidR="00FB2831">
              <w:fldChar w:fldCharType="begin"/>
            </w:r>
            <w:r w:rsidR="00FB2831">
              <w:instrText xml:space="preserve"> DOCPROPERTY "Organisation.AddressN1"\*</w:instrText>
            </w:r>
            <w:r w:rsidR="00FB2831">
              <w:instrText xml:space="preserve">CHARFORMAT </w:instrText>
            </w:r>
            <w:r w:rsidR="00FB2831">
              <w:fldChar w:fldCharType="separate"/>
            </w:r>
            <w:r w:rsidR="00D852D7">
              <w:instrText>Obergrundstrasse 51</w:instrText>
            </w:r>
            <w:r w:rsidR="00FB2831">
              <w:fldChar w:fldCharType="end"/>
            </w:r>
          </w:p>
          <w:p w:rsidR="00D852D7" w:rsidRPr="00DD331E" w:rsidRDefault="00906F5A" w:rsidP="005E0596">
            <w:pPr>
              <w:pStyle w:val="Absender"/>
              <w:rPr>
                <w:noProof/>
                <w:highlight w:val="white"/>
              </w:rPr>
            </w:pPr>
            <w:r w:rsidRPr="00DD331E">
              <w:instrText>" \&lt;OawJumpToField value=0/&gt;</w:instrText>
            </w:r>
            <w:r w:rsidRPr="00DD331E">
              <w:fldChar w:fldCharType="separate"/>
            </w:r>
            <w:r w:rsidR="00D852D7">
              <w:rPr>
                <w:noProof/>
              </w:rPr>
              <w:t>Obergrundstrasse 51</w:t>
            </w:r>
          </w:p>
          <w:p w:rsidR="005E0596" w:rsidRPr="00DD331E" w:rsidRDefault="00906F5A" w:rsidP="005E0596">
            <w:pPr>
              <w:pStyle w:val="Absender"/>
            </w:pPr>
            <w:r w:rsidRPr="00DD331E">
              <w:fldChar w:fldCharType="end"/>
            </w:r>
            <w:r w:rsidRPr="00DD331E">
              <w:fldChar w:fldCharType="begin"/>
            </w:r>
            <w:r w:rsidRPr="00DD331E">
              <w:instrText xml:space="preserve"> IF </w:instrText>
            </w:r>
            <w:r w:rsidR="00FB2831">
              <w:fldChar w:fldCharType="begin"/>
            </w:r>
            <w:r w:rsidR="00FB2831">
              <w:instrText xml:space="preserve"> DOCPROPERTY "Organisation.AddressN2"\*CHARFORMAT </w:instrText>
            </w:r>
            <w:r w:rsidR="00FB2831">
              <w:fldChar w:fldCharType="separate"/>
            </w:r>
            <w:r w:rsidR="00D852D7">
              <w:instrText>6002 Luzern</w:instrText>
            </w:r>
            <w:r w:rsidR="00FB2831">
              <w:fldChar w:fldCharType="end"/>
            </w:r>
            <w:r w:rsidRPr="00DD331E">
              <w:instrText xml:space="preserve"> = "" "" "</w:instrText>
            </w:r>
            <w:r w:rsidR="00FB2831">
              <w:fldChar w:fldCharType="begin"/>
            </w:r>
            <w:r w:rsidR="00FB2831">
              <w:instrText xml:space="preserve"> DOCPROPERTY "Organisation.AddressN2"\*CHARFORMAT </w:instrText>
            </w:r>
            <w:r w:rsidR="00FB2831">
              <w:fldChar w:fldCharType="separate"/>
            </w:r>
            <w:r w:rsidR="00D852D7">
              <w:instrText>6002 Luzern</w:instrText>
            </w:r>
            <w:r w:rsidR="00FB2831">
              <w:fldChar w:fldCharType="end"/>
            </w:r>
          </w:p>
          <w:p w:rsidR="00D852D7" w:rsidRPr="00DD331E" w:rsidRDefault="00906F5A" w:rsidP="005E0596">
            <w:pPr>
              <w:pStyle w:val="Absender"/>
              <w:rPr>
                <w:noProof/>
              </w:rPr>
            </w:pPr>
            <w:r w:rsidRPr="00DD331E">
              <w:instrText>" \&lt;OawJumpToField value=0/&gt;</w:instrText>
            </w:r>
            <w:r w:rsidRPr="00DD331E">
              <w:fldChar w:fldCharType="separate"/>
            </w:r>
            <w:r w:rsidR="00D852D7">
              <w:rPr>
                <w:noProof/>
              </w:rPr>
              <w:t>6002 Luzern</w:t>
            </w:r>
          </w:p>
          <w:p w:rsidR="005E0596" w:rsidRPr="00DD331E" w:rsidRDefault="00906F5A" w:rsidP="005E0596">
            <w:pPr>
              <w:pStyle w:val="Absender"/>
            </w:pPr>
            <w:r w:rsidRPr="00DD331E">
              <w:fldChar w:fldCharType="end"/>
            </w:r>
            <w:r w:rsidRPr="00DD331E">
              <w:fldChar w:fldCharType="begin"/>
            </w:r>
            <w:r w:rsidRPr="00DD331E">
              <w:instrText xml:space="preserve"> IF </w:instrText>
            </w:r>
            <w:r w:rsidRPr="00DD331E">
              <w:fldChar w:fldCharType="begin"/>
            </w:r>
            <w:r w:rsidRPr="00DD331E">
              <w:instrText xml:space="preserve"> DOCPROPERTY "Organisation.AddressN3"\*CHARFORMAT </w:instrText>
            </w:r>
            <w:r w:rsidRPr="00DD331E">
              <w:fldChar w:fldCharType="end"/>
            </w:r>
            <w:r w:rsidRPr="00DD331E">
              <w:instrText xml:space="preserve"> = "" "" "</w:instrText>
            </w:r>
            <w:r w:rsidR="00FB2831">
              <w:fldChar w:fldCharType="begin"/>
            </w:r>
            <w:r w:rsidR="00FB2831">
              <w:instrText xml:space="preserve"> DOCPROPERTY "Organisation.AddressN3"\*CHARFORMAT </w:instrText>
            </w:r>
            <w:r w:rsidR="00FB2831">
              <w:fldChar w:fldCharType="separate"/>
            </w:r>
            <w:r w:rsidR="00005469" w:rsidRPr="00DD331E">
              <w:instrText>Organisation.AddressN3</w:instrText>
            </w:r>
            <w:r w:rsidR="00FB2831">
              <w:fldChar w:fldCharType="end"/>
            </w:r>
          </w:p>
          <w:p w:rsidR="005E0596" w:rsidRPr="00DD331E" w:rsidRDefault="00906F5A" w:rsidP="005E0596">
            <w:pPr>
              <w:pStyle w:val="Absender"/>
            </w:pPr>
            <w:r w:rsidRPr="00DD331E">
              <w:instrText>" \&lt;OawJumpToField value=0/&gt;</w:instrText>
            </w:r>
            <w:r w:rsidRPr="00DD331E">
              <w:fldChar w:fldCharType="end"/>
            </w:r>
            <w:r w:rsidRPr="00DD331E">
              <w:fldChar w:fldCharType="begin"/>
            </w:r>
            <w:r w:rsidRPr="00DD331E">
              <w:instrText xml:space="preserve"> IF </w:instrText>
            </w:r>
            <w:r w:rsidRPr="00DD331E">
              <w:fldChar w:fldCharType="begin"/>
            </w:r>
            <w:r w:rsidRPr="00DD331E">
              <w:instrText xml:space="preserve"> DOCPROPERTY "Organisation.AddressN4"\*CHARFORMAT </w:instrText>
            </w:r>
            <w:r w:rsidRPr="00DD331E">
              <w:fldChar w:fldCharType="end"/>
            </w:r>
            <w:r w:rsidRPr="00DD331E">
              <w:instrText xml:space="preserve"> = "" "" "</w:instrText>
            </w:r>
            <w:r w:rsidR="00FB2831">
              <w:fldChar w:fldCharType="begin"/>
            </w:r>
            <w:r w:rsidR="00FB2831">
              <w:instrText xml:space="preserve"> </w:instrText>
            </w:r>
            <w:r w:rsidR="00FB2831">
              <w:instrText xml:space="preserve">DOCPROPERTY "Organisation.AddressN4"\*CHARFORMAT </w:instrText>
            </w:r>
            <w:r w:rsidR="00FB2831">
              <w:fldChar w:fldCharType="separate"/>
            </w:r>
            <w:r w:rsidR="00005469" w:rsidRPr="00DD331E">
              <w:instrText>Organisation.AddressN4</w:instrText>
            </w:r>
            <w:r w:rsidR="00FB2831">
              <w:fldChar w:fldCharType="end"/>
            </w:r>
          </w:p>
          <w:p w:rsidR="005E0596" w:rsidRPr="00DD331E" w:rsidRDefault="00906F5A" w:rsidP="005E0596">
            <w:pPr>
              <w:pStyle w:val="Absender"/>
            </w:pPr>
            <w:r w:rsidRPr="00DD331E">
              <w:instrText>" \&lt;OawJumpToField value=0/&gt;</w:instrText>
            </w:r>
            <w:r w:rsidRPr="00DD331E">
              <w:fldChar w:fldCharType="end"/>
            </w:r>
            <w:r w:rsidRPr="00DD331E">
              <w:fldChar w:fldCharType="begin"/>
            </w:r>
            <w:r w:rsidRPr="00DD331E">
              <w:instrText xml:space="preserve"> IF </w:instrText>
            </w:r>
            <w:r w:rsidRPr="00DD331E">
              <w:fldChar w:fldCharType="begin"/>
            </w:r>
            <w:r w:rsidRPr="00DD331E">
              <w:instrText xml:space="preserve"> DOCPROPERTY "Organisation.Telefon"\*CHARFORMAT \&lt;OawJumpToField value=0/&gt;</w:instrText>
            </w:r>
            <w:r w:rsidRPr="00DD331E">
              <w:fldChar w:fldCharType="separate"/>
            </w:r>
            <w:r w:rsidR="00D852D7">
              <w:instrText>041 228 52 52</w:instrText>
            </w:r>
            <w:r w:rsidRPr="00DD331E">
              <w:fldChar w:fldCharType="end"/>
            </w:r>
            <w:r w:rsidRPr="00DD331E">
              <w:instrText xml:space="preserve"> = "" "" "</w:instrText>
            </w:r>
            <w:r w:rsidRPr="00DD331E">
              <w:fldChar w:fldCharType="begin"/>
            </w:r>
            <w:r w:rsidRPr="00DD331E">
              <w:instrText xml:space="preserve"> DOCPROPERTY "Doc.Telephone"\*CHARFORMAT \&lt;OawJumpToField value=0/&gt;</w:instrText>
            </w:r>
            <w:r w:rsidRPr="00DD331E">
              <w:fldChar w:fldCharType="separate"/>
            </w:r>
            <w:r w:rsidR="00D852D7">
              <w:instrText>Telefon</w:instrText>
            </w:r>
            <w:r w:rsidRPr="00DD331E">
              <w:fldChar w:fldCharType="end"/>
            </w:r>
            <w:r w:rsidRPr="00DD331E">
              <w:instrText xml:space="preserve"> </w:instrText>
            </w:r>
            <w:r w:rsidRPr="00DD331E">
              <w:fldChar w:fldCharType="begin"/>
            </w:r>
            <w:r w:rsidRPr="00DD331E">
              <w:instrText xml:space="preserve"> DOCPROPERTY "Organisation.Telefon"\*CHARFORMAT \&lt;OawJumpToField value=0/&gt;</w:instrText>
            </w:r>
            <w:r w:rsidRPr="00DD331E">
              <w:fldChar w:fldCharType="separate"/>
            </w:r>
            <w:r w:rsidR="00D852D7">
              <w:instrText>041 228 52 52</w:instrText>
            </w:r>
            <w:r w:rsidRPr="00DD331E">
              <w:fldChar w:fldCharType="end"/>
            </w:r>
          </w:p>
          <w:p w:rsidR="00D852D7" w:rsidRPr="00DD331E" w:rsidRDefault="00906F5A" w:rsidP="005E0596">
            <w:pPr>
              <w:pStyle w:val="Absender"/>
              <w:rPr>
                <w:noProof/>
              </w:rPr>
            </w:pPr>
            <w:r w:rsidRPr="00DD331E">
              <w:instrText>" \&lt;OawJumpToField value=0/&gt;</w:instrText>
            </w:r>
            <w:r w:rsidRPr="00DD331E">
              <w:fldChar w:fldCharType="separate"/>
            </w:r>
            <w:r w:rsidR="00D852D7">
              <w:rPr>
                <w:noProof/>
              </w:rPr>
              <w:t>Telefon</w:t>
            </w:r>
            <w:r w:rsidR="00D852D7" w:rsidRPr="00DD331E">
              <w:rPr>
                <w:noProof/>
              </w:rPr>
              <w:t xml:space="preserve"> </w:t>
            </w:r>
            <w:r w:rsidR="00D852D7">
              <w:rPr>
                <w:noProof/>
              </w:rPr>
              <w:t>041 228 52 52</w:t>
            </w:r>
          </w:p>
          <w:p w:rsidR="005E0596" w:rsidRPr="00DD331E" w:rsidRDefault="00906F5A" w:rsidP="005E0596">
            <w:pPr>
              <w:pStyle w:val="Absender"/>
            </w:pPr>
            <w:r w:rsidRPr="00DD331E">
              <w:fldChar w:fldCharType="end"/>
            </w:r>
            <w:r w:rsidRPr="00DD331E">
              <w:fldChar w:fldCharType="begin"/>
            </w:r>
            <w:r w:rsidRPr="00DD331E">
              <w:instrText xml:space="preserve"> IF </w:instrText>
            </w:r>
            <w:r w:rsidRPr="00DD331E">
              <w:fldChar w:fldCharType="begin"/>
            </w:r>
            <w:r w:rsidRPr="00DD331E">
              <w:instrText xml:space="preserve"> IF </w:instrText>
            </w:r>
            <w:r w:rsidRPr="00DD331E">
              <w:fldChar w:fldCharType="begin"/>
            </w:r>
            <w:r w:rsidRPr="00DD331E">
              <w:instrText xml:space="preserve"> DOCPROPERTY "Organisation.Email"\*CHARFORMAT \&lt;OawJumpToField value=0/&gt;</w:instrText>
            </w:r>
            <w:r w:rsidRPr="00DD331E">
              <w:fldChar w:fldCharType="separate"/>
            </w:r>
            <w:r w:rsidR="00D852D7">
              <w:instrText>info.dbw@lu.ch</w:instrText>
            </w:r>
            <w:r w:rsidRPr="00DD331E">
              <w:fldChar w:fldCharType="end"/>
            </w:r>
            <w:r w:rsidRPr="00DD331E">
              <w:instrText xml:space="preserve"> = "" "" "</w:instrText>
            </w:r>
            <w:r w:rsidRPr="00DD331E">
              <w:fldChar w:fldCharType="begin"/>
            </w:r>
            <w:r w:rsidRPr="00DD331E">
              <w:instrText xml:space="preserve"> DOCPROPERTY "Organisation.Email"\*CHARFORMAT \&lt;OawJumpToField value=0/&gt;</w:instrText>
            </w:r>
            <w:r w:rsidRPr="00DD331E">
              <w:fldChar w:fldCharType="separate"/>
            </w:r>
            <w:r w:rsidR="00D852D7">
              <w:instrText>info.dbw@lu.ch</w:instrText>
            </w:r>
            <w:r w:rsidRPr="00DD331E">
              <w:fldChar w:fldCharType="end"/>
            </w:r>
            <w:r w:rsidRPr="00DD331E">
              <w:instrText>" \&lt;OawJumpToField value=0/&gt;</w:instrText>
            </w:r>
            <w:r w:rsidRPr="00DD331E">
              <w:fldChar w:fldCharType="separate"/>
            </w:r>
            <w:r w:rsidR="00D852D7">
              <w:rPr>
                <w:noProof/>
              </w:rPr>
              <w:instrText>info.dbw@lu.ch</w:instrText>
            </w:r>
            <w:r w:rsidRPr="00DD331E">
              <w:fldChar w:fldCharType="end"/>
            </w:r>
            <w:r w:rsidRPr="00DD331E">
              <w:instrText xml:space="preserve"> = "" "" "</w:instrText>
            </w:r>
            <w:r w:rsidRPr="00DD331E">
              <w:fldChar w:fldCharType="begin"/>
            </w:r>
            <w:r w:rsidRPr="00DD331E">
              <w:instrText xml:space="preserve"> IF </w:instrText>
            </w:r>
            <w:r w:rsidRPr="00DD331E">
              <w:fldChar w:fldCharType="begin"/>
            </w:r>
            <w:r w:rsidRPr="00DD331E">
              <w:instrText xml:space="preserve"> DOCPROPERTY "Organisation.Email"\*CHARFORMAT \&lt;OawJumpToField value=0/&gt;</w:instrText>
            </w:r>
            <w:r w:rsidRPr="00DD331E">
              <w:fldChar w:fldCharType="separate"/>
            </w:r>
            <w:r w:rsidR="00D852D7">
              <w:instrText>info.dbw@lu.ch</w:instrText>
            </w:r>
            <w:r w:rsidRPr="00DD331E">
              <w:fldChar w:fldCharType="end"/>
            </w:r>
            <w:r w:rsidRPr="00DD331E">
              <w:instrText xml:space="preserve"> = "" "" "</w:instrText>
            </w:r>
            <w:r w:rsidRPr="00DD331E">
              <w:fldChar w:fldCharType="begin"/>
            </w:r>
            <w:r w:rsidRPr="00DD331E">
              <w:instrText xml:space="preserve"> DOCPROPERTY "Organisation.Email"\*CHARFORMAT \&lt;OawJumpToField value=0/&gt;</w:instrText>
            </w:r>
            <w:r w:rsidRPr="00DD331E">
              <w:fldChar w:fldCharType="separate"/>
            </w:r>
            <w:r w:rsidR="00D852D7">
              <w:instrText>info.dbw@lu.ch</w:instrText>
            </w:r>
            <w:r w:rsidRPr="00DD331E">
              <w:fldChar w:fldCharType="end"/>
            </w:r>
            <w:r w:rsidRPr="00DD331E">
              <w:instrText>" \&lt;OawJumpToField value=0/&gt;</w:instrText>
            </w:r>
            <w:r w:rsidRPr="00DD331E">
              <w:fldChar w:fldCharType="separate"/>
            </w:r>
            <w:r w:rsidR="00D852D7">
              <w:rPr>
                <w:noProof/>
              </w:rPr>
              <w:instrText>info.dbw@lu.ch</w:instrText>
            </w:r>
            <w:r w:rsidRPr="00DD331E">
              <w:fldChar w:fldCharType="end"/>
            </w:r>
          </w:p>
          <w:p w:rsidR="00D852D7" w:rsidRPr="00DD331E" w:rsidRDefault="00906F5A" w:rsidP="005E0596">
            <w:pPr>
              <w:pStyle w:val="Absender"/>
              <w:rPr>
                <w:noProof/>
              </w:rPr>
            </w:pPr>
            <w:r w:rsidRPr="00DD331E">
              <w:instrText>" \&lt;OawJumpToField value=0/&gt;</w:instrText>
            </w:r>
            <w:r w:rsidRPr="00DD331E">
              <w:fldChar w:fldCharType="separate"/>
            </w:r>
            <w:r w:rsidR="00D852D7">
              <w:rPr>
                <w:noProof/>
              </w:rPr>
              <w:t>info.dbw@lu.ch</w:t>
            </w:r>
          </w:p>
          <w:p w:rsidR="005E0596" w:rsidRPr="00DD331E" w:rsidRDefault="00906F5A" w:rsidP="005E0596">
            <w:pPr>
              <w:pStyle w:val="Absender"/>
              <w:rPr>
                <w:highlight w:val="white"/>
              </w:rPr>
            </w:pPr>
            <w:r w:rsidRPr="00DD331E">
              <w:fldChar w:fldCharType="end"/>
            </w:r>
            <w:r w:rsidRPr="00DD331E">
              <w:fldChar w:fldCharType="begin"/>
            </w:r>
            <w:r w:rsidRPr="00DD331E">
              <w:instrText xml:space="preserve"> IF </w:instrText>
            </w:r>
            <w:r w:rsidRPr="00DD331E">
              <w:fldChar w:fldCharType="begin"/>
            </w:r>
            <w:r w:rsidRPr="00DD331E">
              <w:instrText xml:space="preserve"> IF </w:instrText>
            </w:r>
            <w:r w:rsidRPr="00DD331E">
              <w:fldChar w:fldCharType="begin"/>
            </w:r>
            <w:r w:rsidRPr="00DD331E">
              <w:instrText xml:space="preserve"> DOCPROPERTY "Organisation.Internet"\*CHARFORMAT \&lt;OawJumpToField value=0/&gt;</w:instrText>
            </w:r>
            <w:r w:rsidRPr="00DD331E">
              <w:fldChar w:fldCharType="separate"/>
            </w:r>
            <w:r w:rsidR="00D852D7">
              <w:instrText>www.beruf.lu.ch</w:instrText>
            </w:r>
            <w:r w:rsidRPr="00DD331E">
              <w:fldChar w:fldCharType="end"/>
            </w:r>
            <w:r w:rsidRPr="00DD331E">
              <w:instrText xml:space="preserve"> = "" "" "</w:instrText>
            </w:r>
            <w:r w:rsidRPr="00DD331E">
              <w:fldChar w:fldCharType="begin"/>
            </w:r>
            <w:r w:rsidRPr="00DD331E">
              <w:instrText xml:space="preserve"> DOCPROPERTY "Organisation.Internet"\*CHARFORMAT \&lt;OawJumpToField value=0/&gt;</w:instrText>
            </w:r>
            <w:r w:rsidRPr="00DD331E">
              <w:fldChar w:fldCharType="separate"/>
            </w:r>
            <w:r w:rsidR="00D852D7">
              <w:instrText>www.beruf.lu.ch</w:instrText>
            </w:r>
            <w:r w:rsidRPr="00DD331E">
              <w:fldChar w:fldCharType="end"/>
            </w:r>
            <w:r w:rsidRPr="00DD331E">
              <w:instrText>" \&lt;OawJumpToField value=0/&gt;</w:instrText>
            </w:r>
            <w:r w:rsidRPr="00DD331E">
              <w:fldChar w:fldCharType="separate"/>
            </w:r>
            <w:r w:rsidR="00D852D7">
              <w:rPr>
                <w:noProof/>
              </w:rPr>
              <w:instrText>www.beruf.lu.ch</w:instrText>
            </w:r>
            <w:r w:rsidRPr="00DD331E">
              <w:fldChar w:fldCharType="end"/>
            </w:r>
            <w:r w:rsidRPr="00DD331E">
              <w:instrText xml:space="preserve"> = "" "" "</w:instrText>
            </w:r>
            <w:r w:rsidRPr="00DD331E">
              <w:fldChar w:fldCharType="begin"/>
            </w:r>
            <w:r w:rsidRPr="00DD331E">
              <w:instrText xml:space="preserve"> IF </w:instrText>
            </w:r>
            <w:r w:rsidRPr="00DD331E">
              <w:fldChar w:fldCharType="begin"/>
            </w:r>
            <w:r w:rsidRPr="00DD331E">
              <w:instrText xml:space="preserve"> DOCPROPERTY "Organisation.Internet"\*CHARFORMAT \&lt;OawJumpToField value=0/&gt;</w:instrText>
            </w:r>
            <w:r w:rsidRPr="00DD331E">
              <w:fldChar w:fldCharType="separate"/>
            </w:r>
            <w:r w:rsidR="00D852D7">
              <w:instrText>www.beruf.lu.ch</w:instrText>
            </w:r>
            <w:r w:rsidRPr="00DD331E">
              <w:fldChar w:fldCharType="end"/>
            </w:r>
            <w:r w:rsidRPr="00DD331E">
              <w:instrText xml:space="preserve"> = "" "" "</w:instrText>
            </w:r>
            <w:r w:rsidRPr="00DD331E">
              <w:fldChar w:fldCharType="begin"/>
            </w:r>
            <w:r w:rsidRPr="00DD331E">
              <w:instrText xml:space="preserve"> DOCPROPERTY "Organisation.Internet"\*CHARFORMAT \&lt;OawJumpToField value=0/&gt;</w:instrText>
            </w:r>
            <w:r w:rsidRPr="00DD331E">
              <w:fldChar w:fldCharType="separate"/>
            </w:r>
            <w:r w:rsidR="00D852D7">
              <w:instrText>www.beruf.lu.ch</w:instrText>
            </w:r>
            <w:r w:rsidRPr="00DD331E">
              <w:fldChar w:fldCharType="end"/>
            </w:r>
            <w:r w:rsidRPr="00DD331E">
              <w:instrText>" \&lt;OawJumpToField value=0/&gt;</w:instrText>
            </w:r>
            <w:r w:rsidRPr="00DD331E">
              <w:fldChar w:fldCharType="separate"/>
            </w:r>
            <w:r w:rsidR="00D852D7">
              <w:rPr>
                <w:noProof/>
              </w:rPr>
              <w:instrText>www.beruf.lu.ch</w:instrText>
            </w:r>
            <w:r w:rsidRPr="00DD331E">
              <w:fldChar w:fldCharType="end"/>
            </w:r>
            <w:r w:rsidRPr="00DD331E">
              <w:instrText>" \&lt;OawJumpToField value=0/&gt;</w:instrText>
            </w:r>
            <w:r w:rsidRPr="00DD331E">
              <w:fldChar w:fldCharType="separate"/>
            </w:r>
            <w:r w:rsidR="00D852D7">
              <w:rPr>
                <w:noProof/>
              </w:rPr>
              <w:t>www.beruf.lu.ch</w:t>
            </w:r>
            <w:r w:rsidRPr="00DD331E">
              <w:fldChar w:fldCharType="end"/>
            </w:r>
          </w:p>
        </w:tc>
      </w:tr>
      <w:tr w:rsidR="000600FD" w:rsidRPr="00DD331E" w:rsidTr="005E0596">
        <w:trPr>
          <w:cantSplit/>
          <w:trHeight w:val="579"/>
        </w:trPr>
        <w:tc>
          <w:tcPr>
            <w:tcW w:w="5069" w:type="dxa"/>
            <w:vMerge/>
            <w:vAlign w:val="center"/>
          </w:tcPr>
          <w:p w:rsidR="005E0596" w:rsidRPr="00DD331E" w:rsidRDefault="005E0596">
            <w:pPr>
              <w:rPr>
                <w:rFonts w:cs="Arial"/>
                <w:sz w:val="16"/>
                <w:szCs w:val="16"/>
                <w:highlight w:val="white"/>
              </w:rPr>
            </w:pPr>
          </w:p>
        </w:tc>
      </w:tr>
    </w:tbl>
    <w:p w:rsidR="005E0596" w:rsidRPr="00DD331E" w:rsidRDefault="005E0596" w:rsidP="00510F8C">
      <w:pPr>
        <w:pStyle w:val="CityDate"/>
        <w:sectPr w:rsidR="005E0596" w:rsidRPr="00DD331E" w:rsidSect="00510F8C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826" w:right="1134" w:bottom="1134" w:left="1701" w:header="567" w:footer="420" w:gutter="0"/>
          <w:cols w:space="708"/>
          <w:docGrid w:linePitch="360"/>
        </w:sectPr>
      </w:pPr>
    </w:p>
    <w:p w:rsidR="002B1E0E" w:rsidRPr="00DD331E" w:rsidRDefault="002B1E0E" w:rsidP="002B1E0E">
      <w:pPr>
        <w:pStyle w:val="Betreff"/>
      </w:pPr>
      <w:bookmarkStart w:id="7" w:name="Text"/>
      <w:r w:rsidRPr="00DD331E">
        <w:t>Gesuch um Bildungsbewilligung</w:t>
      </w:r>
    </w:p>
    <w:p w:rsidR="002B1E0E" w:rsidRPr="00DD331E" w:rsidRDefault="002B1E0E" w:rsidP="002B1E0E">
      <w:pPr>
        <w:pStyle w:val="Betreff"/>
        <w:rPr>
          <w:b/>
          <w:sz w:val="18"/>
        </w:rPr>
      </w:pPr>
    </w:p>
    <w:tbl>
      <w:tblPr>
        <w:tblStyle w:val="Tabellenraster"/>
        <w:tblW w:w="95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666"/>
        <w:gridCol w:w="320"/>
        <w:gridCol w:w="997"/>
        <w:gridCol w:w="709"/>
        <w:gridCol w:w="1136"/>
        <w:gridCol w:w="299"/>
        <w:gridCol w:w="829"/>
        <w:gridCol w:w="619"/>
        <w:gridCol w:w="373"/>
        <w:gridCol w:w="2290"/>
      </w:tblGrid>
      <w:tr w:rsidR="002B1E0E" w:rsidRPr="00DD331E" w:rsidTr="00C404EE">
        <w:trPr>
          <w:trHeight w:val="401"/>
        </w:trPr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B1E0E" w:rsidRPr="00DD331E" w:rsidRDefault="002B1E0E" w:rsidP="00AC63F1">
            <w:pPr>
              <w:tabs>
                <w:tab w:val="left" w:pos="1701"/>
              </w:tabs>
            </w:pPr>
            <w:r w:rsidRPr="00DD331E">
              <w:rPr>
                <w:rFonts w:cs="Arial"/>
                <w:b/>
                <w:bCs/>
                <w:color w:val="000000"/>
                <w:szCs w:val="22"/>
              </w:rPr>
              <w:t>Beruf</w:t>
            </w:r>
            <w:r w:rsidRPr="00DD331E">
              <w:rPr>
                <w:rFonts w:cs="Arial"/>
                <w:sz w:val="18"/>
                <w:szCs w:val="18"/>
              </w:rPr>
              <w:t xml:space="preserve">   Welchen Beruf wollen Sie ausbilden</w:t>
            </w:r>
            <w:r w:rsidRPr="00DD331E">
              <w:rPr>
                <w:rFonts w:cs="Arial"/>
                <w:sz w:val="18"/>
                <w:szCs w:val="17"/>
              </w:rPr>
              <w:t>?</w:t>
            </w:r>
            <w:r w:rsidRPr="00DD331E">
              <w:rPr>
                <w:rFonts w:cs="Arial"/>
                <w:sz w:val="17"/>
                <w:szCs w:val="17"/>
              </w:rPr>
              <w:t xml:space="preserve"> (Pro Beruf 1 Formular einsenden)</w:t>
            </w:r>
          </w:p>
        </w:tc>
      </w:tr>
      <w:tr w:rsidR="002B1E0E" w:rsidRPr="00DD331E" w:rsidTr="00C404EE">
        <w:trPr>
          <w:trHeight w:val="510"/>
        </w:trPr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1E0E" w:rsidRPr="00DD331E" w:rsidRDefault="002B1E0E" w:rsidP="00AC63F1">
            <w:pPr>
              <w:rPr>
                <w:sz w:val="20"/>
              </w:rPr>
            </w:pPr>
            <w:r w:rsidRPr="00DD331E">
              <w:rPr>
                <w:sz w:val="20"/>
              </w:rPr>
              <w:t>Beruf</w:t>
            </w:r>
          </w:p>
        </w:tc>
        <w:tc>
          <w:tcPr>
            <w:tcW w:w="75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E0E" w:rsidRPr="00DD331E" w:rsidRDefault="002B1E0E" w:rsidP="00F727C4">
            <w:pPr>
              <w:rPr>
                <w:sz w:val="20"/>
              </w:rPr>
            </w:pPr>
            <w:r w:rsidRPr="00DD331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DD331E">
              <w:rPr>
                <w:sz w:val="20"/>
              </w:rPr>
              <w:instrText xml:space="preserve"> FORMTEXT </w:instrText>
            </w:r>
            <w:r w:rsidRPr="00DD331E">
              <w:rPr>
                <w:sz w:val="20"/>
              </w:rPr>
            </w:r>
            <w:r w:rsidRPr="00DD331E">
              <w:rPr>
                <w:sz w:val="20"/>
              </w:rPr>
              <w:fldChar w:fldCharType="separate"/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sz w:val="20"/>
              </w:rPr>
              <w:fldChar w:fldCharType="end"/>
            </w:r>
            <w:bookmarkEnd w:id="8"/>
          </w:p>
        </w:tc>
      </w:tr>
      <w:tr w:rsidR="002B1E0E" w:rsidRPr="00DD331E" w:rsidTr="00C404EE">
        <w:trPr>
          <w:trHeight w:val="510"/>
        </w:trPr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1E0E" w:rsidRPr="00DD331E" w:rsidRDefault="002B1E0E" w:rsidP="00AC63F1">
            <w:pPr>
              <w:rPr>
                <w:sz w:val="20"/>
              </w:rPr>
            </w:pPr>
            <w:r w:rsidRPr="00DD331E">
              <w:rPr>
                <w:sz w:val="20"/>
              </w:rPr>
              <w:t>Fachrichtung</w:t>
            </w:r>
          </w:p>
        </w:tc>
        <w:tc>
          <w:tcPr>
            <w:tcW w:w="75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1E0E" w:rsidRPr="00DD331E" w:rsidRDefault="002B1E0E" w:rsidP="00F727C4">
            <w:pPr>
              <w:rPr>
                <w:sz w:val="20"/>
              </w:rPr>
            </w:pPr>
            <w:r w:rsidRPr="00DD331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31E">
              <w:rPr>
                <w:sz w:val="20"/>
              </w:rPr>
              <w:instrText xml:space="preserve"> FORMTEXT </w:instrText>
            </w:r>
            <w:r w:rsidRPr="00DD331E">
              <w:rPr>
                <w:sz w:val="20"/>
              </w:rPr>
            </w:r>
            <w:r w:rsidRPr="00DD331E">
              <w:rPr>
                <w:sz w:val="20"/>
              </w:rPr>
              <w:fldChar w:fldCharType="separate"/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sz w:val="20"/>
              </w:rPr>
              <w:fldChar w:fldCharType="end"/>
            </w:r>
          </w:p>
        </w:tc>
      </w:tr>
      <w:tr w:rsidR="002B1E0E" w:rsidRPr="00DD331E" w:rsidTr="00C404EE">
        <w:trPr>
          <w:trHeight w:val="408"/>
        </w:trPr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E0E" w:rsidRPr="00DD331E" w:rsidRDefault="002B1E0E" w:rsidP="00AC63F1"/>
        </w:tc>
      </w:tr>
      <w:tr w:rsidR="002B1E0E" w:rsidRPr="00DD331E" w:rsidTr="00C404EE">
        <w:trPr>
          <w:trHeight w:val="403"/>
        </w:trPr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B1E0E" w:rsidRPr="00DD331E" w:rsidRDefault="002B1E0E" w:rsidP="00AC63F1">
            <w:pPr>
              <w:tabs>
                <w:tab w:val="left" w:pos="1701"/>
              </w:tabs>
              <w:rPr>
                <w:b/>
              </w:rPr>
            </w:pPr>
            <w:r w:rsidRPr="00DD331E">
              <w:rPr>
                <w:rFonts w:cs="Arial"/>
                <w:b/>
                <w:bCs/>
                <w:color w:val="000000"/>
                <w:szCs w:val="22"/>
              </w:rPr>
              <w:t>Angaben zum Betrieb</w:t>
            </w:r>
            <w:r w:rsidRPr="00DD331E">
              <w:rPr>
                <w:rFonts w:cs="Arial"/>
                <w:sz w:val="18"/>
              </w:rPr>
              <w:t xml:space="preserve">   Offizielle Firmenbezeichnung gemäss Handelsregistereintrag</w:t>
            </w:r>
          </w:p>
        </w:tc>
      </w:tr>
      <w:tr w:rsidR="002B1E0E" w:rsidRPr="00DD331E" w:rsidTr="00C404EE">
        <w:trPr>
          <w:trHeight w:val="411"/>
        </w:trPr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E0E" w:rsidRPr="00DD331E" w:rsidRDefault="002B1E0E" w:rsidP="00AC63F1">
            <w:r w:rsidRPr="00DD331E">
              <w:rPr>
                <w:rFonts w:cs="Arial"/>
                <w:b/>
                <w:bCs/>
                <w:color w:val="000000"/>
                <w:szCs w:val="22"/>
              </w:rPr>
              <w:t>Standortadresse</w:t>
            </w:r>
          </w:p>
        </w:tc>
      </w:tr>
      <w:tr w:rsidR="002B1E0E" w:rsidRPr="00DD331E" w:rsidTr="00C404EE">
        <w:trPr>
          <w:trHeight w:val="510"/>
        </w:trPr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1E0E" w:rsidRPr="00DD331E" w:rsidRDefault="002B1E0E" w:rsidP="00AC63F1">
            <w:pPr>
              <w:rPr>
                <w:sz w:val="20"/>
              </w:rPr>
            </w:pPr>
            <w:r w:rsidRPr="00DD331E">
              <w:rPr>
                <w:sz w:val="20"/>
              </w:rPr>
              <w:t>Firmenname</w:t>
            </w:r>
          </w:p>
        </w:tc>
        <w:tc>
          <w:tcPr>
            <w:tcW w:w="75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E0E" w:rsidRPr="00DD331E" w:rsidRDefault="002B1E0E" w:rsidP="00F727C4">
            <w:pPr>
              <w:rPr>
                <w:sz w:val="20"/>
              </w:rPr>
            </w:pPr>
            <w:r w:rsidRPr="00DD331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31E">
              <w:rPr>
                <w:sz w:val="20"/>
              </w:rPr>
              <w:instrText xml:space="preserve"> FORMTEXT </w:instrText>
            </w:r>
            <w:r w:rsidRPr="00DD331E">
              <w:rPr>
                <w:sz w:val="20"/>
              </w:rPr>
            </w:r>
            <w:r w:rsidRPr="00DD331E">
              <w:rPr>
                <w:sz w:val="20"/>
              </w:rPr>
              <w:fldChar w:fldCharType="separate"/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sz w:val="20"/>
              </w:rPr>
              <w:fldChar w:fldCharType="end"/>
            </w:r>
          </w:p>
        </w:tc>
      </w:tr>
      <w:tr w:rsidR="002B1E0E" w:rsidRPr="00DD331E" w:rsidTr="00C404EE">
        <w:trPr>
          <w:trHeight w:val="510"/>
        </w:trPr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1E0E" w:rsidRPr="00DD331E" w:rsidRDefault="002B1E0E" w:rsidP="00AC63F1">
            <w:pPr>
              <w:rPr>
                <w:sz w:val="20"/>
              </w:rPr>
            </w:pPr>
            <w:r w:rsidRPr="00DD331E">
              <w:rPr>
                <w:sz w:val="20"/>
              </w:rPr>
              <w:t xml:space="preserve">Strasse </w:t>
            </w:r>
          </w:p>
        </w:tc>
        <w:tc>
          <w:tcPr>
            <w:tcW w:w="75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1E0E" w:rsidRPr="00DD331E" w:rsidRDefault="002B1E0E" w:rsidP="00F727C4">
            <w:pPr>
              <w:rPr>
                <w:sz w:val="20"/>
              </w:rPr>
            </w:pPr>
            <w:r w:rsidRPr="00DD331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31E">
              <w:rPr>
                <w:sz w:val="20"/>
              </w:rPr>
              <w:instrText xml:space="preserve"> FORMTEXT </w:instrText>
            </w:r>
            <w:r w:rsidRPr="00DD331E">
              <w:rPr>
                <w:sz w:val="20"/>
              </w:rPr>
            </w:r>
            <w:r w:rsidRPr="00DD331E">
              <w:rPr>
                <w:sz w:val="20"/>
              </w:rPr>
              <w:fldChar w:fldCharType="separate"/>
            </w:r>
            <w:r w:rsidR="00D0434C">
              <w:rPr>
                <w:sz w:val="20"/>
              </w:rPr>
              <w:t> </w:t>
            </w:r>
            <w:r w:rsidR="00D0434C">
              <w:rPr>
                <w:sz w:val="20"/>
              </w:rPr>
              <w:t> </w:t>
            </w:r>
            <w:r w:rsidR="00D0434C">
              <w:rPr>
                <w:sz w:val="20"/>
              </w:rPr>
              <w:t> </w:t>
            </w:r>
            <w:r w:rsidR="00D0434C">
              <w:rPr>
                <w:sz w:val="20"/>
              </w:rPr>
              <w:t> </w:t>
            </w:r>
            <w:r w:rsidR="00D0434C">
              <w:rPr>
                <w:sz w:val="20"/>
              </w:rPr>
              <w:t> </w:t>
            </w:r>
            <w:r w:rsidRPr="00DD331E">
              <w:rPr>
                <w:sz w:val="20"/>
              </w:rPr>
              <w:fldChar w:fldCharType="end"/>
            </w:r>
          </w:p>
        </w:tc>
      </w:tr>
      <w:tr w:rsidR="002B1E0E" w:rsidRPr="00DD331E" w:rsidTr="00C404EE">
        <w:trPr>
          <w:trHeight w:val="510"/>
        </w:trPr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1E0E" w:rsidRPr="00DD331E" w:rsidRDefault="002B1E0E" w:rsidP="00AC63F1">
            <w:pPr>
              <w:rPr>
                <w:sz w:val="20"/>
              </w:rPr>
            </w:pPr>
            <w:r w:rsidRPr="00DD331E">
              <w:rPr>
                <w:sz w:val="20"/>
              </w:rPr>
              <w:t>PLZ / Ort</w:t>
            </w:r>
          </w:p>
        </w:tc>
        <w:tc>
          <w:tcPr>
            <w:tcW w:w="75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1E0E" w:rsidRPr="00DD331E" w:rsidRDefault="002B1E0E" w:rsidP="00F727C4">
            <w:pPr>
              <w:rPr>
                <w:sz w:val="20"/>
              </w:rPr>
            </w:pPr>
            <w:r w:rsidRPr="00DD331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31E">
              <w:rPr>
                <w:sz w:val="20"/>
              </w:rPr>
              <w:instrText xml:space="preserve"> FORMTEXT </w:instrText>
            </w:r>
            <w:r w:rsidRPr="00DD331E">
              <w:rPr>
                <w:sz w:val="20"/>
              </w:rPr>
            </w:r>
            <w:r w:rsidRPr="00DD331E">
              <w:rPr>
                <w:sz w:val="20"/>
              </w:rPr>
              <w:fldChar w:fldCharType="separate"/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sz w:val="20"/>
              </w:rPr>
              <w:fldChar w:fldCharType="end"/>
            </w:r>
          </w:p>
        </w:tc>
      </w:tr>
      <w:tr w:rsidR="002B1E0E" w:rsidRPr="00DD331E" w:rsidTr="00C404EE">
        <w:trPr>
          <w:trHeight w:val="510"/>
        </w:trPr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1E0E" w:rsidRPr="00DD331E" w:rsidRDefault="002B1E0E" w:rsidP="00AC63F1">
            <w:pPr>
              <w:rPr>
                <w:sz w:val="20"/>
              </w:rPr>
            </w:pPr>
            <w:r w:rsidRPr="00DD331E">
              <w:rPr>
                <w:sz w:val="20"/>
              </w:rPr>
              <w:t>Telefon</w:t>
            </w: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1E0E" w:rsidRPr="00DD331E" w:rsidRDefault="002B1E0E" w:rsidP="00F727C4">
            <w:pPr>
              <w:rPr>
                <w:sz w:val="20"/>
              </w:rPr>
            </w:pPr>
            <w:r w:rsidRPr="00DD331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31E">
              <w:rPr>
                <w:sz w:val="20"/>
              </w:rPr>
              <w:instrText xml:space="preserve"> FORMTEXT </w:instrText>
            </w:r>
            <w:r w:rsidRPr="00DD331E">
              <w:rPr>
                <w:sz w:val="20"/>
              </w:rPr>
            </w:r>
            <w:r w:rsidRPr="00DD331E">
              <w:rPr>
                <w:sz w:val="20"/>
              </w:rPr>
              <w:fldChar w:fldCharType="separate"/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sz w:val="20"/>
              </w:rPr>
              <w:fldChar w:fldCharType="end"/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1E0E" w:rsidRPr="00DD331E" w:rsidRDefault="002B1E0E" w:rsidP="00F727C4">
            <w:pPr>
              <w:rPr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B1E0E" w:rsidRPr="00DD331E" w:rsidRDefault="002B1E0E" w:rsidP="00F727C4">
            <w:pPr>
              <w:rPr>
                <w:sz w:val="20"/>
              </w:rPr>
            </w:pPr>
            <w:r w:rsidRPr="00DD331E">
              <w:rPr>
                <w:sz w:val="20"/>
              </w:rPr>
              <w:t>Website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1E0E" w:rsidRPr="00DD331E" w:rsidRDefault="002B1E0E" w:rsidP="00F727C4">
            <w:pPr>
              <w:rPr>
                <w:sz w:val="20"/>
              </w:rPr>
            </w:pPr>
            <w:r w:rsidRPr="00DD331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31E">
              <w:rPr>
                <w:sz w:val="20"/>
              </w:rPr>
              <w:instrText xml:space="preserve"> FORMTEXT </w:instrText>
            </w:r>
            <w:r w:rsidRPr="00DD331E">
              <w:rPr>
                <w:sz w:val="20"/>
              </w:rPr>
            </w:r>
            <w:r w:rsidRPr="00DD331E">
              <w:rPr>
                <w:sz w:val="20"/>
              </w:rPr>
              <w:fldChar w:fldCharType="separate"/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sz w:val="20"/>
              </w:rPr>
              <w:fldChar w:fldCharType="end"/>
            </w:r>
          </w:p>
        </w:tc>
      </w:tr>
      <w:tr w:rsidR="002B1E0E" w:rsidRPr="00DD331E" w:rsidTr="00C404EE">
        <w:trPr>
          <w:trHeight w:val="510"/>
        </w:trPr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1E0E" w:rsidRPr="00DD331E" w:rsidRDefault="002B1E0E" w:rsidP="00AC63F1">
            <w:pPr>
              <w:rPr>
                <w:sz w:val="20"/>
              </w:rPr>
            </w:pPr>
            <w:r w:rsidRPr="00DD331E">
              <w:rPr>
                <w:sz w:val="20"/>
              </w:rPr>
              <w:t>E-Mail</w:t>
            </w: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1E0E" w:rsidRPr="00DD331E" w:rsidRDefault="002B1E0E" w:rsidP="00F727C4">
            <w:pPr>
              <w:rPr>
                <w:sz w:val="20"/>
              </w:rPr>
            </w:pPr>
            <w:r w:rsidRPr="00DD331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31E">
              <w:rPr>
                <w:sz w:val="20"/>
              </w:rPr>
              <w:instrText xml:space="preserve"> FORMTEXT </w:instrText>
            </w:r>
            <w:r w:rsidRPr="00DD331E">
              <w:rPr>
                <w:sz w:val="20"/>
              </w:rPr>
            </w:r>
            <w:r w:rsidRPr="00DD331E">
              <w:rPr>
                <w:sz w:val="20"/>
              </w:rPr>
              <w:fldChar w:fldCharType="separate"/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sz w:val="20"/>
              </w:rPr>
              <w:fldChar w:fldCharType="end"/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E0E" w:rsidRPr="00DD331E" w:rsidRDefault="002B1E0E" w:rsidP="00F727C4">
            <w:pPr>
              <w:rPr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1E0E" w:rsidRPr="00DD331E" w:rsidRDefault="002B1E0E" w:rsidP="00F727C4">
            <w:pPr>
              <w:rPr>
                <w:sz w:val="20"/>
              </w:rPr>
            </w:pPr>
            <w:r w:rsidRPr="00DD331E">
              <w:rPr>
                <w:sz w:val="20"/>
              </w:rPr>
              <w:t>BUR-Nr.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1E0E" w:rsidRPr="00DD331E" w:rsidRDefault="002B1E0E" w:rsidP="00F727C4">
            <w:pPr>
              <w:rPr>
                <w:sz w:val="20"/>
              </w:rPr>
            </w:pPr>
            <w:r w:rsidRPr="00DD331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31E">
              <w:rPr>
                <w:sz w:val="20"/>
              </w:rPr>
              <w:instrText xml:space="preserve"> FORMTEXT </w:instrText>
            </w:r>
            <w:r w:rsidRPr="00DD331E">
              <w:rPr>
                <w:sz w:val="20"/>
              </w:rPr>
            </w:r>
            <w:r w:rsidRPr="00DD331E">
              <w:rPr>
                <w:sz w:val="20"/>
              </w:rPr>
              <w:fldChar w:fldCharType="separate"/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sz w:val="20"/>
              </w:rPr>
              <w:fldChar w:fldCharType="end"/>
            </w:r>
          </w:p>
        </w:tc>
      </w:tr>
      <w:tr w:rsidR="002B1E0E" w:rsidRPr="00DD331E" w:rsidTr="00C404EE">
        <w:trPr>
          <w:trHeight w:val="209"/>
        </w:trPr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E0E" w:rsidRPr="00DD331E" w:rsidRDefault="002B1E0E" w:rsidP="00AC63F1"/>
        </w:tc>
      </w:tr>
      <w:tr w:rsidR="002B1E0E" w:rsidRPr="00DD331E" w:rsidTr="00C404EE">
        <w:trPr>
          <w:trHeight w:val="369"/>
        </w:trPr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1E0E" w:rsidRPr="00DD331E" w:rsidRDefault="002B1E0E" w:rsidP="00AC63F1">
            <w:r w:rsidRPr="00DD331E">
              <w:rPr>
                <w:rFonts w:cs="Arial"/>
                <w:b/>
                <w:bCs/>
                <w:color w:val="000000"/>
                <w:szCs w:val="22"/>
              </w:rPr>
              <w:t xml:space="preserve">Kontaktadresse </w:t>
            </w:r>
            <w:r w:rsidR="00911995" w:rsidRPr="00DD331E">
              <w:rPr>
                <w:rFonts w:cs="Arial"/>
                <w:b/>
                <w:bCs/>
                <w:color w:val="000000"/>
                <w:szCs w:val="22"/>
              </w:rPr>
              <w:t xml:space="preserve"> </w:t>
            </w:r>
            <w:r w:rsidRPr="00DD331E">
              <w:rPr>
                <w:rFonts w:cs="Arial"/>
                <w:bCs/>
                <w:color w:val="000000"/>
                <w:sz w:val="18"/>
                <w:szCs w:val="22"/>
              </w:rPr>
              <w:t>nur ausfüllen wenn abweichend von Standortadresse</w:t>
            </w:r>
          </w:p>
        </w:tc>
      </w:tr>
      <w:tr w:rsidR="002B1E0E" w:rsidRPr="00DD331E" w:rsidTr="00C404EE">
        <w:trPr>
          <w:trHeight w:val="454"/>
        </w:trPr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E0E" w:rsidRPr="00DD331E" w:rsidRDefault="002B1E0E" w:rsidP="00AC63F1">
            <w:pPr>
              <w:rPr>
                <w:sz w:val="20"/>
              </w:rPr>
            </w:pPr>
            <w:r w:rsidRPr="00DD331E">
              <w:rPr>
                <w:sz w:val="20"/>
              </w:rPr>
              <w:t>Firmenname</w:t>
            </w:r>
          </w:p>
        </w:tc>
        <w:tc>
          <w:tcPr>
            <w:tcW w:w="75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E0E" w:rsidRPr="00DD331E" w:rsidRDefault="002B1E0E" w:rsidP="00F727C4">
            <w:pPr>
              <w:rPr>
                <w:sz w:val="20"/>
              </w:rPr>
            </w:pPr>
            <w:r w:rsidRPr="00DD331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31E">
              <w:rPr>
                <w:sz w:val="20"/>
              </w:rPr>
              <w:instrText xml:space="preserve"> FORMTEXT </w:instrText>
            </w:r>
            <w:r w:rsidRPr="00DD331E">
              <w:rPr>
                <w:sz w:val="20"/>
              </w:rPr>
            </w:r>
            <w:r w:rsidRPr="00DD331E">
              <w:rPr>
                <w:sz w:val="20"/>
              </w:rPr>
              <w:fldChar w:fldCharType="separate"/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sz w:val="20"/>
              </w:rPr>
              <w:fldChar w:fldCharType="end"/>
            </w:r>
          </w:p>
        </w:tc>
      </w:tr>
      <w:tr w:rsidR="002B1E0E" w:rsidRPr="00DD331E" w:rsidTr="00C404EE">
        <w:trPr>
          <w:trHeight w:val="454"/>
        </w:trPr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1E0E" w:rsidRPr="00DD331E" w:rsidRDefault="002B1E0E" w:rsidP="00AC63F1">
            <w:pPr>
              <w:rPr>
                <w:sz w:val="20"/>
              </w:rPr>
            </w:pPr>
            <w:r w:rsidRPr="00DD331E">
              <w:rPr>
                <w:rFonts w:cs="Arial"/>
                <w:color w:val="000000"/>
                <w:sz w:val="20"/>
                <w:szCs w:val="22"/>
              </w:rPr>
              <w:t>Kontaktperson</w:t>
            </w:r>
          </w:p>
        </w:tc>
        <w:tc>
          <w:tcPr>
            <w:tcW w:w="75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E0E" w:rsidRPr="00DD331E" w:rsidRDefault="002B1E0E" w:rsidP="00F727C4">
            <w:pPr>
              <w:rPr>
                <w:sz w:val="20"/>
              </w:rPr>
            </w:pPr>
            <w:r w:rsidRPr="00DD331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31E">
              <w:rPr>
                <w:sz w:val="20"/>
              </w:rPr>
              <w:instrText xml:space="preserve"> FORMTEXT </w:instrText>
            </w:r>
            <w:r w:rsidRPr="00DD331E">
              <w:rPr>
                <w:sz w:val="20"/>
              </w:rPr>
            </w:r>
            <w:r w:rsidRPr="00DD331E">
              <w:rPr>
                <w:sz w:val="20"/>
              </w:rPr>
              <w:fldChar w:fldCharType="separate"/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sz w:val="20"/>
              </w:rPr>
              <w:fldChar w:fldCharType="end"/>
            </w:r>
          </w:p>
        </w:tc>
      </w:tr>
      <w:tr w:rsidR="002B1E0E" w:rsidRPr="00DD331E" w:rsidTr="00C404EE">
        <w:trPr>
          <w:trHeight w:val="454"/>
        </w:trPr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1E0E" w:rsidRPr="00DD331E" w:rsidRDefault="002B1E0E" w:rsidP="00AC63F1">
            <w:pPr>
              <w:rPr>
                <w:sz w:val="20"/>
              </w:rPr>
            </w:pPr>
            <w:r w:rsidRPr="00DD331E">
              <w:rPr>
                <w:sz w:val="20"/>
              </w:rPr>
              <w:t>Strasse / Nr.</w:t>
            </w:r>
          </w:p>
        </w:tc>
        <w:tc>
          <w:tcPr>
            <w:tcW w:w="75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1E0E" w:rsidRPr="00DD331E" w:rsidRDefault="002B1E0E" w:rsidP="00F727C4">
            <w:pPr>
              <w:rPr>
                <w:sz w:val="20"/>
              </w:rPr>
            </w:pPr>
            <w:r w:rsidRPr="00DD331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31E">
              <w:rPr>
                <w:sz w:val="20"/>
              </w:rPr>
              <w:instrText xml:space="preserve"> FORMTEXT </w:instrText>
            </w:r>
            <w:r w:rsidRPr="00DD331E">
              <w:rPr>
                <w:sz w:val="20"/>
              </w:rPr>
            </w:r>
            <w:r w:rsidRPr="00DD331E">
              <w:rPr>
                <w:sz w:val="20"/>
              </w:rPr>
              <w:fldChar w:fldCharType="separate"/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sz w:val="20"/>
              </w:rPr>
              <w:fldChar w:fldCharType="end"/>
            </w:r>
          </w:p>
        </w:tc>
      </w:tr>
      <w:tr w:rsidR="002B1E0E" w:rsidRPr="00DD331E" w:rsidTr="00C404EE">
        <w:trPr>
          <w:trHeight w:val="454"/>
        </w:trPr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1E0E" w:rsidRPr="00DD331E" w:rsidRDefault="002B1E0E" w:rsidP="00AC63F1">
            <w:pPr>
              <w:rPr>
                <w:sz w:val="20"/>
              </w:rPr>
            </w:pPr>
            <w:r w:rsidRPr="00DD331E">
              <w:rPr>
                <w:sz w:val="20"/>
              </w:rPr>
              <w:t>PLZ / Ort</w:t>
            </w:r>
          </w:p>
        </w:tc>
        <w:tc>
          <w:tcPr>
            <w:tcW w:w="75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1E0E" w:rsidRPr="00DD331E" w:rsidRDefault="002B1E0E" w:rsidP="00F727C4">
            <w:pPr>
              <w:rPr>
                <w:sz w:val="20"/>
              </w:rPr>
            </w:pPr>
            <w:r w:rsidRPr="00DD331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31E">
              <w:rPr>
                <w:sz w:val="20"/>
              </w:rPr>
              <w:instrText xml:space="preserve"> FORMTEXT </w:instrText>
            </w:r>
            <w:r w:rsidRPr="00DD331E">
              <w:rPr>
                <w:sz w:val="20"/>
              </w:rPr>
            </w:r>
            <w:r w:rsidRPr="00DD331E">
              <w:rPr>
                <w:sz w:val="20"/>
              </w:rPr>
              <w:fldChar w:fldCharType="separate"/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sz w:val="20"/>
              </w:rPr>
              <w:fldChar w:fldCharType="end"/>
            </w:r>
          </w:p>
        </w:tc>
      </w:tr>
      <w:tr w:rsidR="002B1E0E" w:rsidRPr="00DD331E" w:rsidTr="00C404EE">
        <w:trPr>
          <w:trHeight w:val="454"/>
        </w:trPr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1E0E" w:rsidRPr="00DD331E" w:rsidRDefault="002B1E0E" w:rsidP="00AC63F1">
            <w:pPr>
              <w:rPr>
                <w:sz w:val="20"/>
              </w:rPr>
            </w:pPr>
            <w:r w:rsidRPr="00DD331E">
              <w:rPr>
                <w:sz w:val="20"/>
              </w:rPr>
              <w:t>Telefon</w:t>
            </w:r>
          </w:p>
        </w:tc>
        <w:tc>
          <w:tcPr>
            <w:tcW w:w="3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1E0E" w:rsidRPr="00DD331E" w:rsidRDefault="002B1E0E" w:rsidP="00F727C4">
            <w:pPr>
              <w:rPr>
                <w:sz w:val="20"/>
              </w:rPr>
            </w:pPr>
            <w:r w:rsidRPr="00DD331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31E">
              <w:rPr>
                <w:sz w:val="20"/>
              </w:rPr>
              <w:instrText xml:space="preserve"> FORMTEXT </w:instrText>
            </w:r>
            <w:r w:rsidRPr="00DD331E">
              <w:rPr>
                <w:sz w:val="20"/>
              </w:rPr>
            </w:r>
            <w:r w:rsidRPr="00DD331E">
              <w:rPr>
                <w:sz w:val="20"/>
              </w:rPr>
              <w:fldChar w:fldCharType="separate"/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sz w:val="20"/>
              </w:rPr>
              <w:fldChar w:fldCharType="end"/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B1E0E" w:rsidRPr="00DD331E" w:rsidRDefault="002B1E0E" w:rsidP="00F727C4">
            <w:pPr>
              <w:rPr>
                <w:sz w:val="20"/>
              </w:rPr>
            </w:pPr>
            <w:r w:rsidRPr="00DD331E">
              <w:rPr>
                <w:sz w:val="20"/>
              </w:rPr>
              <w:t>E-Mail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1E0E" w:rsidRPr="00DD331E" w:rsidRDefault="002B1E0E" w:rsidP="00F727C4">
            <w:pPr>
              <w:rPr>
                <w:sz w:val="20"/>
              </w:rPr>
            </w:pPr>
            <w:r w:rsidRPr="00DD331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31E">
              <w:rPr>
                <w:sz w:val="20"/>
              </w:rPr>
              <w:instrText xml:space="preserve"> FORMTEXT </w:instrText>
            </w:r>
            <w:r w:rsidRPr="00DD331E">
              <w:rPr>
                <w:sz w:val="20"/>
              </w:rPr>
            </w:r>
            <w:r w:rsidRPr="00DD331E">
              <w:rPr>
                <w:sz w:val="20"/>
              </w:rPr>
              <w:fldChar w:fldCharType="separate"/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sz w:val="20"/>
              </w:rPr>
              <w:fldChar w:fldCharType="end"/>
            </w:r>
          </w:p>
        </w:tc>
      </w:tr>
      <w:tr w:rsidR="002B1E0E" w:rsidRPr="00DD331E" w:rsidTr="00C404EE">
        <w:trPr>
          <w:trHeight w:hRule="exact" w:val="366"/>
        </w:trPr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E0E" w:rsidRPr="00DD331E" w:rsidRDefault="002B1E0E" w:rsidP="00AC63F1"/>
        </w:tc>
      </w:tr>
      <w:tr w:rsidR="00AC63F1" w:rsidRPr="00DD331E" w:rsidTr="00C404EE">
        <w:trPr>
          <w:trHeight w:val="373"/>
        </w:trPr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3F1" w:rsidRPr="00DD331E" w:rsidRDefault="00AC63F1" w:rsidP="00AC63F1">
            <w:pPr>
              <w:rPr>
                <w:rFonts w:cs="Arial"/>
                <w:bCs/>
                <w:color w:val="000000"/>
                <w:sz w:val="18"/>
                <w:szCs w:val="22"/>
              </w:rPr>
            </w:pPr>
            <w:r w:rsidRPr="00DD331E">
              <w:rPr>
                <w:rFonts w:cs="Arial"/>
                <w:b/>
                <w:bCs/>
                <w:color w:val="000000"/>
                <w:szCs w:val="22"/>
              </w:rPr>
              <w:t xml:space="preserve">Arbeitssicherheit und Gesundheitsschutz   </w:t>
            </w:r>
            <w:r w:rsidRPr="00DD331E">
              <w:rPr>
                <w:rFonts w:cs="Arial"/>
                <w:bCs/>
                <w:color w:val="000000"/>
                <w:sz w:val="18"/>
                <w:szCs w:val="22"/>
              </w:rPr>
              <w:t>www.wira.lu.ch</w:t>
            </w:r>
          </w:p>
        </w:tc>
      </w:tr>
      <w:tr w:rsidR="00AC63F1" w:rsidRPr="00DD331E" w:rsidTr="00C404EE">
        <w:trPr>
          <w:trHeight w:val="293"/>
        </w:trPr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3F1" w:rsidRPr="00DD331E" w:rsidRDefault="00AC63F1" w:rsidP="00AC63F1">
            <w:pPr>
              <w:rPr>
                <w:rFonts w:cs="Arial"/>
                <w:b/>
                <w:bCs/>
                <w:color w:val="000000"/>
                <w:szCs w:val="22"/>
              </w:rPr>
            </w:pPr>
            <w:r w:rsidRPr="00DD331E">
              <w:rPr>
                <w:sz w:val="20"/>
              </w:rPr>
              <w:t>Wurde Ihr B</w:t>
            </w:r>
            <w:r w:rsidR="00F85E86" w:rsidRPr="00DD331E">
              <w:rPr>
                <w:sz w:val="20"/>
              </w:rPr>
              <w:t xml:space="preserve">etrieb bereits in Bezug auf </w:t>
            </w:r>
            <w:r w:rsidRPr="00DD331E">
              <w:rPr>
                <w:sz w:val="20"/>
              </w:rPr>
              <w:t>Arbeitssicherheit und Gesundheitsschutz kontrolliert?</w:t>
            </w:r>
          </w:p>
        </w:tc>
      </w:tr>
      <w:tr w:rsidR="00AC63F1" w:rsidRPr="00DD331E" w:rsidTr="00C404EE">
        <w:trPr>
          <w:trHeight w:val="37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3F1" w:rsidRPr="00DD331E" w:rsidRDefault="00FB2831" w:rsidP="00AC63F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42503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3F1" w:rsidRPr="00DD331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C63F1" w:rsidRPr="00DD331E">
              <w:rPr>
                <w:sz w:val="20"/>
              </w:rPr>
              <w:t xml:space="preserve"> ja</w:t>
            </w:r>
          </w:p>
        </w:tc>
        <w:tc>
          <w:tcPr>
            <w:tcW w:w="82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3F1" w:rsidRPr="00DD331E" w:rsidRDefault="00FB2831" w:rsidP="00AC63F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1190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3F1" w:rsidRPr="00DD331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C63F1" w:rsidRPr="00DD331E">
              <w:rPr>
                <w:sz w:val="20"/>
              </w:rPr>
              <w:t xml:space="preserve"> nein</w:t>
            </w:r>
          </w:p>
        </w:tc>
      </w:tr>
      <w:tr w:rsidR="002B1E0E" w:rsidRPr="00DD331E" w:rsidTr="00C404EE">
        <w:trPr>
          <w:trHeight w:val="898"/>
        </w:trPr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1E0E" w:rsidRPr="00DD331E" w:rsidRDefault="002B1E0E" w:rsidP="00AC63F1">
            <w:pPr>
              <w:rPr>
                <w:rFonts w:cs="Arial"/>
                <w:b/>
                <w:bCs/>
                <w:color w:val="000000"/>
                <w:szCs w:val="22"/>
              </w:rPr>
            </w:pPr>
            <w:r w:rsidRPr="00DD331E">
              <w:rPr>
                <w:rFonts w:cs="Arial"/>
                <w:b/>
                <w:bCs/>
                <w:color w:val="000000"/>
                <w:szCs w:val="22"/>
              </w:rPr>
              <w:t>Anzahl der gelernten, ständig beschäftigen Mitarbeiter/innen (Fachleute)</w:t>
            </w:r>
          </w:p>
          <w:p w:rsidR="002B1E0E" w:rsidRPr="00DD331E" w:rsidRDefault="002B1E0E" w:rsidP="00AC63F1">
            <w:r w:rsidRPr="00DD331E">
              <w:rPr>
                <w:rFonts w:cs="Arial"/>
                <w:bCs/>
                <w:color w:val="000000"/>
                <w:sz w:val="18"/>
                <w:szCs w:val="22"/>
              </w:rPr>
              <w:t>gemäss Abschnitt 6 der jeweiligen Bildungsverordnung BiVo</w:t>
            </w:r>
          </w:p>
        </w:tc>
      </w:tr>
      <w:tr w:rsidR="00AC63F1" w:rsidRPr="00DD331E" w:rsidTr="00C404EE">
        <w:trPr>
          <w:trHeight w:val="427"/>
        </w:trPr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63F1" w:rsidRPr="00DD331E" w:rsidRDefault="00AC63F1" w:rsidP="00AC63F1">
            <w:pPr>
              <w:rPr>
                <w:sz w:val="20"/>
              </w:rPr>
            </w:pPr>
            <w:r w:rsidRPr="00DD331E">
              <w:rPr>
                <w:rFonts w:cs="Arial"/>
                <w:color w:val="000000"/>
                <w:sz w:val="20"/>
                <w:szCs w:val="22"/>
              </w:rPr>
              <w:lastRenderedPageBreak/>
              <w:t>Im genannten Beruf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3F1" w:rsidRPr="00DD331E" w:rsidRDefault="00AC63F1" w:rsidP="00F727C4">
            <w:pPr>
              <w:rPr>
                <w:sz w:val="20"/>
              </w:rPr>
            </w:pPr>
            <w:r w:rsidRPr="00DD331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31E">
              <w:rPr>
                <w:sz w:val="20"/>
              </w:rPr>
              <w:instrText xml:space="preserve"> FORMTEXT </w:instrText>
            </w:r>
            <w:r w:rsidRPr="00DD331E">
              <w:rPr>
                <w:sz w:val="20"/>
              </w:rPr>
            </w:r>
            <w:r w:rsidRPr="00DD331E">
              <w:rPr>
                <w:sz w:val="20"/>
              </w:rPr>
              <w:fldChar w:fldCharType="separate"/>
            </w:r>
            <w:bookmarkStart w:id="9" w:name="_GoBack"/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bookmarkEnd w:id="9"/>
            <w:r w:rsidRPr="00DD331E"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3F1" w:rsidRPr="00DD331E" w:rsidRDefault="00AC63F1" w:rsidP="00AC63F1">
            <w:pPr>
              <w:ind w:left="-120"/>
              <w:rPr>
                <w:sz w:val="20"/>
              </w:rPr>
            </w:pPr>
            <w:r w:rsidRPr="00DD331E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3F1" w:rsidRPr="00DD331E" w:rsidRDefault="00AC63F1" w:rsidP="00AC63F1">
            <w:pPr>
              <w:ind w:left="-120"/>
              <w:jc w:val="right"/>
              <w:rPr>
                <w:sz w:val="20"/>
              </w:rPr>
            </w:pPr>
            <w:r w:rsidRPr="00DD331E">
              <w:rPr>
                <w:rFonts w:cs="Arial"/>
                <w:color w:val="000000"/>
                <w:sz w:val="20"/>
                <w:szCs w:val="22"/>
              </w:rPr>
              <w:t>In verwandten Berufen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3F1" w:rsidRPr="00DD331E" w:rsidRDefault="00AC63F1" w:rsidP="00F727C4">
            <w:pPr>
              <w:rPr>
                <w:sz w:val="20"/>
              </w:rPr>
            </w:pPr>
            <w:r w:rsidRPr="00DD331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31E">
              <w:rPr>
                <w:sz w:val="20"/>
              </w:rPr>
              <w:instrText xml:space="preserve"> FORMTEXT </w:instrText>
            </w:r>
            <w:r w:rsidRPr="00DD331E">
              <w:rPr>
                <w:sz w:val="20"/>
              </w:rPr>
            </w:r>
            <w:r w:rsidRPr="00DD331E">
              <w:rPr>
                <w:sz w:val="20"/>
              </w:rPr>
              <w:fldChar w:fldCharType="separate"/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sz w:val="20"/>
              </w:rPr>
              <w:fldChar w:fldCharType="end"/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3F1" w:rsidRPr="00DD331E" w:rsidRDefault="00AC63F1" w:rsidP="00AC63F1">
            <w:pPr>
              <w:ind w:left="-120"/>
              <w:rPr>
                <w:sz w:val="20"/>
              </w:rPr>
            </w:pPr>
          </w:p>
        </w:tc>
      </w:tr>
      <w:tr w:rsidR="002B1E0E" w:rsidRPr="00DD331E" w:rsidTr="00C40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576" w:type="dxa"/>
            <w:gridSpan w:val="11"/>
            <w:shd w:val="clear" w:color="auto" w:fill="D9D9D9" w:themeFill="background1" w:themeFillShade="D9"/>
            <w:vAlign w:val="center"/>
            <w:hideMark/>
          </w:tcPr>
          <w:p w:rsidR="002B1E0E" w:rsidRPr="00DD331E" w:rsidRDefault="008B5471" w:rsidP="002B1E0E">
            <w:r w:rsidRPr="00DD331E">
              <w:rPr>
                <w:b/>
              </w:rPr>
              <w:t xml:space="preserve">Berufsbildner/in  </w:t>
            </w:r>
            <w:r w:rsidRPr="00DD331E">
              <w:rPr>
                <w:sz w:val="16"/>
              </w:rPr>
              <w:t>Voraussetzungen gemäss Abschnitt 6 der jeweiligen Bildungsverordnung BiVo sind zu beachten!</w:t>
            </w:r>
          </w:p>
        </w:tc>
      </w:tr>
    </w:tbl>
    <w:tbl>
      <w:tblPr>
        <w:tblW w:w="94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2268"/>
        <w:gridCol w:w="556"/>
        <w:gridCol w:w="160"/>
        <w:gridCol w:w="1157"/>
        <w:gridCol w:w="994"/>
        <w:gridCol w:w="1973"/>
        <w:gridCol w:w="6"/>
      </w:tblGrid>
      <w:tr w:rsidR="008B5471" w:rsidRPr="00DD331E" w:rsidTr="00F727C4">
        <w:trPr>
          <w:trHeight w:val="454"/>
        </w:trPr>
        <w:tc>
          <w:tcPr>
            <w:tcW w:w="2380" w:type="dxa"/>
            <w:vAlign w:val="bottom"/>
            <w:hideMark/>
          </w:tcPr>
          <w:p w:rsidR="008B5471" w:rsidRPr="00DD331E" w:rsidRDefault="008B5471">
            <w:pPr>
              <w:tabs>
                <w:tab w:val="left" w:pos="1985"/>
                <w:tab w:val="left" w:leader="underscore" w:pos="9356"/>
              </w:tabs>
              <w:spacing w:before="160"/>
              <w:rPr>
                <w:sz w:val="20"/>
                <w:szCs w:val="22"/>
              </w:rPr>
            </w:pPr>
            <w:r w:rsidRPr="00DD331E">
              <w:rPr>
                <w:sz w:val="20"/>
              </w:rPr>
              <w:t>Name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5471" w:rsidRPr="00DD331E" w:rsidRDefault="008B5471" w:rsidP="00F727C4">
            <w:pPr>
              <w:tabs>
                <w:tab w:val="left" w:pos="1985"/>
                <w:tab w:val="left" w:leader="underscore" w:pos="9356"/>
              </w:tabs>
              <w:spacing w:before="160"/>
              <w:ind w:left="-19"/>
              <w:rPr>
                <w:sz w:val="20"/>
                <w:szCs w:val="22"/>
              </w:rPr>
            </w:pPr>
            <w:r w:rsidRPr="00DD331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31E">
              <w:rPr>
                <w:sz w:val="20"/>
                <w:szCs w:val="20"/>
              </w:rPr>
              <w:instrText xml:space="preserve"> FORMTEXT </w:instrText>
            </w:r>
            <w:r w:rsidRPr="00DD331E">
              <w:rPr>
                <w:sz w:val="20"/>
                <w:szCs w:val="20"/>
              </w:rPr>
            </w:r>
            <w:r w:rsidRPr="00DD331E">
              <w:rPr>
                <w:sz w:val="20"/>
                <w:szCs w:val="20"/>
              </w:rPr>
              <w:fldChar w:fldCharType="separate"/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vAlign w:val="bottom"/>
            <w:hideMark/>
          </w:tcPr>
          <w:p w:rsidR="008B5471" w:rsidRPr="00DD331E" w:rsidRDefault="008B5471">
            <w:pPr>
              <w:rPr>
                <w:rFonts w:ascii="Times New Roman" w:hAnsi="Times New Roman"/>
                <w:kern w:val="0"/>
                <w:sz w:val="20"/>
                <w:szCs w:val="20"/>
                <w:lang w:eastAsia="de-CH"/>
              </w:rPr>
            </w:pPr>
          </w:p>
        </w:tc>
        <w:tc>
          <w:tcPr>
            <w:tcW w:w="1157" w:type="dxa"/>
            <w:vAlign w:val="bottom"/>
            <w:hideMark/>
          </w:tcPr>
          <w:p w:rsidR="008B5471" w:rsidRPr="00DD331E" w:rsidRDefault="008B5471">
            <w:pPr>
              <w:tabs>
                <w:tab w:val="left" w:pos="1985"/>
                <w:tab w:val="left" w:leader="underscore" w:pos="9356"/>
              </w:tabs>
              <w:spacing w:before="160"/>
              <w:rPr>
                <w:sz w:val="20"/>
                <w:szCs w:val="22"/>
              </w:rPr>
            </w:pPr>
            <w:r w:rsidRPr="00DD331E">
              <w:rPr>
                <w:sz w:val="20"/>
              </w:rPr>
              <w:t>Vorname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5471" w:rsidRPr="00DD331E" w:rsidRDefault="008B5471" w:rsidP="00F727C4">
            <w:pPr>
              <w:tabs>
                <w:tab w:val="left" w:pos="1985"/>
                <w:tab w:val="left" w:leader="underscore" w:pos="9356"/>
              </w:tabs>
              <w:spacing w:before="160"/>
              <w:rPr>
                <w:sz w:val="20"/>
                <w:szCs w:val="22"/>
              </w:rPr>
            </w:pPr>
            <w:r w:rsidRPr="00DD331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31E">
              <w:rPr>
                <w:sz w:val="20"/>
                <w:szCs w:val="20"/>
              </w:rPr>
              <w:instrText xml:space="preserve"> FORMTEXT </w:instrText>
            </w:r>
            <w:r w:rsidRPr="00DD331E">
              <w:rPr>
                <w:sz w:val="20"/>
                <w:szCs w:val="20"/>
              </w:rPr>
            </w:r>
            <w:r w:rsidRPr="00DD331E">
              <w:rPr>
                <w:sz w:val="20"/>
                <w:szCs w:val="20"/>
              </w:rPr>
              <w:fldChar w:fldCharType="separate"/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sz w:val="20"/>
                <w:szCs w:val="20"/>
              </w:rPr>
              <w:fldChar w:fldCharType="end"/>
            </w:r>
          </w:p>
        </w:tc>
      </w:tr>
      <w:tr w:rsidR="008B5471" w:rsidRPr="00DD331E" w:rsidTr="00F727C4">
        <w:trPr>
          <w:trHeight w:val="454"/>
        </w:trPr>
        <w:tc>
          <w:tcPr>
            <w:tcW w:w="2380" w:type="dxa"/>
            <w:vAlign w:val="bottom"/>
            <w:hideMark/>
          </w:tcPr>
          <w:p w:rsidR="008B5471" w:rsidRPr="00DD331E" w:rsidRDefault="008B5471">
            <w:pPr>
              <w:tabs>
                <w:tab w:val="left" w:pos="1985"/>
                <w:tab w:val="left" w:leader="underscore" w:pos="9356"/>
              </w:tabs>
              <w:spacing w:before="160"/>
              <w:rPr>
                <w:sz w:val="20"/>
                <w:szCs w:val="22"/>
              </w:rPr>
            </w:pPr>
            <w:r w:rsidRPr="00DD331E">
              <w:rPr>
                <w:sz w:val="20"/>
              </w:rPr>
              <w:t>Privatadresse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5471" w:rsidRPr="00DD331E" w:rsidRDefault="008B5471" w:rsidP="00F727C4">
            <w:pPr>
              <w:tabs>
                <w:tab w:val="left" w:pos="1985"/>
                <w:tab w:val="left" w:leader="underscore" w:pos="9356"/>
              </w:tabs>
              <w:spacing w:before="160"/>
              <w:ind w:left="-19"/>
              <w:rPr>
                <w:sz w:val="20"/>
                <w:szCs w:val="22"/>
              </w:rPr>
            </w:pPr>
            <w:r w:rsidRPr="00DD331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31E">
              <w:rPr>
                <w:sz w:val="20"/>
                <w:szCs w:val="20"/>
              </w:rPr>
              <w:instrText xml:space="preserve"> FORMTEXT </w:instrText>
            </w:r>
            <w:r w:rsidRPr="00DD331E">
              <w:rPr>
                <w:sz w:val="20"/>
                <w:szCs w:val="20"/>
              </w:rPr>
            </w:r>
            <w:r w:rsidRPr="00DD331E">
              <w:rPr>
                <w:sz w:val="20"/>
                <w:szCs w:val="20"/>
              </w:rPr>
              <w:fldChar w:fldCharType="separate"/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vAlign w:val="bottom"/>
            <w:hideMark/>
          </w:tcPr>
          <w:p w:rsidR="008B5471" w:rsidRPr="00DD331E" w:rsidRDefault="008B5471">
            <w:pPr>
              <w:rPr>
                <w:rFonts w:ascii="Times New Roman" w:hAnsi="Times New Roman"/>
                <w:kern w:val="0"/>
                <w:sz w:val="20"/>
                <w:szCs w:val="20"/>
                <w:lang w:eastAsia="de-CH"/>
              </w:rPr>
            </w:pPr>
          </w:p>
        </w:tc>
        <w:tc>
          <w:tcPr>
            <w:tcW w:w="1157" w:type="dxa"/>
            <w:vAlign w:val="bottom"/>
            <w:hideMark/>
          </w:tcPr>
          <w:p w:rsidR="008B5471" w:rsidRPr="00DD331E" w:rsidRDefault="008B5471">
            <w:pPr>
              <w:tabs>
                <w:tab w:val="left" w:pos="1985"/>
                <w:tab w:val="left" w:leader="underscore" w:pos="9356"/>
              </w:tabs>
              <w:spacing w:before="160"/>
              <w:rPr>
                <w:sz w:val="20"/>
                <w:szCs w:val="22"/>
              </w:rPr>
            </w:pPr>
            <w:r w:rsidRPr="00DD331E">
              <w:rPr>
                <w:sz w:val="20"/>
              </w:rPr>
              <w:t>PLZ / Ort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5471" w:rsidRPr="00DD331E" w:rsidRDefault="008B5471" w:rsidP="00F727C4">
            <w:pPr>
              <w:tabs>
                <w:tab w:val="left" w:pos="1985"/>
                <w:tab w:val="left" w:leader="underscore" w:pos="9356"/>
              </w:tabs>
              <w:spacing w:before="160"/>
              <w:rPr>
                <w:sz w:val="20"/>
                <w:szCs w:val="22"/>
              </w:rPr>
            </w:pPr>
            <w:r w:rsidRPr="00DD331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31E">
              <w:rPr>
                <w:sz w:val="20"/>
                <w:szCs w:val="20"/>
              </w:rPr>
              <w:instrText xml:space="preserve"> FORMTEXT </w:instrText>
            </w:r>
            <w:r w:rsidRPr="00DD331E">
              <w:rPr>
                <w:sz w:val="20"/>
                <w:szCs w:val="20"/>
              </w:rPr>
            </w:r>
            <w:r w:rsidRPr="00DD331E">
              <w:rPr>
                <w:sz w:val="20"/>
                <w:szCs w:val="20"/>
              </w:rPr>
              <w:fldChar w:fldCharType="separate"/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sz w:val="20"/>
                <w:szCs w:val="20"/>
              </w:rPr>
              <w:fldChar w:fldCharType="end"/>
            </w:r>
          </w:p>
        </w:tc>
      </w:tr>
      <w:tr w:rsidR="008B5471" w:rsidRPr="00DD331E" w:rsidTr="00F727C4">
        <w:trPr>
          <w:trHeight w:val="454"/>
        </w:trPr>
        <w:tc>
          <w:tcPr>
            <w:tcW w:w="2380" w:type="dxa"/>
            <w:vAlign w:val="bottom"/>
            <w:hideMark/>
          </w:tcPr>
          <w:p w:rsidR="008B5471" w:rsidRPr="00DD331E" w:rsidRDefault="008B5471">
            <w:pPr>
              <w:tabs>
                <w:tab w:val="left" w:pos="1985"/>
                <w:tab w:val="left" w:leader="underscore" w:pos="9356"/>
              </w:tabs>
              <w:spacing w:before="160"/>
              <w:rPr>
                <w:sz w:val="20"/>
                <w:szCs w:val="22"/>
              </w:rPr>
            </w:pPr>
            <w:r w:rsidRPr="00DD331E">
              <w:rPr>
                <w:sz w:val="20"/>
              </w:rPr>
              <w:t xml:space="preserve">E-Mail 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5471" w:rsidRPr="00DD331E" w:rsidRDefault="008B5471" w:rsidP="00F727C4">
            <w:pPr>
              <w:tabs>
                <w:tab w:val="left" w:pos="1985"/>
                <w:tab w:val="left" w:leader="underscore" w:pos="9356"/>
              </w:tabs>
              <w:spacing w:before="160"/>
              <w:ind w:left="-19"/>
              <w:rPr>
                <w:sz w:val="20"/>
                <w:szCs w:val="22"/>
              </w:rPr>
            </w:pPr>
            <w:r w:rsidRPr="00DD331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31E">
              <w:rPr>
                <w:sz w:val="20"/>
                <w:szCs w:val="20"/>
              </w:rPr>
              <w:instrText xml:space="preserve"> FORMTEXT </w:instrText>
            </w:r>
            <w:r w:rsidRPr="00DD331E">
              <w:rPr>
                <w:sz w:val="20"/>
                <w:szCs w:val="20"/>
              </w:rPr>
            </w:r>
            <w:r w:rsidRPr="00DD331E">
              <w:rPr>
                <w:sz w:val="20"/>
                <w:szCs w:val="20"/>
              </w:rPr>
              <w:fldChar w:fldCharType="separate"/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vAlign w:val="bottom"/>
            <w:hideMark/>
          </w:tcPr>
          <w:p w:rsidR="008B5471" w:rsidRPr="00DD331E" w:rsidRDefault="008B5471">
            <w:pPr>
              <w:rPr>
                <w:rFonts w:ascii="Times New Roman" w:hAnsi="Times New Roman"/>
                <w:kern w:val="0"/>
                <w:sz w:val="20"/>
                <w:szCs w:val="20"/>
                <w:lang w:eastAsia="de-CH"/>
              </w:rPr>
            </w:pPr>
          </w:p>
        </w:tc>
        <w:tc>
          <w:tcPr>
            <w:tcW w:w="1157" w:type="dxa"/>
            <w:vAlign w:val="bottom"/>
            <w:hideMark/>
          </w:tcPr>
          <w:p w:rsidR="008B5471" w:rsidRPr="00DD331E" w:rsidRDefault="008B5471">
            <w:pPr>
              <w:tabs>
                <w:tab w:val="left" w:pos="1985"/>
                <w:tab w:val="left" w:leader="underscore" w:pos="9356"/>
              </w:tabs>
              <w:spacing w:before="160"/>
              <w:rPr>
                <w:sz w:val="20"/>
                <w:szCs w:val="22"/>
              </w:rPr>
            </w:pPr>
            <w:r w:rsidRPr="00DD331E">
              <w:rPr>
                <w:sz w:val="20"/>
              </w:rPr>
              <w:t>AHV-Nr.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5471" w:rsidRPr="00DD331E" w:rsidRDefault="008B5471" w:rsidP="00F727C4">
            <w:pPr>
              <w:tabs>
                <w:tab w:val="left" w:pos="1985"/>
                <w:tab w:val="left" w:leader="underscore" w:pos="9356"/>
              </w:tabs>
              <w:spacing w:before="160"/>
              <w:ind w:left="-4"/>
              <w:rPr>
                <w:sz w:val="20"/>
                <w:szCs w:val="22"/>
              </w:rPr>
            </w:pPr>
            <w:r w:rsidRPr="00DD331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31E">
              <w:rPr>
                <w:sz w:val="20"/>
                <w:szCs w:val="20"/>
              </w:rPr>
              <w:instrText xml:space="preserve"> FORMTEXT </w:instrText>
            </w:r>
            <w:r w:rsidRPr="00DD331E">
              <w:rPr>
                <w:sz w:val="20"/>
                <w:szCs w:val="20"/>
              </w:rPr>
            </w:r>
            <w:r w:rsidRPr="00DD331E">
              <w:rPr>
                <w:sz w:val="20"/>
                <w:szCs w:val="20"/>
              </w:rPr>
              <w:fldChar w:fldCharType="separate"/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sz w:val="20"/>
                <w:szCs w:val="20"/>
              </w:rPr>
              <w:fldChar w:fldCharType="end"/>
            </w:r>
          </w:p>
        </w:tc>
      </w:tr>
      <w:tr w:rsidR="008B5471" w:rsidRPr="00DD331E" w:rsidTr="00F727C4">
        <w:trPr>
          <w:trHeight w:val="454"/>
        </w:trPr>
        <w:tc>
          <w:tcPr>
            <w:tcW w:w="2380" w:type="dxa"/>
            <w:vAlign w:val="bottom"/>
            <w:hideMark/>
          </w:tcPr>
          <w:p w:rsidR="008B5471" w:rsidRPr="00DD331E" w:rsidRDefault="008B5471">
            <w:pPr>
              <w:tabs>
                <w:tab w:val="left" w:pos="1985"/>
                <w:tab w:val="left" w:leader="underscore" w:pos="9356"/>
              </w:tabs>
              <w:spacing w:before="160"/>
              <w:rPr>
                <w:sz w:val="20"/>
                <w:szCs w:val="22"/>
              </w:rPr>
            </w:pPr>
            <w:r w:rsidRPr="00DD331E">
              <w:rPr>
                <w:sz w:val="20"/>
              </w:rPr>
              <w:t>Geburtsdatum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5471" w:rsidRPr="00DD331E" w:rsidRDefault="008B5471" w:rsidP="00F727C4">
            <w:pPr>
              <w:tabs>
                <w:tab w:val="left" w:pos="1985"/>
                <w:tab w:val="left" w:leader="underscore" w:pos="9356"/>
              </w:tabs>
              <w:spacing w:before="160"/>
              <w:ind w:left="-19"/>
              <w:rPr>
                <w:sz w:val="20"/>
                <w:szCs w:val="22"/>
              </w:rPr>
            </w:pPr>
            <w:r w:rsidRPr="00DD331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31E">
              <w:rPr>
                <w:sz w:val="20"/>
                <w:szCs w:val="20"/>
              </w:rPr>
              <w:instrText xml:space="preserve"> FORMTEXT </w:instrText>
            </w:r>
            <w:r w:rsidRPr="00DD331E">
              <w:rPr>
                <w:sz w:val="20"/>
                <w:szCs w:val="20"/>
              </w:rPr>
            </w:r>
            <w:r w:rsidRPr="00DD331E">
              <w:rPr>
                <w:sz w:val="20"/>
                <w:szCs w:val="20"/>
              </w:rPr>
              <w:fldChar w:fldCharType="separate"/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  <w:gridSpan w:val="2"/>
            <w:vAlign w:val="bottom"/>
            <w:hideMark/>
          </w:tcPr>
          <w:p w:rsidR="008B5471" w:rsidRPr="00DD331E" w:rsidRDefault="008B5471">
            <w:pPr>
              <w:tabs>
                <w:tab w:val="left" w:pos="1985"/>
                <w:tab w:val="left" w:leader="underscore" w:pos="9356"/>
              </w:tabs>
              <w:spacing w:before="160"/>
              <w:ind w:left="158"/>
              <w:rPr>
                <w:sz w:val="20"/>
                <w:szCs w:val="22"/>
              </w:rPr>
            </w:pPr>
            <w:r w:rsidRPr="00DD331E">
              <w:rPr>
                <w:sz w:val="20"/>
                <w:szCs w:val="22"/>
              </w:rPr>
              <w:t>Heimatort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5471" w:rsidRPr="00DD331E" w:rsidRDefault="008B5471" w:rsidP="00F727C4">
            <w:pPr>
              <w:tabs>
                <w:tab w:val="left" w:pos="1985"/>
                <w:tab w:val="left" w:leader="underscore" w:pos="9356"/>
              </w:tabs>
              <w:spacing w:before="160"/>
              <w:rPr>
                <w:sz w:val="20"/>
                <w:szCs w:val="22"/>
              </w:rPr>
            </w:pPr>
            <w:r w:rsidRPr="00DD331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31E">
              <w:rPr>
                <w:sz w:val="20"/>
                <w:szCs w:val="20"/>
              </w:rPr>
              <w:instrText xml:space="preserve"> FORMTEXT </w:instrText>
            </w:r>
            <w:r w:rsidRPr="00DD331E">
              <w:rPr>
                <w:sz w:val="20"/>
                <w:szCs w:val="20"/>
              </w:rPr>
            </w:r>
            <w:r w:rsidRPr="00DD331E">
              <w:rPr>
                <w:sz w:val="20"/>
                <w:szCs w:val="20"/>
              </w:rPr>
              <w:fldChar w:fldCharType="separate"/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sz w:val="20"/>
                <w:szCs w:val="20"/>
              </w:rPr>
              <w:fldChar w:fldCharType="end"/>
            </w:r>
          </w:p>
        </w:tc>
      </w:tr>
      <w:tr w:rsidR="008B5471" w:rsidRPr="00DD331E" w:rsidTr="00F727C4">
        <w:trPr>
          <w:gridAfter w:val="1"/>
          <w:wAfter w:w="6" w:type="dxa"/>
          <w:trHeight w:val="227"/>
        </w:trPr>
        <w:tc>
          <w:tcPr>
            <w:tcW w:w="9488" w:type="dxa"/>
            <w:gridSpan w:val="7"/>
            <w:vAlign w:val="bottom"/>
          </w:tcPr>
          <w:p w:rsidR="008B5471" w:rsidRPr="00DD331E" w:rsidRDefault="008B5471">
            <w:pPr>
              <w:tabs>
                <w:tab w:val="left" w:pos="1985"/>
                <w:tab w:val="left" w:leader="underscore" w:pos="9356"/>
              </w:tabs>
              <w:rPr>
                <w:sz w:val="20"/>
                <w:szCs w:val="22"/>
              </w:rPr>
            </w:pPr>
          </w:p>
        </w:tc>
      </w:tr>
      <w:tr w:rsidR="008B5471" w:rsidRPr="00DD331E" w:rsidTr="00F727C4">
        <w:trPr>
          <w:gridAfter w:val="1"/>
          <w:wAfter w:w="6" w:type="dxa"/>
          <w:trHeight w:val="454"/>
        </w:trPr>
        <w:tc>
          <w:tcPr>
            <w:tcW w:w="2380" w:type="dxa"/>
            <w:vAlign w:val="bottom"/>
            <w:hideMark/>
          </w:tcPr>
          <w:p w:rsidR="008B5471" w:rsidRPr="00DD331E" w:rsidRDefault="008B5471">
            <w:pPr>
              <w:tabs>
                <w:tab w:val="left" w:pos="1985"/>
                <w:tab w:val="left" w:leader="underscore" w:pos="9356"/>
              </w:tabs>
              <w:spacing w:before="160"/>
              <w:rPr>
                <w:sz w:val="20"/>
              </w:rPr>
            </w:pPr>
            <w:r w:rsidRPr="00DD331E">
              <w:rPr>
                <w:sz w:val="20"/>
              </w:rPr>
              <w:t>Erlernter Beruf</w:t>
            </w:r>
          </w:p>
        </w:tc>
        <w:tc>
          <w:tcPr>
            <w:tcW w:w="71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5471" w:rsidRPr="00DD331E" w:rsidRDefault="008B5471" w:rsidP="00F727C4">
            <w:pPr>
              <w:tabs>
                <w:tab w:val="left" w:pos="1985"/>
                <w:tab w:val="left" w:leader="underscore" w:pos="9356"/>
              </w:tabs>
              <w:spacing w:before="160"/>
              <w:rPr>
                <w:sz w:val="20"/>
                <w:szCs w:val="20"/>
              </w:rPr>
            </w:pPr>
            <w:r w:rsidRPr="00DD331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31E">
              <w:rPr>
                <w:sz w:val="20"/>
                <w:szCs w:val="20"/>
              </w:rPr>
              <w:instrText xml:space="preserve"> FORMTEXT </w:instrText>
            </w:r>
            <w:r w:rsidRPr="00DD331E">
              <w:rPr>
                <w:sz w:val="20"/>
                <w:szCs w:val="20"/>
              </w:rPr>
            </w:r>
            <w:r w:rsidRPr="00DD331E">
              <w:rPr>
                <w:sz w:val="20"/>
                <w:szCs w:val="20"/>
              </w:rPr>
              <w:fldChar w:fldCharType="separate"/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sz w:val="20"/>
                <w:szCs w:val="20"/>
              </w:rPr>
              <w:fldChar w:fldCharType="end"/>
            </w:r>
          </w:p>
        </w:tc>
      </w:tr>
      <w:tr w:rsidR="008B5471" w:rsidRPr="00DD331E" w:rsidTr="00F727C4">
        <w:trPr>
          <w:gridAfter w:val="1"/>
          <w:wAfter w:w="6" w:type="dxa"/>
          <w:trHeight w:val="178"/>
        </w:trPr>
        <w:tc>
          <w:tcPr>
            <w:tcW w:w="2380" w:type="dxa"/>
            <w:hideMark/>
          </w:tcPr>
          <w:p w:rsidR="008B5471" w:rsidRPr="00DD331E" w:rsidRDefault="008B5471">
            <w:pPr>
              <w:tabs>
                <w:tab w:val="left" w:pos="1985"/>
                <w:tab w:val="left" w:leader="underscore" w:pos="9356"/>
              </w:tabs>
              <w:spacing w:before="60"/>
              <w:rPr>
                <w:sz w:val="20"/>
              </w:rPr>
            </w:pPr>
            <w:r w:rsidRPr="00DD331E">
              <w:rPr>
                <w:sz w:val="14"/>
                <w:szCs w:val="16"/>
              </w:rPr>
              <w:t>Kopie Fähigkeitszeugnis beilegen</w:t>
            </w:r>
          </w:p>
        </w:tc>
        <w:tc>
          <w:tcPr>
            <w:tcW w:w="71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471" w:rsidRPr="00DD331E" w:rsidRDefault="008B5471" w:rsidP="00F727C4">
            <w:pPr>
              <w:tabs>
                <w:tab w:val="left" w:pos="1985"/>
                <w:tab w:val="left" w:leader="underscore" w:pos="9356"/>
              </w:tabs>
              <w:rPr>
                <w:sz w:val="20"/>
                <w:szCs w:val="20"/>
              </w:rPr>
            </w:pPr>
          </w:p>
        </w:tc>
      </w:tr>
      <w:tr w:rsidR="008B5471" w:rsidRPr="00DD331E" w:rsidTr="00F727C4">
        <w:trPr>
          <w:gridAfter w:val="1"/>
          <w:wAfter w:w="6" w:type="dxa"/>
          <w:trHeight w:val="454"/>
        </w:trPr>
        <w:tc>
          <w:tcPr>
            <w:tcW w:w="2380" w:type="dxa"/>
            <w:vAlign w:val="bottom"/>
            <w:hideMark/>
          </w:tcPr>
          <w:p w:rsidR="008B5471" w:rsidRPr="00DD331E" w:rsidRDefault="008B5471">
            <w:pPr>
              <w:tabs>
                <w:tab w:val="left" w:pos="1985"/>
                <w:tab w:val="left" w:leader="underscore" w:pos="9356"/>
              </w:tabs>
              <w:spacing w:before="160"/>
              <w:rPr>
                <w:sz w:val="20"/>
                <w:szCs w:val="22"/>
              </w:rPr>
            </w:pPr>
            <w:r w:rsidRPr="00DD331E">
              <w:rPr>
                <w:sz w:val="20"/>
              </w:rPr>
              <w:t>Weiterbildungen</w:t>
            </w:r>
          </w:p>
        </w:tc>
        <w:tc>
          <w:tcPr>
            <w:tcW w:w="71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5471" w:rsidRPr="00DD331E" w:rsidRDefault="008B5471" w:rsidP="00F727C4">
            <w:pPr>
              <w:tabs>
                <w:tab w:val="left" w:pos="1985"/>
                <w:tab w:val="left" w:leader="underscore" w:pos="9356"/>
              </w:tabs>
              <w:spacing w:before="160"/>
              <w:rPr>
                <w:sz w:val="20"/>
                <w:szCs w:val="22"/>
              </w:rPr>
            </w:pPr>
            <w:r w:rsidRPr="00DD331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31E">
              <w:rPr>
                <w:sz w:val="20"/>
                <w:szCs w:val="20"/>
              </w:rPr>
              <w:instrText xml:space="preserve"> FORMTEXT </w:instrText>
            </w:r>
            <w:r w:rsidRPr="00DD331E">
              <w:rPr>
                <w:sz w:val="20"/>
                <w:szCs w:val="20"/>
              </w:rPr>
            </w:r>
            <w:r w:rsidRPr="00DD331E">
              <w:rPr>
                <w:sz w:val="20"/>
                <w:szCs w:val="20"/>
              </w:rPr>
              <w:fldChar w:fldCharType="separate"/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sz w:val="20"/>
                <w:szCs w:val="20"/>
              </w:rPr>
              <w:fldChar w:fldCharType="end"/>
            </w:r>
          </w:p>
        </w:tc>
      </w:tr>
      <w:tr w:rsidR="008B5471" w:rsidRPr="00DD331E" w:rsidTr="00F727C4">
        <w:trPr>
          <w:gridAfter w:val="1"/>
          <w:wAfter w:w="6" w:type="dxa"/>
          <w:trHeight w:val="227"/>
        </w:trPr>
        <w:tc>
          <w:tcPr>
            <w:tcW w:w="2380" w:type="dxa"/>
            <w:hideMark/>
          </w:tcPr>
          <w:p w:rsidR="008B5471" w:rsidRPr="00DD331E" w:rsidRDefault="008B5471">
            <w:pPr>
              <w:tabs>
                <w:tab w:val="left" w:pos="1985"/>
                <w:tab w:val="left" w:leader="underscore" w:pos="9356"/>
              </w:tabs>
              <w:spacing w:before="60"/>
              <w:rPr>
                <w:sz w:val="16"/>
                <w:szCs w:val="16"/>
              </w:rPr>
            </w:pPr>
            <w:r w:rsidRPr="00DD331E">
              <w:rPr>
                <w:sz w:val="14"/>
                <w:szCs w:val="16"/>
              </w:rPr>
              <w:t>Kopie Diplome beilegen</w:t>
            </w:r>
          </w:p>
        </w:tc>
        <w:tc>
          <w:tcPr>
            <w:tcW w:w="7108" w:type="dxa"/>
            <w:gridSpan w:val="6"/>
          </w:tcPr>
          <w:p w:rsidR="008B5471" w:rsidRPr="00DD331E" w:rsidRDefault="008B5471" w:rsidP="00F727C4">
            <w:pPr>
              <w:tabs>
                <w:tab w:val="left" w:pos="1985"/>
                <w:tab w:val="left" w:leader="underscore" w:pos="9356"/>
              </w:tabs>
              <w:rPr>
                <w:sz w:val="20"/>
                <w:szCs w:val="22"/>
              </w:rPr>
            </w:pPr>
          </w:p>
        </w:tc>
      </w:tr>
      <w:tr w:rsidR="008B5471" w:rsidRPr="00DD331E" w:rsidTr="00F727C4">
        <w:trPr>
          <w:gridAfter w:val="1"/>
          <w:wAfter w:w="6" w:type="dxa"/>
          <w:trHeight w:val="454"/>
        </w:trPr>
        <w:tc>
          <w:tcPr>
            <w:tcW w:w="2380" w:type="dxa"/>
            <w:vAlign w:val="bottom"/>
            <w:hideMark/>
          </w:tcPr>
          <w:p w:rsidR="008B5471" w:rsidRPr="00DD331E" w:rsidRDefault="008B5471">
            <w:pPr>
              <w:tabs>
                <w:tab w:val="left" w:pos="1985"/>
                <w:tab w:val="left" w:leader="underscore" w:pos="9356"/>
              </w:tabs>
              <w:spacing w:before="160"/>
              <w:rPr>
                <w:sz w:val="20"/>
                <w:szCs w:val="22"/>
              </w:rPr>
            </w:pPr>
            <w:r w:rsidRPr="00DD331E">
              <w:rPr>
                <w:sz w:val="20"/>
              </w:rPr>
              <w:t>Im Beruf tätig seit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5471" w:rsidRPr="00DD331E" w:rsidRDefault="008B5471" w:rsidP="00F727C4">
            <w:pPr>
              <w:tabs>
                <w:tab w:val="left" w:pos="1985"/>
                <w:tab w:val="left" w:leader="underscore" w:pos="9356"/>
              </w:tabs>
              <w:spacing w:before="160"/>
              <w:rPr>
                <w:sz w:val="20"/>
                <w:szCs w:val="22"/>
              </w:rPr>
            </w:pPr>
            <w:r w:rsidRPr="00DD331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31E">
              <w:rPr>
                <w:sz w:val="20"/>
                <w:szCs w:val="20"/>
              </w:rPr>
              <w:instrText xml:space="preserve"> FORMTEXT </w:instrText>
            </w:r>
            <w:r w:rsidRPr="00DD331E">
              <w:rPr>
                <w:sz w:val="20"/>
                <w:szCs w:val="20"/>
              </w:rPr>
            </w:r>
            <w:r w:rsidRPr="00DD331E">
              <w:rPr>
                <w:sz w:val="20"/>
                <w:szCs w:val="20"/>
              </w:rPr>
              <w:fldChar w:fldCharType="separate"/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sz w:val="20"/>
                <w:szCs w:val="20"/>
              </w:rPr>
              <w:fldChar w:fldCharType="end"/>
            </w:r>
          </w:p>
        </w:tc>
        <w:tc>
          <w:tcPr>
            <w:tcW w:w="4840" w:type="dxa"/>
            <w:gridSpan w:val="5"/>
            <w:vAlign w:val="bottom"/>
            <w:hideMark/>
          </w:tcPr>
          <w:p w:rsidR="008B5471" w:rsidRPr="00DD331E" w:rsidRDefault="008B5471" w:rsidP="00F727C4">
            <w:pPr>
              <w:rPr>
                <w:rFonts w:ascii="Times New Roman" w:hAnsi="Times New Roman"/>
                <w:kern w:val="0"/>
                <w:sz w:val="20"/>
                <w:szCs w:val="20"/>
                <w:lang w:eastAsia="de-CH"/>
              </w:rPr>
            </w:pPr>
          </w:p>
        </w:tc>
      </w:tr>
      <w:tr w:rsidR="008B5471" w:rsidRPr="00DD331E" w:rsidTr="00F727C4">
        <w:trPr>
          <w:gridAfter w:val="1"/>
          <w:wAfter w:w="6" w:type="dxa"/>
          <w:trHeight w:val="227"/>
        </w:trPr>
        <w:tc>
          <w:tcPr>
            <w:tcW w:w="2380" w:type="dxa"/>
            <w:hideMark/>
          </w:tcPr>
          <w:p w:rsidR="008B5471" w:rsidRPr="00DD331E" w:rsidRDefault="008B5471">
            <w:pPr>
              <w:tabs>
                <w:tab w:val="left" w:pos="1985"/>
                <w:tab w:val="left" w:leader="underscore" w:pos="9356"/>
              </w:tabs>
              <w:spacing w:before="60"/>
              <w:rPr>
                <w:sz w:val="20"/>
                <w:szCs w:val="22"/>
              </w:rPr>
            </w:pPr>
            <w:r w:rsidRPr="00DD331E">
              <w:rPr>
                <w:sz w:val="14"/>
                <w:szCs w:val="16"/>
              </w:rPr>
              <w:t>Kopie Arbeitszeugnisse beilegen</w:t>
            </w:r>
          </w:p>
        </w:tc>
        <w:tc>
          <w:tcPr>
            <w:tcW w:w="7108" w:type="dxa"/>
            <w:gridSpan w:val="6"/>
          </w:tcPr>
          <w:p w:rsidR="008B5471" w:rsidRPr="00DD331E" w:rsidRDefault="008B5471" w:rsidP="00F727C4">
            <w:pPr>
              <w:tabs>
                <w:tab w:val="left" w:pos="1985"/>
                <w:tab w:val="left" w:leader="underscore" w:pos="9356"/>
              </w:tabs>
              <w:rPr>
                <w:sz w:val="20"/>
                <w:szCs w:val="22"/>
              </w:rPr>
            </w:pPr>
          </w:p>
        </w:tc>
      </w:tr>
      <w:tr w:rsidR="008B5471" w:rsidRPr="00DD331E" w:rsidTr="00F727C4">
        <w:trPr>
          <w:trHeight w:val="454"/>
        </w:trPr>
        <w:tc>
          <w:tcPr>
            <w:tcW w:w="2380" w:type="dxa"/>
            <w:vAlign w:val="bottom"/>
            <w:hideMark/>
          </w:tcPr>
          <w:p w:rsidR="008B5471" w:rsidRPr="00DD331E" w:rsidRDefault="008B5471">
            <w:pPr>
              <w:tabs>
                <w:tab w:val="left" w:pos="1985"/>
                <w:tab w:val="left" w:leader="underscore" w:pos="9356"/>
              </w:tabs>
              <w:spacing w:before="160"/>
              <w:rPr>
                <w:sz w:val="20"/>
                <w:szCs w:val="22"/>
              </w:rPr>
            </w:pPr>
            <w:r w:rsidRPr="00DD331E">
              <w:rPr>
                <w:sz w:val="20"/>
              </w:rPr>
              <w:t>Im Betrieb seit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5471" w:rsidRPr="00DD331E" w:rsidRDefault="008B5471" w:rsidP="00F727C4">
            <w:pPr>
              <w:tabs>
                <w:tab w:val="left" w:pos="1985"/>
                <w:tab w:val="left" w:leader="underscore" w:pos="9356"/>
              </w:tabs>
              <w:spacing w:before="160"/>
              <w:rPr>
                <w:sz w:val="20"/>
                <w:szCs w:val="22"/>
              </w:rPr>
            </w:pPr>
            <w:r w:rsidRPr="00DD331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31E">
              <w:rPr>
                <w:sz w:val="20"/>
                <w:szCs w:val="20"/>
              </w:rPr>
              <w:instrText xml:space="preserve"> FORMTEXT </w:instrText>
            </w:r>
            <w:r w:rsidRPr="00DD331E">
              <w:rPr>
                <w:sz w:val="20"/>
                <w:szCs w:val="20"/>
              </w:rPr>
            </w:r>
            <w:r w:rsidRPr="00DD331E">
              <w:rPr>
                <w:sz w:val="20"/>
                <w:szCs w:val="20"/>
              </w:rPr>
              <w:fldChar w:fldCharType="separate"/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  <w:gridSpan w:val="3"/>
            <w:vAlign w:val="bottom"/>
            <w:hideMark/>
          </w:tcPr>
          <w:p w:rsidR="008B5471" w:rsidRPr="00DD331E" w:rsidRDefault="008B5471" w:rsidP="00F727C4">
            <w:pPr>
              <w:tabs>
                <w:tab w:val="left" w:pos="1985"/>
                <w:tab w:val="left" w:leader="underscore" w:pos="9356"/>
              </w:tabs>
              <w:spacing w:before="160"/>
              <w:jc w:val="right"/>
              <w:rPr>
                <w:sz w:val="20"/>
                <w:szCs w:val="22"/>
              </w:rPr>
            </w:pPr>
            <w:r w:rsidRPr="00DD331E">
              <w:rPr>
                <w:sz w:val="20"/>
                <w:szCs w:val="22"/>
              </w:rPr>
              <w:t>Arbeitspensum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5471" w:rsidRPr="00DD331E" w:rsidRDefault="008B5471" w:rsidP="00F727C4">
            <w:pPr>
              <w:tabs>
                <w:tab w:val="left" w:pos="1985"/>
                <w:tab w:val="left" w:leader="underscore" w:pos="9356"/>
              </w:tabs>
              <w:spacing w:before="160"/>
              <w:rPr>
                <w:sz w:val="20"/>
                <w:szCs w:val="22"/>
              </w:rPr>
            </w:pPr>
            <w:r w:rsidRPr="00DD331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31E">
              <w:rPr>
                <w:sz w:val="20"/>
                <w:szCs w:val="20"/>
              </w:rPr>
              <w:instrText xml:space="preserve"> FORMTEXT </w:instrText>
            </w:r>
            <w:r w:rsidRPr="00DD331E">
              <w:rPr>
                <w:sz w:val="20"/>
                <w:szCs w:val="20"/>
              </w:rPr>
            </w:r>
            <w:r w:rsidRPr="00DD331E">
              <w:rPr>
                <w:sz w:val="20"/>
                <w:szCs w:val="20"/>
              </w:rPr>
              <w:fldChar w:fldCharType="separate"/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sz w:val="20"/>
                <w:szCs w:val="20"/>
              </w:rPr>
              <w:fldChar w:fldCharType="end"/>
            </w:r>
            <w:r w:rsidRPr="00DD331E">
              <w:rPr>
                <w:sz w:val="20"/>
                <w:szCs w:val="20"/>
              </w:rPr>
              <w:t xml:space="preserve"> </w:t>
            </w:r>
            <w:r w:rsidRPr="00DD331E">
              <w:t>%</w:t>
            </w:r>
          </w:p>
        </w:tc>
        <w:tc>
          <w:tcPr>
            <w:tcW w:w="1979" w:type="dxa"/>
            <w:gridSpan w:val="2"/>
            <w:vAlign w:val="bottom"/>
          </w:tcPr>
          <w:p w:rsidR="008B5471" w:rsidRPr="00DD331E" w:rsidRDefault="008B5471" w:rsidP="00F727C4">
            <w:pPr>
              <w:tabs>
                <w:tab w:val="left" w:pos="1985"/>
                <w:tab w:val="left" w:leader="underscore" w:pos="9356"/>
              </w:tabs>
              <w:spacing w:before="160"/>
              <w:rPr>
                <w:sz w:val="20"/>
                <w:szCs w:val="22"/>
              </w:rPr>
            </w:pPr>
          </w:p>
        </w:tc>
      </w:tr>
    </w:tbl>
    <w:tbl>
      <w:tblPr>
        <w:tblStyle w:val="Tabellenraster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DF04B0" w:rsidRPr="00DD331E" w:rsidTr="00C404EE">
        <w:trPr>
          <w:trHeight w:val="335"/>
        </w:trPr>
        <w:tc>
          <w:tcPr>
            <w:tcW w:w="9464" w:type="dxa"/>
          </w:tcPr>
          <w:p w:rsidR="00DF04B0" w:rsidRPr="00DD331E" w:rsidRDefault="00DF04B0" w:rsidP="00911995">
            <w:pPr>
              <w:spacing w:before="60"/>
              <w:rPr>
                <w:sz w:val="18"/>
                <w:szCs w:val="18"/>
              </w:rPr>
            </w:pPr>
          </w:p>
        </w:tc>
      </w:tr>
      <w:tr w:rsidR="00DF04B0" w:rsidRPr="00DD331E" w:rsidTr="00D852D7">
        <w:trPr>
          <w:trHeight w:val="163"/>
        </w:trPr>
        <w:tc>
          <w:tcPr>
            <w:tcW w:w="9464" w:type="dxa"/>
            <w:vAlign w:val="bottom"/>
          </w:tcPr>
          <w:p w:rsidR="00DF04B0" w:rsidRPr="00DD331E" w:rsidRDefault="00DF04B0" w:rsidP="007C4AC9">
            <w:pPr>
              <w:ind w:left="-112"/>
              <w:rPr>
                <w:sz w:val="20"/>
              </w:rPr>
            </w:pPr>
          </w:p>
        </w:tc>
      </w:tr>
    </w:tbl>
    <w:tbl>
      <w:tblPr>
        <w:tblW w:w="9468" w:type="dxa"/>
        <w:tblInd w:w="-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3"/>
        <w:gridCol w:w="993"/>
        <w:gridCol w:w="992"/>
      </w:tblGrid>
      <w:tr w:rsidR="00DF04B0" w:rsidRPr="00DD331E" w:rsidTr="00C404EE">
        <w:trPr>
          <w:trHeight w:val="403"/>
        </w:trPr>
        <w:tc>
          <w:tcPr>
            <w:tcW w:w="9468" w:type="dxa"/>
            <w:gridSpan w:val="3"/>
            <w:shd w:val="clear" w:color="auto" w:fill="D9D9D9" w:themeFill="background1" w:themeFillShade="D9"/>
            <w:vAlign w:val="center"/>
            <w:hideMark/>
          </w:tcPr>
          <w:p w:rsidR="00DF04B0" w:rsidRPr="00DD331E" w:rsidRDefault="00DF04B0">
            <w:pPr>
              <w:tabs>
                <w:tab w:val="left" w:pos="1985"/>
                <w:tab w:val="left" w:leader="underscore" w:pos="9356"/>
              </w:tabs>
              <w:rPr>
                <w:sz w:val="20"/>
                <w:szCs w:val="20"/>
              </w:rPr>
            </w:pPr>
            <w:r w:rsidRPr="00DD331E">
              <w:rPr>
                <w:b/>
              </w:rPr>
              <w:t>Kurs für Berufsbildner/in</w:t>
            </w:r>
          </w:p>
        </w:tc>
      </w:tr>
      <w:tr w:rsidR="00F85E86" w:rsidRPr="00DD331E" w:rsidTr="00C404EE">
        <w:trPr>
          <w:trHeight w:val="423"/>
        </w:trPr>
        <w:tc>
          <w:tcPr>
            <w:tcW w:w="9468" w:type="dxa"/>
            <w:gridSpan w:val="3"/>
            <w:vAlign w:val="bottom"/>
            <w:hideMark/>
          </w:tcPr>
          <w:p w:rsidR="00F85E86" w:rsidRPr="00DD331E" w:rsidRDefault="00F85E86">
            <w:pPr>
              <w:tabs>
                <w:tab w:val="left" w:pos="1985"/>
                <w:tab w:val="left" w:leader="underscore" w:pos="9356"/>
              </w:tabs>
              <w:spacing w:before="160"/>
              <w:ind w:left="14"/>
              <w:rPr>
                <w:sz w:val="20"/>
                <w:szCs w:val="20"/>
              </w:rPr>
            </w:pPr>
            <w:r w:rsidRPr="00DD331E">
              <w:rPr>
                <w:sz w:val="20"/>
              </w:rPr>
              <w:t>Haben Sie den Kurs für Berufsbildner absolviert?</w:t>
            </w:r>
          </w:p>
        </w:tc>
      </w:tr>
      <w:tr w:rsidR="00F85E86" w:rsidRPr="00DD331E" w:rsidTr="00C404EE">
        <w:trPr>
          <w:trHeight w:val="454"/>
        </w:trPr>
        <w:tc>
          <w:tcPr>
            <w:tcW w:w="7483" w:type="dxa"/>
            <w:hideMark/>
          </w:tcPr>
          <w:p w:rsidR="00F85E86" w:rsidRPr="00DD331E" w:rsidRDefault="00FB2831">
            <w:pPr>
              <w:tabs>
                <w:tab w:val="left" w:pos="993"/>
                <w:tab w:val="left" w:leader="underscore" w:pos="9356"/>
              </w:tabs>
              <w:spacing w:before="120"/>
              <w:ind w:left="14"/>
              <w:rPr>
                <w:b/>
                <w:sz w:val="20"/>
                <w:szCs w:val="22"/>
              </w:rPr>
            </w:pPr>
            <w:sdt>
              <w:sdtPr>
                <w:id w:val="55251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E86" w:rsidRPr="00DD33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E86" w:rsidRPr="00DD331E">
              <w:rPr>
                <w:b/>
                <w:sz w:val="20"/>
              </w:rPr>
              <w:t xml:space="preserve"> </w:t>
            </w:r>
            <w:r w:rsidR="00F85E86" w:rsidRPr="00DD331E">
              <w:rPr>
                <w:sz w:val="20"/>
              </w:rPr>
              <w:t>Ja</w:t>
            </w:r>
            <w:r w:rsidR="00F85E86" w:rsidRPr="00DD331E">
              <w:rPr>
                <w:b/>
                <w:sz w:val="20"/>
              </w:rPr>
              <w:tab/>
            </w:r>
            <w:sdt>
              <w:sdtPr>
                <w:id w:val="-5439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E86" w:rsidRPr="00DD33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E86" w:rsidRPr="00DD331E">
              <w:rPr>
                <w:b/>
                <w:sz w:val="20"/>
              </w:rPr>
              <w:t xml:space="preserve"> </w:t>
            </w:r>
            <w:r w:rsidR="00F85E86" w:rsidRPr="00DD331E">
              <w:rPr>
                <w:sz w:val="20"/>
              </w:rPr>
              <w:t>Nein</w:t>
            </w:r>
          </w:p>
        </w:tc>
        <w:tc>
          <w:tcPr>
            <w:tcW w:w="993" w:type="dxa"/>
            <w:vAlign w:val="bottom"/>
            <w:hideMark/>
          </w:tcPr>
          <w:p w:rsidR="00F85E86" w:rsidRPr="00DD331E" w:rsidRDefault="00F85E86">
            <w:pPr>
              <w:tabs>
                <w:tab w:val="left" w:pos="1985"/>
                <w:tab w:val="left" w:leader="underscore" w:pos="9356"/>
              </w:tabs>
              <w:spacing w:before="160"/>
              <w:ind w:left="14"/>
              <w:rPr>
                <w:sz w:val="20"/>
                <w:szCs w:val="22"/>
              </w:rPr>
            </w:pPr>
            <w:r w:rsidRPr="00DD331E">
              <w:rPr>
                <w:sz w:val="20"/>
              </w:rPr>
              <w:t>im Jahr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85E86" w:rsidRPr="00DD331E" w:rsidRDefault="00F85E86" w:rsidP="00F727C4">
            <w:pPr>
              <w:tabs>
                <w:tab w:val="left" w:pos="1985"/>
                <w:tab w:val="left" w:leader="underscore" w:pos="9356"/>
              </w:tabs>
              <w:spacing w:before="160"/>
              <w:ind w:left="9"/>
              <w:rPr>
                <w:b/>
                <w:sz w:val="20"/>
                <w:szCs w:val="22"/>
              </w:rPr>
            </w:pPr>
            <w:r w:rsidRPr="00DD331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31E">
              <w:rPr>
                <w:sz w:val="20"/>
                <w:szCs w:val="20"/>
              </w:rPr>
              <w:instrText xml:space="preserve"> FORMTEXT </w:instrText>
            </w:r>
            <w:r w:rsidRPr="00DD331E">
              <w:rPr>
                <w:sz w:val="20"/>
                <w:szCs w:val="20"/>
              </w:rPr>
            </w:r>
            <w:r w:rsidRPr="00DD331E">
              <w:rPr>
                <w:sz w:val="20"/>
                <w:szCs w:val="20"/>
              </w:rPr>
              <w:fldChar w:fldCharType="separate"/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sz w:val="20"/>
                <w:szCs w:val="20"/>
              </w:rPr>
              <w:fldChar w:fldCharType="end"/>
            </w:r>
          </w:p>
        </w:tc>
      </w:tr>
      <w:tr w:rsidR="00F85E86" w:rsidRPr="00DD331E" w:rsidTr="00C404EE">
        <w:trPr>
          <w:trHeight w:val="459"/>
        </w:trPr>
        <w:tc>
          <w:tcPr>
            <w:tcW w:w="9468" w:type="dxa"/>
            <w:gridSpan w:val="3"/>
            <w:hideMark/>
          </w:tcPr>
          <w:p w:rsidR="00F85E86" w:rsidRPr="00DD331E" w:rsidRDefault="00F85E86">
            <w:pPr>
              <w:ind w:left="14"/>
              <w:rPr>
                <w:sz w:val="20"/>
                <w:szCs w:val="20"/>
              </w:rPr>
            </w:pPr>
            <w:r w:rsidRPr="00DD331E">
              <w:rPr>
                <w:sz w:val="14"/>
                <w:szCs w:val="20"/>
              </w:rPr>
              <w:t>Wenn ja, Kopie Kursausweise beilegen</w:t>
            </w:r>
          </w:p>
        </w:tc>
      </w:tr>
      <w:tr w:rsidR="00F85E86" w:rsidRPr="00DD331E" w:rsidTr="00C404EE">
        <w:trPr>
          <w:trHeight w:val="454"/>
        </w:trPr>
        <w:tc>
          <w:tcPr>
            <w:tcW w:w="7483" w:type="dxa"/>
            <w:hideMark/>
          </w:tcPr>
          <w:p w:rsidR="00F85E86" w:rsidRPr="00DD331E" w:rsidRDefault="00F85E86">
            <w:pPr>
              <w:tabs>
                <w:tab w:val="left" w:pos="284"/>
                <w:tab w:val="left" w:pos="709"/>
              </w:tabs>
              <w:ind w:left="14"/>
              <w:rPr>
                <w:b/>
                <w:sz w:val="20"/>
                <w:szCs w:val="20"/>
              </w:rPr>
            </w:pPr>
            <w:r w:rsidRPr="00DD331E">
              <w:rPr>
                <w:b/>
                <w:sz w:val="20"/>
                <w:szCs w:val="20"/>
              </w:rPr>
              <w:t>Nur für Berufe mit Zusatzausbildungen gemäss Bildungsverordnung</w:t>
            </w:r>
          </w:p>
          <w:p w:rsidR="00F85E86" w:rsidRPr="00DD331E" w:rsidRDefault="00F85E86">
            <w:pPr>
              <w:tabs>
                <w:tab w:val="left" w:pos="284"/>
                <w:tab w:val="left" w:pos="709"/>
              </w:tabs>
              <w:ind w:left="14"/>
              <w:rPr>
                <w:sz w:val="20"/>
                <w:szCs w:val="20"/>
              </w:rPr>
            </w:pPr>
            <w:r w:rsidRPr="00DD331E">
              <w:rPr>
                <w:sz w:val="20"/>
                <w:szCs w:val="20"/>
              </w:rPr>
              <w:t>Haben Sie die entsprechende Schulung absolviert?</w:t>
            </w:r>
          </w:p>
          <w:p w:rsidR="00F85E86" w:rsidRPr="00DD331E" w:rsidRDefault="00FB2831">
            <w:pPr>
              <w:tabs>
                <w:tab w:val="left" w:pos="284"/>
                <w:tab w:val="left" w:pos="993"/>
              </w:tabs>
              <w:spacing w:before="120"/>
              <w:ind w:left="14"/>
              <w:rPr>
                <w:sz w:val="20"/>
                <w:szCs w:val="20"/>
              </w:rPr>
            </w:pPr>
            <w:sdt>
              <w:sdtPr>
                <w:id w:val="80319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E86" w:rsidRPr="00DD33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E86" w:rsidRPr="00DD331E">
              <w:rPr>
                <w:b/>
                <w:sz w:val="20"/>
              </w:rPr>
              <w:t xml:space="preserve"> </w:t>
            </w:r>
            <w:r w:rsidR="00F85E86" w:rsidRPr="00DD331E">
              <w:rPr>
                <w:sz w:val="20"/>
              </w:rPr>
              <w:t>Ja</w:t>
            </w:r>
            <w:r w:rsidR="00F85E86" w:rsidRPr="00DD331E">
              <w:rPr>
                <w:b/>
                <w:sz w:val="20"/>
              </w:rPr>
              <w:tab/>
            </w:r>
            <w:sdt>
              <w:sdtPr>
                <w:id w:val="65249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E86" w:rsidRPr="00DD33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E86" w:rsidRPr="00DD331E">
              <w:rPr>
                <w:b/>
                <w:sz w:val="20"/>
              </w:rPr>
              <w:t xml:space="preserve"> </w:t>
            </w:r>
            <w:r w:rsidR="00F85E86" w:rsidRPr="00DD331E">
              <w:rPr>
                <w:sz w:val="20"/>
              </w:rPr>
              <w:t>Nein</w:t>
            </w:r>
          </w:p>
        </w:tc>
        <w:tc>
          <w:tcPr>
            <w:tcW w:w="993" w:type="dxa"/>
            <w:vAlign w:val="bottom"/>
            <w:hideMark/>
          </w:tcPr>
          <w:p w:rsidR="00F85E86" w:rsidRPr="00DD331E" w:rsidRDefault="00F85E86">
            <w:pPr>
              <w:ind w:left="14"/>
              <w:rPr>
                <w:sz w:val="20"/>
                <w:szCs w:val="20"/>
              </w:rPr>
            </w:pPr>
            <w:r w:rsidRPr="00DD331E">
              <w:rPr>
                <w:sz w:val="20"/>
                <w:szCs w:val="20"/>
              </w:rPr>
              <w:t>im Jahr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85E86" w:rsidRPr="00DD331E" w:rsidRDefault="00F85E86" w:rsidP="00F727C4">
            <w:pPr>
              <w:ind w:left="-19"/>
              <w:rPr>
                <w:sz w:val="20"/>
                <w:szCs w:val="20"/>
              </w:rPr>
            </w:pPr>
            <w:r w:rsidRPr="00DD331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31E">
              <w:rPr>
                <w:sz w:val="20"/>
                <w:szCs w:val="20"/>
              </w:rPr>
              <w:instrText xml:space="preserve"> FORMTEXT </w:instrText>
            </w:r>
            <w:r w:rsidRPr="00DD331E">
              <w:rPr>
                <w:sz w:val="20"/>
                <w:szCs w:val="20"/>
              </w:rPr>
            </w:r>
            <w:r w:rsidRPr="00DD331E">
              <w:rPr>
                <w:sz w:val="20"/>
                <w:szCs w:val="20"/>
              </w:rPr>
              <w:fldChar w:fldCharType="separate"/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sz w:val="20"/>
                <w:szCs w:val="20"/>
              </w:rPr>
              <w:fldChar w:fldCharType="end"/>
            </w:r>
          </w:p>
        </w:tc>
      </w:tr>
      <w:tr w:rsidR="00F85E86" w:rsidRPr="00DD331E" w:rsidTr="00C404EE">
        <w:trPr>
          <w:trHeight w:val="461"/>
        </w:trPr>
        <w:tc>
          <w:tcPr>
            <w:tcW w:w="9468" w:type="dxa"/>
            <w:gridSpan w:val="3"/>
            <w:hideMark/>
          </w:tcPr>
          <w:p w:rsidR="00F85E86" w:rsidRPr="00DD331E" w:rsidRDefault="00F85E86">
            <w:pPr>
              <w:ind w:left="14"/>
              <w:rPr>
                <w:sz w:val="20"/>
              </w:rPr>
            </w:pPr>
            <w:r w:rsidRPr="00DD331E">
              <w:rPr>
                <w:sz w:val="14"/>
                <w:szCs w:val="20"/>
              </w:rPr>
              <w:t>Wenn ja, Kopie Kursausweise beilegen</w:t>
            </w:r>
          </w:p>
        </w:tc>
      </w:tr>
      <w:tr w:rsidR="00F85E86" w:rsidRPr="00DD331E" w:rsidTr="00C404EE">
        <w:trPr>
          <w:trHeight w:val="454"/>
        </w:trPr>
        <w:tc>
          <w:tcPr>
            <w:tcW w:w="7483" w:type="dxa"/>
            <w:vAlign w:val="bottom"/>
            <w:hideMark/>
          </w:tcPr>
          <w:p w:rsidR="00F85E86" w:rsidRPr="00DD331E" w:rsidRDefault="00F85E86">
            <w:pPr>
              <w:ind w:left="14"/>
              <w:rPr>
                <w:sz w:val="20"/>
              </w:rPr>
            </w:pPr>
            <w:r w:rsidRPr="00DD331E">
              <w:rPr>
                <w:sz w:val="20"/>
              </w:rPr>
              <w:t>Können Sie eine gleichwertige Bildung nachweisen?</w:t>
            </w:r>
          </w:p>
          <w:p w:rsidR="00F85E86" w:rsidRPr="00DD331E" w:rsidRDefault="00FB2831">
            <w:pPr>
              <w:tabs>
                <w:tab w:val="left" w:pos="993"/>
              </w:tabs>
              <w:spacing w:before="120"/>
              <w:ind w:left="14"/>
              <w:rPr>
                <w:sz w:val="20"/>
              </w:rPr>
            </w:pPr>
            <w:sdt>
              <w:sdtPr>
                <w:id w:val="-50960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E86" w:rsidRPr="00DD33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E86" w:rsidRPr="00DD331E">
              <w:rPr>
                <w:b/>
                <w:sz w:val="20"/>
              </w:rPr>
              <w:t xml:space="preserve"> </w:t>
            </w:r>
            <w:r w:rsidR="00F85E86" w:rsidRPr="00DD331E">
              <w:rPr>
                <w:sz w:val="20"/>
              </w:rPr>
              <w:t>Ja</w:t>
            </w:r>
            <w:r w:rsidR="00F85E86" w:rsidRPr="00DD331E">
              <w:rPr>
                <w:b/>
                <w:sz w:val="20"/>
              </w:rPr>
              <w:tab/>
            </w:r>
            <w:sdt>
              <w:sdtPr>
                <w:id w:val="91112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E86" w:rsidRPr="00DD33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E86" w:rsidRPr="00DD331E">
              <w:rPr>
                <w:b/>
                <w:sz w:val="20"/>
              </w:rPr>
              <w:t xml:space="preserve"> </w:t>
            </w:r>
            <w:r w:rsidR="00F85E86" w:rsidRPr="00DD331E">
              <w:rPr>
                <w:sz w:val="20"/>
              </w:rPr>
              <w:t>Nein</w:t>
            </w:r>
          </w:p>
        </w:tc>
        <w:tc>
          <w:tcPr>
            <w:tcW w:w="993" w:type="dxa"/>
            <w:vAlign w:val="bottom"/>
            <w:hideMark/>
          </w:tcPr>
          <w:p w:rsidR="00F85E86" w:rsidRPr="00DD331E" w:rsidRDefault="00F85E86">
            <w:pPr>
              <w:tabs>
                <w:tab w:val="left" w:pos="993"/>
              </w:tabs>
              <w:spacing w:before="120"/>
              <w:ind w:left="14"/>
              <w:rPr>
                <w:sz w:val="20"/>
                <w:szCs w:val="20"/>
              </w:rPr>
            </w:pPr>
            <w:r w:rsidRPr="00DD331E">
              <w:rPr>
                <w:sz w:val="20"/>
                <w:szCs w:val="20"/>
              </w:rPr>
              <w:t>im Jahr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85E86" w:rsidRPr="00DD331E" w:rsidRDefault="00F85E86" w:rsidP="00F727C4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 w:rsidRPr="00DD331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31E">
              <w:rPr>
                <w:sz w:val="20"/>
                <w:szCs w:val="20"/>
              </w:rPr>
              <w:instrText xml:space="preserve"> FORMTEXT </w:instrText>
            </w:r>
            <w:r w:rsidRPr="00DD331E">
              <w:rPr>
                <w:sz w:val="20"/>
                <w:szCs w:val="20"/>
              </w:rPr>
            </w:r>
            <w:r w:rsidRPr="00DD331E">
              <w:rPr>
                <w:sz w:val="20"/>
                <w:szCs w:val="20"/>
              </w:rPr>
              <w:fldChar w:fldCharType="separate"/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sz w:val="20"/>
                <w:szCs w:val="20"/>
              </w:rPr>
              <w:fldChar w:fldCharType="end"/>
            </w:r>
          </w:p>
        </w:tc>
      </w:tr>
      <w:tr w:rsidR="00F85E86" w:rsidRPr="00DD331E" w:rsidTr="00C404EE">
        <w:trPr>
          <w:trHeight w:val="227"/>
        </w:trPr>
        <w:tc>
          <w:tcPr>
            <w:tcW w:w="9468" w:type="dxa"/>
            <w:gridSpan w:val="3"/>
            <w:hideMark/>
          </w:tcPr>
          <w:p w:rsidR="00F85E86" w:rsidRPr="00DD331E" w:rsidRDefault="00F85E86">
            <w:pPr>
              <w:ind w:left="14"/>
              <w:rPr>
                <w:sz w:val="20"/>
                <w:szCs w:val="20"/>
              </w:rPr>
            </w:pPr>
            <w:r w:rsidRPr="00DD331E">
              <w:rPr>
                <w:sz w:val="14"/>
                <w:szCs w:val="16"/>
              </w:rPr>
              <w:t xml:space="preserve">Wenn ja, </w:t>
            </w:r>
            <w:r w:rsidRPr="00DD331E">
              <w:rPr>
                <w:sz w:val="14"/>
              </w:rPr>
              <w:t>entsprechende Kopien beilegen</w:t>
            </w:r>
          </w:p>
        </w:tc>
      </w:tr>
      <w:tr w:rsidR="00F80CF7" w:rsidRPr="00DD331E" w:rsidTr="00D852D7">
        <w:trPr>
          <w:trHeight w:val="365"/>
        </w:trPr>
        <w:tc>
          <w:tcPr>
            <w:tcW w:w="9468" w:type="dxa"/>
            <w:gridSpan w:val="3"/>
          </w:tcPr>
          <w:p w:rsidR="00F80CF7" w:rsidRPr="00DD331E" w:rsidRDefault="00F80CF7">
            <w:pPr>
              <w:ind w:left="14"/>
              <w:rPr>
                <w:sz w:val="16"/>
                <w:szCs w:val="16"/>
              </w:rPr>
            </w:pPr>
          </w:p>
        </w:tc>
      </w:tr>
    </w:tbl>
    <w:tbl>
      <w:tblPr>
        <w:tblStyle w:val="Tabellenraster"/>
        <w:tblW w:w="9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3"/>
        <w:gridCol w:w="20"/>
        <w:gridCol w:w="1451"/>
        <w:gridCol w:w="108"/>
        <w:gridCol w:w="425"/>
        <w:gridCol w:w="1083"/>
        <w:gridCol w:w="1044"/>
        <w:gridCol w:w="3260"/>
      </w:tblGrid>
      <w:tr w:rsidR="002B1E0E" w:rsidRPr="00DD331E" w:rsidTr="00C404EE">
        <w:trPr>
          <w:trHeight w:val="403"/>
        </w:trPr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B1E0E" w:rsidRPr="00DD331E" w:rsidRDefault="002B1E0E" w:rsidP="00AC63F1">
            <w:pPr>
              <w:rPr>
                <w:rFonts w:cs="Arial"/>
                <w:b/>
                <w:bCs/>
                <w:color w:val="000000"/>
                <w:szCs w:val="22"/>
              </w:rPr>
            </w:pPr>
            <w:r w:rsidRPr="00DD331E">
              <w:rPr>
                <w:rFonts w:cs="Arial"/>
                <w:b/>
                <w:bCs/>
                <w:color w:val="000000"/>
                <w:szCs w:val="22"/>
              </w:rPr>
              <w:t xml:space="preserve">Lehrstellennachweis LENA </w:t>
            </w:r>
            <w:r w:rsidR="00F80CF7" w:rsidRPr="00DD331E">
              <w:rPr>
                <w:rFonts w:cs="Arial"/>
                <w:b/>
                <w:bCs/>
                <w:color w:val="000000"/>
                <w:szCs w:val="22"/>
              </w:rPr>
              <w:t xml:space="preserve">  </w:t>
            </w:r>
            <w:r w:rsidRPr="00DD331E">
              <w:rPr>
                <w:rFonts w:cs="Arial"/>
                <w:bCs/>
                <w:color w:val="000000"/>
                <w:sz w:val="18"/>
                <w:szCs w:val="22"/>
              </w:rPr>
              <w:t>www.berufsberatung.ch</w:t>
            </w:r>
          </w:p>
        </w:tc>
      </w:tr>
      <w:tr w:rsidR="002B1E0E" w:rsidRPr="00DD331E" w:rsidTr="00C404EE">
        <w:trPr>
          <w:trHeight w:val="315"/>
        </w:trPr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B1E0E" w:rsidRPr="00DD331E" w:rsidRDefault="002B1E0E" w:rsidP="00AC63F1">
            <w:pPr>
              <w:spacing w:before="120"/>
              <w:rPr>
                <w:sz w:val="20"/>
              </w:rPr>
            </w:pPr>
            <w:r w:rsidRPr="00DD331E">
              <w:rPr>
                <w:rFonts w:cs="Arial"/>
                <w:bCs/>
                <w:color w:val="000000"/>
                <w:sz w:val="20"/>
                <w:szCs w:val="22"/>
              </w:rPr>
              <w:t>Soll bei einem positiven Entscheid eine offene Lehrstelle aufgeschaltet werden?</w:t>
            </w:r>
            <w:r w:rsidRPr="00DD331E">
              <w:rPr>
                <w:rFonts w:cs="Arial"/>
                <w:b/>
                <w:bCs/>
                <w:color w:val="000000"/>
                <w:sz w:val="20"/>
                <w:szCs w:val="22"/>
              </w:rPr>
              <w:t xml:space="preserve"> </w:t>
            </w:r>
          </w:p>
        </w:tc>
      </w:tr>
      <w:tr w:rsidR="00F727C4" w:rsidRPr="00DD331E" w:rsidTr="00F727C4">
        <w:trPr>
          <w:trHeight w:val="45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7C4" w:rsidRPr="00DD331E" w:rsidRDefault="00FB2831" w:rsidP="00AC63F1">
            <w:pPr>
              <w:rPr>
                <w:rFonts w:cs="Arial"/>
                <w:color w:val="000000"/>
                <w:sz w:val="20"/>
                <w:szCs w:val="22"/>
              </w:rPr>
            </w:pPr>
            <w:sdt>
              <w:sdtPr>
                <w:rPr>
                  <w:sz w:val="20"/>
                </w:rPr>
                <w:id w:val="7525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C4" w:rsidRPr="00DD331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27C4" w:rsidRPr="00DD331E">
              <w:rPr>
                <w:sz w:val="20"/>
              </w:rPr>
              <w:t xml:space="preserve"> ja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7C4" w:rsidRPr="00DD331E" w:rsidRDefault="00FB2831" w:rsidP="00F727C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4444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C4" w:rsidRPr="00DD331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27C4" w:rsidRPr="00DD331E">
              <w:rPr>
                <w:sz w:val="20"/>
              </w:rPr>
              <w:t xml:space="preserve"> nein</w:t>
            </w:r>
          </w:p>
        </w:tc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7C4" w:rsidRPr="00DD331E" w:rsidRDefault="00F727C4" w:rsidP="00F727C4">
            <w:pPr>
              <w:rPr>
                <w:sz w:val="20"/>
              </w:rPr>
            </w:pPr>
            <w:r>
              <w:rPr>
                <w:sz w:val="20"/>
              </w:rPr>
              <w:t xml:space="preserve">Für Lehrstart im Jahr </w:t>
            </w:r>
            <w:r w:rsidRPr="00DD331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31E">
              <w:rPr>
                <w:sz w:val="20"/>
                <w:szCs w:val="20"/>
              </w:rPr>
              <w:instrText xml:space="preserve"> FORMTEXT </w:instrText>
            </w:r>
            <w:r w:rsidRPr="00DD331E">
              <w:rPr>
                <w:sz w:val="20"/>
                <w:szCs w:val="20"/>
              </w:rPr>
            </w:r>
            <w:r w:rsidRPr="00DD331E">
              <w:rPr>
                <w:sz w:val="20"/>
                <w:szCs w:val="20"/>
              </w:rPr>
              <w:fldChar w:fldCharType="separate"/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noProof/>
                <w:sz w:val="20"/>
                <w:szCs w:val="20"/>
              </w:rPr>
              <w:t> </w:t>
            </w:r>
            <w:r w:rsidRPr="00DD331E">
              <w:rPr>
                <w:sz w:val="20"/>
                <w:szCs w:val="20"/>
              </w:rPr>
              <w:fldChar w:fldCharType="end"/>
            </w:r>
          </w:p>
        </w:tc>
      </w:tr>
      <w:tr w:rsidR="002B1E0E" w:rsidRPr="00DD331E" w:rsidTr="00C404EE">
        <w:trPr>
          <w:trHeight w:val="537"/>
        </w:trPr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E0E" w:rsidRPr="00DD331E" w:rsidRDefault="002B1E0E" w:rsidP="00AC63F1">
            <w:pPr>
              <w:rPr>
                <w:sz w:val="20"/>
              </w:rPr>
            </w:pPr>
            <w:r w:rsidRPr="00DD331E">
              <w:rPr>
                <w:b/>
                <w:szCs w:val="22"/>
              </w:rPr>
              <w:t>Kontaktperson für den Lehrstellennachweis</w:t>
            </w:r>
            <w:r w:rsidRPr="00DD331E">
              <w:rPr>
                <w:sz w:val="20"/>
              </w:rPr>
              <w:t xml:space="preserve"> </w:t>
            </w:r>
            <w:r w:rsidRPr="00DD331E">
              <w:rPr>
                <w:sz w:val="18"/>
              </w:rPr>
              <w:t>nur wenn abweichend von Kontaktadresse</w:t>
            </w:r>
          </w:p>
        </w:tc>
      </w:tr>
      <w:tr w:rsidR="002B1E0E" w:rsidRPr="00DD331E" w:rsidTr="00C404EE">
        <w:trPr>
          <w:trHeight w:val="454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1E0E" w:rsidRPr="00DD331E" w:rsidRDefault="002B1E0E" w:rsidP="00AC63F1">
            <w:pPr>
              <w:rPr>
                <w:sz w:val="20"/>
              </w:rPr>
            </w:pPr>
            <w:r w:rsidRPr="00DD331E">
              <w:rPr>
                <w:rFonts w:cs="Arial"/>
                <w:color w:val="000000"/>
                <w:sz w:val="20"/>
                <w:szCs w:val="22"/>
              </w:rPr>
              <w:t>Name / Vorname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E0E" w:rsidRPr="00DD331E" w:rsidRDefault="002B1E0E" w:rsidP="00F727C4">
            <w:pPr>
              <w:ind w:left="14"/>
              <w:rPr>
                <w:sz w:val="20"/>
              </w:rPr>
            </w:pPr>
            <w:r w:rsidRPr="00DD331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31E">
              <w:rPr>
                <w:sz w:val="20"/>
              </w:rPr>
              <w:instrText xml:space="preserve"> FORMTEXT </w:instrText>
            </w:r>
            <w:r w:rsidRPr="00DD331E">
              <w:rPr>
                <w:sz w:val="20"/>
              </w:rPr>
            </w:r>
            <w:r w:rsidRPr="00DD331E">
              <w:rPr>
                <w:sz w:val="20"/>
              </w:rPr>
              <w:fldChar w:fldCharType="separate"/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sz w:val="20"/>
              </w:rPr>
              <w:fldChar w:fldCharType="end"/>
            </w:r>
          </w:p>
        </w:tc>
      </w:tr>
      <w:tr w:rsidR="002B1E0E" w:rsidRPr="00DD331E" w:rsidTr="00C404EE">
        <w:trPr>
          <w:trHeight w:val="454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1E0E" w:rsidRPr="00DD331E" w:rsidRDefault="002B1E0E" w:rsidP="00AC63F1">
            <w:pPr>
              <w:rPr>
                <w:sz w:val="20"/>
              </w:rPr>
            </w:pPr>
            <w:r w:rsidRPr="00DD331E">
              <w:rPr>
                <w:sz w:val="20"/>
              </w:rPr>
              <w:t>Telefon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1E0E" w:rsidRPr="00DD331E" w:rsidRDefault="002B1E0E" w:rsidP="00F727C4">
            <w:pPr>
              <w:ind w:left="14"/>
              <w:rPr>
                <w:sz w:val="20"/>
              </w:rPr>
            </w:pPr>
            <w:r w:rsidRPr="00DD331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31E">
              <w:rPr>
                <w:sz w:val="20"/>
              </w:rPr>
              <w:instrText xml:space="preserve"> FORMTEXT </w:instrText>
            </w:r>
            <w:r w:rsidRPr="00DD331E">
              <w:rPr>
                <w:sz w:val="20"/>
              </w:rPr>
            </w:r>
            <w:r w:rsidRPr="00DD331E">
              <w:rPr>
                <w:sz w:val="20"/>
              </w:rPr>
              <w:fldChar w:fldCharType="separate"/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sz w:val="20"/>
              </w:rPr>
              <w:fldChar w:fldCharType="end"/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B1E0E" w:rsidRPr="00DD331E" w:rsidRDefault="002B1E0E" w:rsidP="00F727C4">
            <w:pPr>
              <w:ind w:left="14"/>
              <w:rPr>
                <w:sz w:val="20"/>
              </w:rPr>
            </w:pPr>
            <w:r w:rsidRPr="00DD331E">
              <w:rPr>
                <w:sz w:val="20"/>
              </w:rPr>
              <w:t xml:space="preserve">  E-Mail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1E0E" w:rsidRPr="00DD331E" w:rsidRDefault="002B1E0E" w:rsidP="00F727C4">
            <w:pPr>
              <w:ind w:left="14"/>
              <w:rPr>
                <w:sz w:val="20"/>
              </w:rPr>
            </w:pPr>
            <w:r w:rsidRPr="00DD331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31E">
              <w:rPr>
                <w:sz w:val="20"/>
              </w:rPr>
              <w:instrText xml:space="preserve"> FORMTEXT </w:instrText>
            </w:r>
            <w:r w:rsidRPr="00DD331E">
              <w:rPr>
                <w:sz w:val="20"/>
              </w:rPr>
            </w:r>
            <w:r w:rsidRPr="00DD331E">
              <w:rPr>
                <w:sz w:val="20"/>
              </w:rPr>
              <w:fldChar w:fldCharType="separate"/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sz w:val="20"/>
              </w:rPr>
              <w:fldChar w:fldCharType="end"/>
            </w:r>
          </w:p>
        </w:tc>
      </w:tr>
      <w:tr w:rsidR="002B1E0E" w:rsidRPr="00DD331E" w:rsidTr="00C404EE">
        <w:trPr>
          <w:trHeight w:val="1253"/>
        </w:trPr>
        <w:tc>
          <w:tcPr>
            <w:tcW w:w="3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E0E" w:rsidRPr="00DD331E" w:rsidRDefault="002B1E0E" w:rsidP="00AC63F1">
            <w:pPr>
              <w:rPr>
                <w:sz w:val="20"/>
              </w:rPr>
            </w:pPr>
            <w:r w:rsidRPr="00DD331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31E">
              <w:rPr>
                <w:sz w:val="20"/>
              </w:rPr>
              <w:instrText xml:space="preserve"> FORMTEXT </w:instrText>
            </w:r>
            <w:r w:rsidRPr="00DD331E">
              <w:rPr>
                <w:sz w:val="20"/>
              </w:rPr>
            </w:r>
            <w:r w:rsidRPr="00DD331E">
              <w:rPr>
                <w:sz w:val="20"/>
              </w:rPr>
              <w:fldChar w:fldCharType="separate"/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noProof/>
                <w:sz w:val="20"/>
              </w:rPr>
              <w:t> </w:t>
            </w:r>
            <w:r w:rsidRPr="00DD331E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1E0E" w:rsidRPr="00DD331E" w:rsidRDefault="002B1E0E" w:rsidP="00AC63F1">
            <w:pPr>
              <w:ind w:left="-104"/>
              <w:rPr>
                <w:sz w:val="20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E0E" w:rsidRPr="00DD331E" w:rsidRDefault="002B1E0E" w:rsidP="00AC63F1">
            <w:pPr>
              <w:ind w:left="-104"/>
              <w:rPr>
                <w:sz w:val="20"/>
              </w:rPr>
            </w:pPr>
          </w:p>
        </w:tc>
      </w:tr>
      <w:tr w:rsidR="002B1E0E" w:rsidRPr="00DD331E" w:rsidTr="00C404EE">
        <w:trPr>
          <w:trHeight w:val="295"/>
        </w:trPr>
        <w:tc>
          <w:tcPr>
            <w:tcW w:w="36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E0E" w:rsidRPr="00DD331E" w:rsidRDefault="002B1E0E" w:rsidP="00AC63F1">
            <w:pPr>
              <w:spacing w:before="60"/>
              <w:rPr>
                <w:sz w:val="20"/>
              </w:rPr>
            </w:pPr>
            <w:r w:rsidRPr="00DD331E">
              <w:rPr>
                <w:sz w:val="20"/>
              </w:rPr>
              <w:t>Ort / Datum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B1E0E" w:rsidRPr="00DD331E" w:rsidRDefault="002B1E0E" w:rsidP="00AC63F1">
            <w:pPr>
              <w:spacing w:before="60"/>
              <w:ind w:left="-104"/>
              <w:rPr>
                <w:sz w:val="20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E0E" w:rsidRPr="00DD331E" w:rsidRDefault="002B1E0E" w:rsidP="00A03CE0">
            <w:pPr>
              <w:spacing w:before="60"/>
              <w:rPr>
                <w:sz w:val="20"/>
              </w:rPr>
            </w:pPr>
            <w:r w:rsidRPr="00DD331E">
              <w:rPr>
                <w:sz w:val="20"/>
              </w:rPr>
              <w:t>Unterschrift</w:t>
            </w:r>
          </w:p>
        </w:tc>
      </w:tr>
      <w:bookmarkEnd w:id="7"/>
    </w:tbl>
    <w:p w:rsidR="005E0596" w:rsidRDefault="005E0596" w:rsidP="00DF04B0"/>
    <w:p w:rsidR="00D852D7" w:rsidRDefault="00D852D7" w:rsidP="00DF04B0"/>
    <w:p w:rsidR="00D852D7" w:rsidRPr="00DD331E" w:rsidRDefault="00D852D7" w:rsidP="00DF04B0">
      <w:r>
        <w:sym w:font="Wingdings" w:char="F0E8"/>
      </w:r>
      <w:r>
        <w:t xml:space="preserve"> Bitte Retournieren Sie das ausgefüllte Formular per Mail: betrieblichebildung.dbw@lu.ch</w:t>
      </w:r>
    </w:p>
    <w:sectPr w:rsidR="00D852D7" w:rsidRPr="00DD331E" w:rsidSect="00DF04B0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851" w:right="1134" w:bottom="993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31" w:rsidRPr="00DD331E" w:rsidRDefault="00FB2831">
      <w:r w:rsidRPr="00DD331E">
        <w:separator/>
      </w:r>
    </w:p>
  </w:endnote>
  <w:endnote w:type="continuationSeparator" w:id="0">
    <w:p w:rsidR="00FB2831" w:rsidRPr="00DD331E" w:rsidRDefault="00FB2831">
      <w:r w:rsidRPr="00DD331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3236"/>
    </w:tblGrid>
    <w:tr w:rsidR="007C4AC9" w:rsidRPr="00DD331E" w:rsidTr="008B5471">
      <w:tc>
        <w:tcPr>
          <w:tcW w:w="6177" w:type="dxa"/>
          <w:vAlign w:val="center"/>
        </w:tcPr>
        <w:bookmarkStart w:id="3" w:name="OLE_LINK2"/>
        <w:bookmarkStart w:id="4" w:name="OLE_LINK3"/>
        <w:bookmarkStart w:id="5" w:name="OLE_LINK4"/>
        <w:p w:rsidR="007C4AC9" w:rsidRPr="00DD331E" w:rsidRDefault="007C4AC9" w:rsidP="005E0596">
          <w:pPr>
            <w:tabs>
              <w:tab w:val="left" w:pos="3180"/>
            </w:tabs>
            <w:rPr>
              <w:rFonts w:cs="Arial"/>
              <w:sz w:val="16"/>
              <w:szCs w:val="16"/>
            </w:rPr>
          </w:pPr>
          <w:r w:rsidRPr="00DD331E">
            <w:rPr>
              <w:rFonts w:cs="Arial"/>
              <w:sz w:val="16"/>
              <w:szCs w:val="16"/>
              <w:lang w:eastAsia="de-DE"/>
            </w:rPr>
            <w:fldChar w:fldCharType="begin"/>
          </w:r>
          <w:r w:rsidRPr="00DD331E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DD331E">
            <w:rPr>
              <w:rFonts w:cs="Arial"/>
              <w:sz w:val="16"/>
              <w:szCs w:val="16"/>
              <w:lang w:eastAsia="de-DE"/>
            </w:rPr>
            <w:fldChar w:fldCharType="begin"/>
          </w:r>
          <w:r w:rsidRPr="00DD331E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DD331E">
            <w:rPr>
              <w:rFonts w:cs="Arial"/>
              <w:sz w:val="16"/>
              <w:szCs w:val="16"/>
              <w:lang w:eastAsia="de-DE"/>
            </w:rPr>
            <w:fldChar w:fldCharType="end"/>
          </w:r>
          <w:r w:rsidRPr="00DD331E">
            <w:rPr>
              <w:rFonts w:cs="Arial"/>
              <w:sz w:val="16"/>
              <w:szCs w:val="16"/>
              <w:lang w:eastAsia="de-DE"/>
            </w:rPr>
            <w:instrText xml:space="preserve"> = "" "</w:instrText>
          </w:r>
          <w:r w:rsidRPr="00DD331E">
            <w:rPr>
              <w:rFonts w:cs="Arial"/>
              <w:sz w:val="16"/>
              <w:szCs w:val="16"/>
              <w:lang w:eastAsia="de-DE"/>
            </w:rPr>
            <w:fldChar w:fldCharType="begin"/>
          </w:r>
          <w:r w:rsidRPr="00DD331E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DD331E">
            <w:rPr>
              <w:rFonts w:cs="Arial"/>
              <w:sz w:val="16"/>
              <w:szCs w:val="16"/>
              <w:lang w:eastAsia="de-DE"/>
            </w:rPr>
            <w:fldChar w:fldCharType="begin"/>
          </w:r>
          <w:r w:rsidRPr="00DD331E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DD331E">
            <w:rPr>
              <w:rFonts w:cs="Arial"/>
              <w:sz w:val="16"/>
              <w:szCs w:val="16"/>
              <w:lang w:eastAsia="de-DE"/>
            </w:rPr>
            <w:fldChar w:fldCharType="end"/>
          </w:r>
          <w:r w:rsidRPr="00DD331E">
            <w:rPr>
              <w:rFonts w:cs="Arial"/>
              <w:sz w:val="16"/>
              <w:szCs w:val="16"/>
              <w:lang w:eastAsia="de-DE"/>
            </w:rPr>
            <w:instrText xml:space="preserve"> = "" "" "</w:instrText>
          </w:r>
          <w:r w:rsidRPr="00DD331E">
            <w:rPr>
              <w:rFonts w:cs="Arial"/>
              <w:sz w:val="16"/>
              <w:szCs w:val="16"/>
              <w:lang w:eastAsia="de-DE"/>
            </w:rPr>
            <w:fldChar w:fldCharType="begin"/>
          </w:r>
          <w:r w:rsidRPr="00DD331E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DD331E">
            <w:rPr>
              <w:rFonts w:cs="Arial"/>
              <w:sz w:val="16"/>
              <w:szCs w:val="16"/>
              <w:lang w:eastAsia="de-DE"/>
            </w:rPr>
            <w:fldChar w:fldCharType="separate"/>
          </w:r>
          <w:r w:rsidRPr="00DD331E">
            <w:rPr>
              <w:rFonts w:cs="Arial"/>
              <w:sz w:val="16"/>
              <w:szCs w:val="16"/>
              <w:lang w:eastAsia="de-DE"/>
            </w:rPr>
            <w:instrText>CMIdata.G_Laufnummer</w:instrText>
          </w:r>
          <w:r w:rsidRPr="00DD331E">
            <w:rPr>
              <w:rFonts w:cs="Arial"/>
              <w:sz w:val="16"/>
              <w:szCs w:val="16"/>
              <w:lang w:eastAsia="de-DE"/>
            </w:rPr>
            <w:fldChar w:fldCharType="end"/>
          </w:r>
          <w:r w:rsidRPr="00DD331E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DD331E">
            <w:rPr>
              <w:rFonts w:cs="Arial"/>
              <w:sz w:val="16"/>
              <w:szCs w:val="16"/>
              <w:lang w:eastAsia="de-DE"/>
            </w:rPr>
            <w:fldChar w:fldCharType="begin"/>
          </w:r>
          <w:r w:rsidRPr="00DD331E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DD331E">
            <w:rPr>
              <w:rFonts w:cs="Arial"/>
              <w:sz w:val="16"/>
              <w:szCs w:val="16"/>
              <w:lang w:eastAsia="de-DE"/>
            </w:rPr>
            <w:fldChar w:fldCharType="separate"/>
          </w:r>
          <w:r w:rsidRPr="00DD331E">
            <w:rPr>
              <w:rFonts w:cs="Arial"/>
              <w:sz w:val="16"/>
              <w:szCs w:val="16"/>
              <w:lang w:eastAsia="de-DE"/>
            </w:rPr>
            <w:instrText>CMIdata.Dok_Titel</w:instrText>
          </w:r>
          <w:r w:rsidRPr="00DD331E">
            <w:rPr>
              <w:rFonts w:cs="Arial"/>
              <w:sz w:val="16"/>
              <w:szCs w:val="16"/>
              <w:lang w:eastAsia="de-DE"/>
            </w:rPr>
            <w:fldChar w:fldCharType="end"/>
          </w:r>
          <w:r w:rsidRPr="00DD331E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DD331E">
            <w:rPr>
              <w:rFonts w:cs="Arial"/>
              <w:sz w:val="16"/>
              <w:szCs w:val="16"/>
              <w:lang w:eastAsia="de-CH"/>
            </w:rPr>
            <w:fldChar w:fldCharType="end"/>
          </w:r>
          <w:r w:rsidRPr="00DD331E">
            <w:rPr>
              <w:rFonts w:cs="Arial"/>
              <w:sz w:val="16"/>
              <w:szCs w:val="16"/>
              <w:lang w:eastAsia="de-DE"/>
            </w:rPr>
            <w:instrText>" "</w:instrText>
          </w:r>
          <w:r w:rsidRPr="00DD331E">
            <w:rPr>
              <w:rFonts w:cs="Arial"/>
              <w:sz w:val="16"/>
              <w:szCs w:val="16"/>
              <w:lang w:eastAsia="de-CH"/>
            </w:rPr>
            <w:fldChar w:fldCharType="begin"/>
          </w:r>
          <w:r w:rsidRPr="00DD331E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DD331E">
            <w:rPr>
              <w:rFonts w:cs="Arial"/>
              <w:sz w:val="16"/>
              <w:szCs w:val="16"/>
              <w:lang w:eastAsia="de-CH"/>
            </w:rPr>
            <w:fldChar w:fldCharType="separate"/>
          </w:r>
          <w:r w:rsidRPr="00DD331E">
            <w:rPr>
              <w:rFonts w:cs="Arial"/>
              <w:sz w:val="16"/>
              <w:szCs w:val="16"/>
              <w:lang w:eastAsia="de-DE"/>
            </w:rPr>
            <w:instrText>CMIdata.G_Signatur</w:instrText>
          </w:r>
          <w:r w:rsidRPr="00DD331E">
            <w:rPr>
              <w:rFonts w:cs="Arial"/>
              <w:sz w:val="16"/>
              <w:szCs w:val="16"/>
              <w:lang w:eastAsia="de-CH"/>
            </w:rPr>
            <w:fldChar w:fldCharType="end"/>
          </w:r>
          <w:r w:rsidRPr="00DD331E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DD331E">
            <w:rPr>
              <w:rFonts w:cs="Arial"/>
              <w:sz w:val="16"/>
              <w:szCs w:val="16"/>
              <w:lang w:eastAsia="de-CH"/>
            </w:rPr>
            <w:fldChar w:fldCharType="begin"/>
          </w:r>
          <w:r w:rsidRPr="00DD331E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DD331E">
            <w:rPr>
              <w:rFonts w:cs="Arial"/>
              <w:sz w:val="16"/>
              <w:szCs w:val="16"/>
              <w:lang w:eastAsia="de-CH"/>
            </w:rPr>
            <w:fldChar w:fldCharType="separate"/>
          </w:r>
          <w:r w:rsidRPr="00DD331E">
            <w:rPr>
              <w:rFonts w:cs="Arial"/>
              <w:sz w:val="16"/>
              <w:szCs w:val="16"/>
              <w:lang w:eastAsia="de-DE"/>
            </w:rPr>
            <w:instrText>CMIdata.Dok_Titel</w:instrText>
          </w:r>
          <w:r w:rsidRPr="00DD331E">
            <w:rPr>
              <w:rFonts w:cs="Arial"/>
              <w:sz w:val="16"/>
              <w:szCs w:val="16"/>
              <w:lang w:eastAsia="de-CH"/>
            </w:rPr>
            <w:fldChar w:fldCharType="end"/>
          </w:r>
          <w:r w:rsidRPr="00DD331E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bookmarkEnd w:id="3"/>
          <w:bookmarkEnd w:id="4"/>
          <w:bookmarkEnd w:id="5"/>
          <w:r w:rsidRPr="00DD331E">
            <w:rPr>
              <w:rFonts w:cs="Arial"/>
              <w:sz w:val="16"/>
              <w:szCs w:val="16"/>
              <w:lang w:eastAsia="de-DE"/>
            </w:rPr>
            <w:fldChar w:fldCharType="end"/>
          </w:r>
        </w:p>
      </w:tc>
      <w:tc>
        <w:tcPr>
          <w:tcW w:w="3236" w:type="dxa"/>
        </w:tcPr>
        <w:p w:rsidR="007C4AC9" w:rsidRPr="00DD331E" w:rsidRDefault="007C4AC9" w:rsidP="005E0596">
          <w:pPr>
            <w:pStyle w:val="Fuzeile"/>
            <w:jc w:val="right"/>
            <w:rPr>
              <w:kern w:val="0"/>
              <w:lang w:eastAsia="de-DE"/>
            </w:rPr>
          </w:pPr>
        </w:p>
      </w:tc>
    </w:tr>
    <w:tr w:rsidR="007C4AC9" w:rsidRPr="00DD331E" w:rsidTr="008B5471">
      <w:tc>
        <w:tcPr>
          <w:tcW w:w="6177" w:type="dxa"/>
        </w:tcPr>
        <w:p w:rsidR="007C4AC9" w:rsidRPr="00DD331E" w:rsidRDefault="007C4AC9" w:rsidP="00D852D7">
          <w:bookmarkStart w:id="6" w:name="FusszeileErsteSeite" w:colFirst="0" w:colLast="0"/>
          <w:r w:rsidRPr="00DD331E">
            <w:rPr>
              <w:rFonts w:cs="Arial"/>
              <w:sz w:val="16"/>
              <w:szCs w:val="16"/>
              <w:lang w:eastAsia="de-DE"/>
            </w:rPr>
            <w:t>V</w:t>
          </w:r>
          <w:r w:rsidRPr="00DD331E">
            <w:rPr>
              <w:noProof/>
              <w:lang w:eastAsia="de-CH"/>
            </w:rPr>
            <w:drawing>
              <wp:anchor distT="0" distB="0" distL="114300" distR="114300" simplePos="0" relativeHeight="251663360" behindDoc="1" locked="1" layoutInCell="1" allowOverlap="1" wp14:anchorId="76AD8BC6" wp14:editId="7AD81CAB">
                <wp:simplePos x="0" y="0"/>
                <wp:positionH relativeFrom="page">
                  <wp:posOffset>-1043940</wp:posOffset>
                </wp:positionH>
                <wp:positionV relativeFrom="page">
                  <wp:posOffset>-10273030</wp:posOffset>
                </wp:positionV>
                <wp:extent cx="1076325" cy="10687050"/>
                <wp:effectExtent l="0" t="0" r="9525" b="0"/>
                <wp:wrapNone/>
                <wp:docPr id="3" name="Oaw.2010082314524078854510.06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10687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852D7">
            <w:rPr>
              <w:rFonts w:cs="Arial"/>
              <w:sz w:val="16"/>
              <w:szCs w:val="16"/>
              <w:lang w:eastAsia="de-DE"/>
            </w:rPr>
            <w:t>19.03</w:t>
          </w:r>
        </w:p>
      </w:tc>
      <w:tc>
        <w:tcPr>
          <w:tcW w:w="3236" w:type="dxa"/>
        </w:tcPr>
        <w:p w:rsidR="007C4AC9" w:rsidRPr="00DD331E" w:rsidRDefault="007C4AC9" w:rsidP="00AC63F1">
          <w:pPr>
            <w:pStyle w:val="Fuzeile"/>
            <w:jc w:val="right"/>
            <w:rPr>
              <w:kern w:val="0"/>
              <w:lang w:eastAsia="de-DE"/>
            </w:rPr>
          </w:pPr>
          <w:r w:rsidRPr="00DD331E">
            <w:rPr>
              <w:kern w:val="0"/>
              <w:lang w:eastAsia="de-DE"/>
            </w:rPr>
            <w:fldChar w:fldCharType="begin"/>
          </w:r>
          <w:r w:rsidRPr="00DD331E">
            <w:rPr>
              <w:kern w:val="0"/>
              <w:lang w:eastAsia="de-DE"/>
            </w:rPr>
            <w:instrText xml:space="preserve"> IF </w:instrText>
          </w:r>
          <w:r w:rsidRPr="00DD331E">
            <w:rPr>
              <w:kern w:val="0"/>
              <w:lang w:eastAsia="de-DE"/>
            </w:rPr>
            <w:fldChar w:fldCharType="begin"/>
          </w:r>
          <w:r w:rsidRPr="00DD331E">
            <w:rPr>
              <w:kern w:val="0"/>
              <w:lang w:eastAsia="de-DE"/>
            </w:rPr>
            <w:instrText xml:space="preserve"> NUMPAGES </w:instrText>
          </w:r>
          <w:r w:rsidRPr="00DD331E">
            <w:rPr>
              <w:kern w:val="0"/>
              <w:lang w:eastAsia="de-DE"/>
            </w:rPr>
            <w:fldChar w:fldCharType="separate"/>
          </w:r>
          <w:r w:rsidR="00D852D7">
            <w:rPr>
              <w:noProof/>
              <w:kern w:val="0"/>
              <w:lang w:eastAsia="de-DE"/>
            </w:rPr>
            <w:instrText>2</w:instrText>
          </w:r>
          <w:r w:rsidRPr="00DD331E">
            <w:rPr>
              <w:kern w:val="0"/>
              <w:lang w:eastAsia="de-DE"/>
            </w:rPr>
            <w:fldChar w:fldCharType="end"/>
          </w:r>
          <w:r w:rsidRPr="00DD331E">
            <w:rPr>
              <w:kern w:val="0"/>
              <w:lang w:eastAsia="de-DE"/>
            </w:rPr>
            <w:instrText xml:space="preserve"> &gt; "1" "</w:instrText>
          </w:r>
          <w:r w:rsidRPr="00DD331E">
            <w:rPr>
              <w:kern w:val="0"/>
              <w:lang w:eastAsia="de-DE"/>
            </w:rPr>
            <w:fldChar w:fldCharType="begin"/>
          </w:r>
          <w:r w:rsidRPr="00DD331E">
            <w:rPr>
              <w:kern w:val="0"/>
              <w:lang w:eastAsia="de-DE"/>
            </w:rPr>
            <w:instrText xml:space="preserve"> IF </w:instrText>
          </w:r>
          <w:r w:rsidRPr="00DD331E">
            <w:rPr>
              <w:kern w:val="0"/>
              <w:lang w:eastAsia="de-DE"/>
            </w:rPr>
            <w:fldChar w:fldCharType="begin"/>
          </w:r>
          <w:r w:rsidRPr="00DD331E">
            <w:rPr>
              <w:kern w:val="0"/>
              <w:lang w:eastAsia="de-DE"/>
            </w:rPr>
            <w:instrText xml:space="preserve"> DOCPROPERTY "Doc.Page"\*CHARFORMAT </w:instrText>
          </w:r>
          <w:r w:rsidRPr="00DD331E">
            <w:rPr>
              <w:kern w:val="0"/>
              <w:lang w:eastAsia="de-DE"/>
            </w:rPr>
            <w:fldChar w:fldCharType="separate"/>
          </w:r>
          <w:r w:rsidR="00D852D7">
            <w:rPr>
              <w:kern w:val="0"/>
              <w:lang w:eastAsia="de-DE"/>
            </w:rPr>
            <w:instrText>Seite</w:instrText>
          </w:r>
          <w:r w:rsidRPr="00DD331E">
            <w:rPr>
              <w:kern w:val="0"/>
              <w:lang w:eastAsia="de-DE"/>
            </w:rPr>
            <w:fldChar w:fldCharType="end"/>
          </w:r>
          <w:r w:rsidRPr="00DD331E">
            <w:rPr>
              <w:kern w:val="0"/>
              <w:lang w:eastAsia="de-DE"/>
            </w:rPr>
            <w:instrText xml:space="preserve"> = "" "Seite" "</w:instrText>
          </w:r>
          <w:r w:rsidRPr="00DD331E">
            <w:rPr>
              <w:kern w:val="0"/>
              <w:lang w:eastAsia="de-DE"/>
            </w:rPr>
            <w:fldChar w:fldCharType="begin"/>
          </w:r>
          <w:r w:rsidRPr="00DD331E">
            <w:rPr>
              <w:kern w:val="0"/>
              <w:lang w:eastAsia="de-DE"/>
            </w:rPr>
            <w:instrText xml:space="preserve"> IF </w:instrText>
          </w:r>
          <w:r w:rsidRPr="00DD331E">
            <w:rPr>
              <w:kern w:val="0"/>
              <w:lang w:eastAsia="de-DE"/>
            </w:rPr>
            <w:fldChar w:fldCharType="begin"/>
          </w:r>
          <w:r w:rsidRPr="00DD331E">
            <w:rPr>
              <w:kern w:val="0"/>
              <w:lang w:eastAsia="de-DE"/>
            </w:rPr>
            <w:instrText xml:space="preserve"> DOCPROPERTY "Doc.Page"\*CHARFORMAT </w:instrText>
          </w:r>
          <w:r w:rsidRPr="00DD331E">
            <w:rPr>
              <w:kern w:val="0"/>
              <w:lang w:eastAsia="de-DE"/>
            </w:rPr>
            <w:fldChar w:fldCharType="separate"/>
          </w:r>
          <w:r w:rsidR="00D852D7">
            <w:rPr>
              <w:kern w:val="0"/>
              <w:lang w:eastAsia="de-DE"/>
            </w:rPr>
            <w:instrText>Seite</w:instrText>
          </w:r>
          <w:r w:rsidRPr="00DD331E">
            <w:rPr>
              <w:kern w:val="0"/>
              <w:lang w:eastAsia="de-DE"/>
            </w:rPr>
            <w:fldChar w:fldCharType="end"/>
          </w:r>
          <w:r w:rsidRPr="00DD331E">
            <w:rPr>
              <w:kern w:val="0"/>
              <w:lang w:eastAsia="de-DE"/>
            </w:rPr>
            <w:instrText xml:space="preserve"> = "Doc.Page" "Seite" "</w:instrText>
          </w:r>
          <w:r w:rsidRPr="00DD331E">
            <w:rPr>
              <w:kern w:val="0"/>
              <w:lang w:eastAsia="de-DE"/>
            </w:rPr>
            <w:fldChar w:fldCharType="begin"/>
          </w:r>
          <w:r w:rsidRPr="00DD331E">
            <w:rPr>
              <w:kern w:val="0"/>
              <w:lang w:eastAsia="de-DE"/>
            </w:rPr>
            <w:instrText xml:space="preserve"> DOCPROPERTY "Doc.Page"\*CHARFORMAT </w:instrText>
          </w:r>
          <w:r w:rsidRPr="00DD331E">
            <w:rPr>
              <w:kern w:val="0"/>
              <w:lang w:eastAsia="de-DE"/>
            </w:rPr>
            <w:fldChar w:fldCharType="separate"/>
          </w:r>
          <w:r w:rsidR="00D852D7">
            <w:rPr>
              <w:kern w:val="0"/>
              <w:lang w:eastAsia="de-DE"/>
            </w:rPr>
            <w:instrText>Seite</w:instrText>
          </w:r>
          <w:r w:rsidRPr="00DD331E">
            <w:rPr>
              <w:kern w:val="0"/>
              <w:lang w:eastAsia="de-DE"/>
            </w:rPr>
            <w:fldChar w:fldCharType="end"/>
          </w:r>
          <w:r w:rsidRPr="00DD331E">
            <w:rPr>
              <w:kern w:val="0"/>
              <w:lang w:eastAsia="de-DE"/>
            </w:rPr>
            <w:instrText xml:space="preserve">" </w:instrText>
          </w:r>
          <w:r w:rsidRPr="00DD331E">
            <w:rPr>
              <w:kern w:val="0"/>
              <w:lang w:eastAsia="de-DE"/>
            </w:rPr>
            <w:fldChar w:fldCharType="separate"/>
          </w:r>
          <w:r w:rsidR="00D852D7">
            <w:rPr>
              <w:noProof/>
              <w:kern w:val="0"/>
              <w:lang w:eastAsia="de-DE"/>
            </w:rPr>
            <w:instrText>Seite</w:instrText>
          </w:r>
          <w:r w:rsidRPr="00DD331E">
            <w:rPr>
              <w:kern w:val="0"/>
              <w:lang w:eastAsia="de-DE"/>
            </w:rPr>
            <w:fldChar w:fldCharType="end"/>
          </w:r>
          <w:r w:rsidRPr="00DD331E">
            <w:rPr>
              <w:kern w:val="0"/>
              <w:lang w:eastAsia="de-DE"/>
            </w:rPr>
            <w:instrText xml:space="preserve">" </w:instrText>
          </w:r>
          <w:r w:rsidRPr="00DD331E">
            <w:rPr>
              <w:kern w:val="0"/>
              <w:lang w:eastAsia="de-DE"/>
            </w:rPr>
            <w:fldChar w:fldCharType="separate"/>
          </w:r>
          <w:r w:rsidR="00D852D7">
            <w:rPr>
              <w:noProof/>
              <w:kern w:val="0"/>
              <w:lang w:eastAsia="de-DE"/>
            </w:rPr>
            <w:instrText>Seite</w:instrText>
          </w:r>
          <w:r w:rsidRPr="00DD331E">
            <w:rPr>
              <w:kern w:val="0"/>
              <w:lang w:eastAsia="de-DE"/>
            </w:rPr>
            <w:fldChar w:fldCharType="end"/>
          </w:r>
          <w:r w:rsidRPr="00DD331E">
            <w:rPr>
              <w:kern w:val="0"/>
              <w:lang w:eastAsia="de-DE"/>
            </w:rPr>
            <w:instrText xml:space="preserve"> </w:instrText>
          </w:r>
          <w:r w:rsidRPr="00DD331E">
            <w:rPr>
              <w:kern w:val="0"/>
              <w:lang w:eastAsia="de-DE"/>
            </w:rPr>
            <w:fldChar w:fldCharType="begin"/>
          </w:r>
          <w:r w:rsidRPr="00DD331E">
            <w:rPr>
              <w:kern w:val="0"/>
              <w:lang w:eastAsia="de-DE"/>
            </w:rPr>
            <w:instrText xml:space="preserve"> PAGE </w:instrText>
          </w:r>
          <w:r w:rsidRPr="00DD331E">
            <w:rPr>
              <w:kern w:val="0"/>
              <w:lang w:eastAsia="de-DE"/>
            </w:rPr>
            <w:fldChar w:fldCharType="separate"/>
          </w:r>
          <w:r w:rsidR="00D852D7">
            <w:rPr>
              <w:noProof/>
              <w:kern w:val="0"/>
              <w:lang w:eastAsia="de-DE"/>
            </w:rPr>
            <w:instrText>1</w:instrText>
          </w:r>
          <w:r w:rsidRPr="00DD331E">
            <w:rPr>
              <w:kern w:val="0"/>
              <w:lang w:eastAsia="de-DE"/>
            </w:rPr>
            <w:fldChar w:fldCharType="end"/>
          </w:r>
          <w:r w:rsidRPr="00DD331E">
            <w:rPr>
              <w:kern w:val="0"/>
              <w:lang w:eastAsia="de-DE"/>
            </w:rPr>
            <w:instrText xml:space="preserve"> </w:instrText>
          </w:r>
          <w:r w:rsidRPr="00DD331E">
            <w:rPr>
              <w:kern w:val="0"/>
              <w:lang w:eastAsia="de-DE"/>
            </w:rPr>
            <w:fldChar w:fldCharType="begin"/>
          </w:r>
          <w:r w:rsidRPr="00DD331E">
            <w:rPr>
              <w:kern w:val="0"/>
              <w:lang w:eastAsia="de-DE"/>
            </w:rPr>
            <w:instrText xml:space="preserve"> IF </w:instrText>
          </w:r>
          <w:r w:rsidRPr="00DD331E">
            <w:rPr>
              <w:kern w:val="0"/>
              <w:lang w:eastAsia="de-DE"/>
            </w:rPr>
            <w:fldChar w:fldCharType="begin"/>
          </w:r>
          <w:r w:rsidRPr="00DD331E">
            <w:rPr>
              <w:kern w:val="0"/>
              <w:lang w:eastAsia="de-DE"/>
            </w:rPr>
            <w:instrText xml:space="preserve"> DOCPROPERTY "Doc.of"\*CHARFORMAT </w:instrText>
          </w:r>
          <w:r w:rsidRPr="00DD331E">
            <w:rPr>
              <w:kern w:val="0"/>
              <w:lang w:eastAsia="de-DE"/>
            </w:rPr>
            <w:fldChar w:fldCharType="separate"/>
          </w:r>
          <w:r w:rsidR="00D852D7">
            <w:rPr>
              <w:kern w:val="0"/>
              <w:lang w:eastAsia="de-DE"/>
            </w:rPr>
            <w:instrText>von</w:instrText>
          </w:r>
          <w:r w:rsidRPr="00DD331E">
            <w:rPr>
              <w:kern w:val="0"/>
              <w:lang w:eastAsia="de-DE"/>
            </w:rPr>
            <w:fldChar w:fldCharType="end"/>
          </w:r>
          <w:r w:rsidRPr="00DD331E">
            <w:rPr>
              <w:kern w:val="0"/>
              <w:lang w:eastAsia="de-DE"/>
            </w:rPr>
            <w:instrText xml:space="preserve"> = "" "von" "</w:instrText>
          </w:r>
          <w:r w:rsidRPr="00DD331E">
            <w:rPr>
              <w:kern w:val="0"/>
              <w:lang w:eastAsia="de-DE"/>
            </w:rPr>
            <w:fldChar w:fldCharType="begin"/>
          </w:r>
          <w:r w:rsidRPr="00DD331E">
            <w:rPr>
              <w:kern w:val="0"/>
              <w:lang w:eastAsia="de-DE"/>
            </w:rPr>
            <w:instrText xml:space="preserve"> IF </w:instrText>
          </w:r>
          <w:r w:rsidRPr="00DD331E">
            <w:rPr>
              <w:kern w:val="0"/>
              <w:lang w:eastAsia="de-DE"/>
            </w:rPr>
            <w:fldChar w:fldCharType="begin"/>
          </w:r>
          <w:r w:rsidRPr="00DD331E">
            <w:rPr>
              <w:kern w:val="0"/>
              <w:lang w:eastAsia="de-DE"/>
            </w:rPr>
            <w:instrText xml:space="preserve"> DOCPROPERTY "Doc.of"\*CHARFORMAT </w:instrText>
          </w:r>
          <w:r w:rsidRPr="00DD331E">
            <w:rPr>
              <w:kern w:val="0"/>
              <w:lang w:eastAsia="de-DE"/>
            </w:rPr>
            <w:fldChar w:fldCharType="separate"/>
          </w:r>
          <w:r w:rsidR="00D852D7">
            <w:rPr>
              <w:kern w:val="0"/>
              <w:lang w:eastAsia="de-DE"/>
            </w:rPr>
            <w:instrText>von</w:instrText>
          </w:r>
          <w:r w:rsidRPr="00DD331E">
            <w:rPr>
              <w:kern w:val="0"/>
              <w:lang w:eastAsia="de-DE"/>
            </w:rPr>
            <w:fldChar w:fldCharType="end"/>
          </w:r>
          <w:r w:rsidRPr="00DD331E">
            <w:rPr>
              <w:kern w:val="0"/>
              <w:lang w:eastAsia="de-DE"/>
            </w:rPr>
            <w:instrText xml:space="preserve"> = "Doc.of" "von" "</w:instrText>
          </w:r>
          <w:r w:rsidRPr="00DD331E">
            <w:rPr>
              <w:kern w:val="0"/>
              <w:lang w:eastAsia="de-DE"/>
            </w:rPr>
            <w:fldChar w:fldCharType="begin"/>
          </w:r>
          <w:r w:rsidRPr="00DD331E">
            <w:rPr>
              <w:kern w:val="0"/>
              <w:lang w:eastAsia="de-DE"/>
            </w:rPr>
            <w:instrText xml:space="preserve"> DOCPROPERTY "Doc.of"\*CHARFORMAT </w:instrText>
          </w:r>
          <w:r w:rsidRPr="00DD331E">
            <w:rPr>
              <w:kern w:val="0"/>
              <w:lang w:eastAsia="de-DE"/>
            </w:rPr>
            <w:fldChar w:fldCharType="separate"/>
          </w:r>
          <w:r w:rsidR="00D852D7">
            <w:rPr>
              <w:kern w:val="0"/>
              <w:lang w:eastAsia="de-DE"/>
            </w:rPr>
            <w:instrText>von</w:instrText>
          </w:r>
          <w:r w:rsidRPr="00DD331E">
            <w:rPr>
              <w:kern w:val="0"/>
              <w:lang w:eastAsia="de-DE"/>
            </w:rPr>
            <w:fldChar w:fldCharType="end"/>
          </w:r>
          <w:r w:rsidRPr="00DD331E">
            <w:rPr>
              <w:kern w:val="0"/>
              <w:lang w:eastAsia="de-DE"/>
            </w:rPr>
            <w:instrText xml:space="preserve">" </w:instrText>
          </w:r>
          <w:r w:rsidRPr="00DD331E">
            <w:rPr>
              <w:kern w:val="0"/>
              <w:lang w:eastAsia="de-DE"/>
            </w:rPr>
            <w:fldChar w:fldCharType="separate"/>
          </w:r>
          <w:r w:rsidR="00D852D7">
            <w:rPr>
              <w:noProof/>
              <w:kern w:val="0"/>
              <w:lang w:eastAsia="de-DE"/>
            </w:rPr>
            <w:instrText>von</w:instrText>
          </w:r>
          <w:r w:rsidRPr="00DD331E">
            <w:rPr>
              <w:kern w:val="0"/>
              <w:lang w:eastAsia="de-DE"/>
            </w:rPr>
            <w:fldChar w:fldCharType="end"/>
          </w:r>
          <w:r w:rsidRPr="00DD331E">
            <w:rPr>
              <w:kern w:val="0"/>
              <w:lang w:eastAsia="de-DE"/>
            </w:rPr>
            <w:instrText xml:space="preserve">" </w:instrText>
          </w:r>
          <w:r w:rsidRPr="00DD331E">
            <w:rPr>
              <w:kern w:val="0"/>
              <w:lang w:eastAsia="de-DE"/>
            </w:rPr>
            <w:fldChar w:fldCharType="separate"/>
          </w:r>
          <w:r w:rsidR="00D852D7">
            <w:rPr>
              <w:noProof/>
              <w:kern w:val="0"/>
              <w:lang w:eastAsia="de-DE"/>
            </w:rPr>
            <w:instrText>von</w:instrText>
          </w:r>
          <w:r w:rsidRPr="00DD331E">
            <w:rPr>
              <w:kern w:val="0"/>
              <w:lang w:eastAsia="de-DE"/>
            </w:rPr>
            <w:fldChar w:fldCharType="end"/>
          </w:r>
          <w:r w:rsidRPr="00DD331E">
            <w:rPr>
              <w:kern w:val="0"/>
              <w:lang w:eastAsia="de-DE"/>
            </w:rPr>
            <w:instrText xml:space="preserve"> </w:instrText>
          </w:r>
          <w:r w:rsidRPr="00DD331E">
            <w:rPr>
              <w:kern w:val="0"/>
              <w:lang w:eastAsia="de-DE"/>
            </w:rPr>
            <w:fldChar w:fldCharType="begin"/>
          </w:r>
          <w:r w:rsidRPr="00DD331E">
            <w:rPr>
              <w:kern w:val="0"/>
              <w:lang w:eastAsia="de-DE"/>
            </w:rPr>
            <w:instrText xml:space="preserve"> NUMPAGES </w:instrText>
          </w:r>
          <w:r w:rsidRPr="00DD331E">
            <w:rPr>
              <w:kern w:val="0"/>
              <w:lang w:eastAsia="de-DE"/>
            </w:rPr>
            <w:fldChar w:fldCharType="separate"/>
          </w:r>
          <w:r w:rsidR="00D852D7">
            <w:rPr>
              <w:noProof/>
              <w:kern w:val="0"/>
              <w:lang w:eastAsia="de-DE"/>
            </w:rPr>
            <w:instrText>2</w:instrText>
          </w:r>
          <w:r w:rsidRPr="00DD331E">
            <w:rPr>
              <w:kern w:val="0"/>
              <w:lang w:eastAsia="de-DE"/>
            </w:rPr>
            <w:fldChar w:fldCharType="end"/>
          </w:r>
          <w:r w:rsidRPr="00DD331E">
            <w:rPr>
              <w:kern w:val="0"/>
              <w:lang w:eastAsia="de-DE"/>
            </w:rPr>
            <w:instrText>"" "</w:instrText>
          </w:r>
          <w:r w:rsidRPr="00DD331E">
            <w:rPr>
              <w:kern w:val="0"/>
              <w:lang w:eastAsia="de-DE"/>
            </w:rPr>
            <w:fldChar w:fldCharType="separate"/>
          </w:r>
          <w:r w:rsidR="00D852D7">
            <w:rPr>
              <w:noProof/>
              <w:kern w:val="0"/>
              <w:lang w:eastAsia="de-DE"/>
            </w:rPr>
            <w:t>Seite</w:t>
          </w:r>
          <w:r w:rsidR="00D852D7" w:rsidRPr="00DD331E">
            <w:rPr>
              <w:noProof/>
              <w:kern w:val="0"/>
              <w:lang w:eastAsia="de-DE"/>
            </w:rPr>
            <w:t xml:space="preserve"> </w:t>
          </w:r>
          <w:r w:rsidR="00D852D7">
            <w:rPr>
              <w:noProof/>
              <w:kern w:val="0"/>
              <w:lang w:eastAsia="de-DE"/>
            </w:rPr>
            <w:t>1</w:t>
          </w:r>
          <w:r w:rsidR="00D852D7" w:rsidRPr="00DD331E">
            <w:rPr>
              <w:noProof/>
              <w:kern w:val="0"/>
              <w:lang w:eastAsia="de-DE"/>
            </w:rPr>
            <w:t xml:space="preserve"> </w:t>
          </w:r>
          <w:r w:rsidR="00D852D7">
            <w:rPr>
              <w:noProof/>
              <w:kern w:val="0"/>
              <w:lang w:eastAsia="de-DE"/>
            </w:rPr>
            <w:t>von</w:t>
          </w:r>
          <w:r w:rsidR="00D852D7" w:rsidRPr="00DD331E">
            <w:rPr>
              <w:noProof/>
              <w:kern w:val="0"/>
              <w:lang w:eastAsia="de-DE"/>
            </w:rPr>
            <w:t xml:space="preserve"> </w:t>
          </w:r>
          <w:r w:rsidR="00D852D7">
            <w:rPr>
              <w:noProof/>
              <w:kern w:val="0"/>
              <w:lang w:eastAsia="de-DE"/>
            </w:rPr>
            <w:t>2</w:t>
          </w:r>
          <w:r w:rsidRPr="00DD331E">
            <w:rPr>
              <w:kern w:val="0"/>
              <w:lang w:eastAsia="de-DE"/>
            </w:rPr>
            <w:fldChar w:fldCharType="end"/>
          </w:r>
          <w:r w:rsidRPr="00DD331E">
            <w:rPr>
              <w:kern w:val="0"/>
              <w:lang w:eastAsia="de-DE"/>
            </w:rPr>
            <w:t xml:space="preserve"> </w:t>
          </w:r>
        </w:p>
      </w:tc>
    </w:tr>
    <w:bookmarkEnd w:id="6"/>
  </w:tbl>
  <w:p w:rsidR="007C4AC9" w:rsidRPr="00DD331E" w:rsidRDefault="007C4AC9">
    <w:pPr>
      <w:pStyle w:val="Fuzeile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7C4AC9" w:rsidRPr="00DD331E" w:rsidTr="005E0596">
      <w:tc>
        <w:tcPr>
          <w:tcW w:w="6177" w:type="dxa"/>
          <w:vAlign w:val="center"/>
        </w:tcPr>
        <w:p w:rsidR="007C4AC9" w:rsidRPr="00DD331E" w:rsidRDefault="007C4AC9" w:rsidP="005E0596">
          <w:pPr>
            <w:pStyle w:val="Fusszeile-Pfad"/>
          </w:pPr>
          <w:r w:rsidRPr="00DD331E">
            <w:fldChar w:fldCharType="begin"/>
          </w:r>
          <w:r w:rsidRPr="00DD331E">
            <w:instrText xml:space="preserve"> IF </w:instrText>
          </w:r>
          <w:r w:rsidRPr="00DD331E">
            <w:fldChar w:fldCharType="begin"/>
          </w:r>
          <w:r w:rsidRPr="00DD331E">
            <w:instrText xml:space="preserve"> DOCPROPERTY "Outputprofile.Internal"\*CHARFORMAT </w:instrText>
          </w:r>
          <w:r w:rsidRPr="00DD331E">
            <w:fldChar w:fldCharType="end"/>
          </w:r>
          <w:r w:rsidRPr="00DD331E">
            <w:instrText xml:space="preserve"> = "" "" "</w:instrText>
          </w:r>
          <w:r w:rsidR="00F727C4">
            <w:rPr>
              <w:noProof/>
            </w:rPr>
            <w:fldChar w:fldCharType="begin"/>
          </w:r>
          <w:r w:rsidR="00F727C4">
            <w:rPr>
              <w:noProof/>
            </w:rPr>
            <w:instrText xml:space="preserve"> FILENAME  \p  \* MERGEFORMAT </w:instrText>
          </w:r>
          <w:r w:rsidR="00F727C4">
            <w:rPr>
              <w:noProof/>
            </w:rPr>
            <w:fldChar w:fldCharType="separate"/>
          </w:r>
          <w:r w:rsidRPr="00DD331E">
            <w:rPr>
              <w:noProof/>
            </w:rPr>
            <w:instrText>C:\Users\OGraf\AppData\Local\Temp\officeatwork\temp0000\Templ.dot</w:instrText>
          </w:r>
          <w:r w:rsidR="00F727C4">
            <w:rPr>
              <w:noProof/>
            </w:rPr>
            <w:fldChar w:fldCharType="end"/>
          </w:r>
          <w:r w:rsidRPr="00DD331E">
            <w:instrText>" \&lt;OawJumpToField value=0/&gt;</w:instrText>
          </w:r>
          <w:r w:rsidRPr="00DD331E">
            <w:fldChar w:fldCharType="end"/>
          </w:r>
        </w:p>
      </w:tc>
      <w:tc>
        <w:tcPr>
          <w:tcW w:w="2951" w:type="dxa"/>
        </w:tcPr>
        <w:p w:rsidR="007C4AC9" w:rsidRPr="00DD331E" w:rsidRDefault="007C4AC9" w:rsidP="005E0596">
          <w:pPr>
            <w:pStyle w:val="Fuzeile"/>
            <w:jc w:val="right"/>
            <w:rPr>
              <w:kern w:val="0"/>
              <w:lang w:eastAsia="de-DE"/>
            </w:rPr>
          </w:pPr>
          <w:r w:rsidRPr="00DD331E">
            <w:rPr>
              <w:kern w:val="0"/>
              <w:lang w:eastAsia="de-DE"/>
            </w:rPr>
            <w:fldChar w:fldCharType="begin"/>
          </w:r>
          <w:r w:rsidRPr="00DD331E">
            <w:rPr>
              <w:kern w:val="0"/>
              <w:lang w:eastAsia="de-DE"/>
            </w:rPr>
            <w:instrText xml:space="preserve"> IF </w:instrText>
          </w:r>
          <w:r w:rsidRPr="00DD331E">
            <w:rPr>
              <w:kern w:val="0"/>
              <w:lang w:eastAsia="de-DE"/>
            </w:rPr>
            <w:fldChar w:fldCharType="begin"/>
          </w:r>
          <w:r w:rsidRPr="00DD331E">
            <w:rPr>
              <w:kern w:val="0"/>
              <w:lang w:eastAsia="de-DE"/>
            </w:rPr>
            <w:instrText xml:space="preserve"> NUMPAGES </w:instrText>
          </w:r>
          <w:r w:rsidRPr="00DD331E">
            <w:rPr>
              <w:kern w:val="0"/>
              <w:lang w:eastAsia="de-DE"/>
            </w:rPr>
            <w:fldChar w:fldCharType="separate"/>
          </w:r>
          <w:r w:rsidR="00D852D7">
            <w:rPr>
              <w:noProof/>
              <w:kern w:val="0"/>
              <w:lang w:eastAsia="de-DE"/>
            </w:rPr>
            <w:instrText>2</w:instrText>
          </w:r>
          <w:r w:rsidRPr="00DD331E">
            <w:rPr>
              <w:kern w:val="0"/>
              <w:lang w:eastAsia="de-DE"/>
            </w:rPr>
            <w:fldChar w:fldCharType="end"/>
          </w:r>
          <w:r w:rsidRPr="00DD331E">
            <w:rPr>
              <w:kern w:val="0"/>
              <w:lang w:eastAsia="de-DE"/>
            </w:rPr>
            <w:instrText xml:space="preserve"> &gt; "1" "</w:instrText>
          </w:r>
          <w:r w:rsidRPr="00DD331E">
            <w:rPr>
              <w:kern w:val="0"/>
              <w:lang w:eastAsia="de-DE"/>
            </w:rPr>
            <w:fldChar w:fldCharType="begin"/>
          </w:r>
          <w:r w:rsidRPr="00DD331E">
            <w:rPr>
              <w:kern w:val="0"/>
              <w:lang w:eastAsia="de-DE"/>
            </w:rPr>
            <w:instrText xml:space="preserve"> IF </w:instrText>
          </w:r>
          <w:r w:rsidRPr="00DD331E">
            <w:rPr>
              <w:kern w:val="0"/>
              <w:lang w:eastAsia="de-DE"/>
            </w:rPr>
            <w:fldChar w:fldCharType="begin"/>
          </w:r>
          <w:r w:rsidRPr="00DD331E">
            <w:rPr>
              <w:kern w:val="0"/>
              <w:lang w:eastAsia="de-DE"/>
            </w:rPr>
            <w:instrText xml:space="preserve"> DOCPROPERTY "Doc.Page"\*CHARFORMAT </w:instrText>
          </w:r>
          <w:r w:rsidRPr="00DD331E">
            <w:rPr>
              <w:kern w:val="0"/>
              <w:lang w:eastAsia="de-DE"/>
            </w:rPr>
            <w:fldChar w:fldCharType="separate"/>
          </w:r>
          <w:r w:rsidR="00D852D7">
            <w:rPr>
              <w:kern w:val="0"/>
              <w:lang w:eastAsia="de-DE"/>
            </w:rPr>
            <w:instrText>Seite</w:instrText>
          </w:r>
          <w:r w:rsidRPr="00DD331E">
            <w:rPr>
              <w:kern w:val="0"/>
              <w:lang w:eastAsia="de-DE"/>
            </w:rPr>
            <w:fldChar w:fldCharType="end"/>
          </w:r>
          <w:r w:rsidRPr="00DD331E">
            <w:rPr>
              <w:kern w:val="0"/>
              <w:lang w:eastAsia="de-DE"/>
            </w:rPr>
            <w:instrText xml:space="preserve"> = "Doc.Page" "Seite" "</w:instrText>
          </w:r>
          <w:r w:rsidRPr="00DD331E">
            <w:rPr>
              <w:kern w:val="0"/>
              <w:lang w:eastAsia="de-DE"/>
            </w:rPr>
            <w:fldChar w:fldCharType="begin"/>
          </w:r>
          <w:r w:rsidRPr="00DD331E">
            <w:rPr>
              <w:kern w:val="0"/>
              <w:lang w:eastAsia="de-DE"/>
            </w:rPr>
            <w:instrText xml:space="preserve"> DOCPROPERTY "Doc.Page"\*CHARFORMAT </w:instrText>
          </w:r>
          <w:r w:rsidRPr="00DD331E">
            <w:rPr>
              <w:kern w:val="0"/>
              <w:lang w:eastAsia="de-DE"/>
            </w:rPr>
            <w:fldChar w:fldCharType="separate"/>
          </w:r>
          <w:r w:rsidR="00D852D7">
            <w:rPr>
              <w:kern w:val="0"/>
              <w:lang w:eastAsia="de-DE"/>
            </w:rPr>
            <w:instrText>Seite</w:instrText>
          </w:r>
          <w:r w:rsidRPr="00DD331E">
            <w:rPr>
              <w:kern w:val="0"/>
              <w:lang w:eastAsia="de-DE"/>
            </w:rPr>
            <w:fldChar w:fldCharType="end"/>
          </w:r>
          <w:r w:rsidRPr="00DD331E">
            <w:rPr>
              <w:kern w:val="0"/>
              <w:lang w:eastAsia="de-DE"/>
            </w:rPr>
            <w:instrText xml:space="preserve">" </w:instrText>
          </w:r>
          <w:r w:rsidRPr="00DD331E">
            <w:rPr>
              <w:kern w:val="0"/>
              <w:lang w:eastAsia="de-DE"/>
            </w:rPr>
            <w:fldChar w:fldCharType="separate"/>
          </w:r>
          <w:r w:rsidR="00D852D7">
            <w:rPr>
              <w:noProof/>
              <w:kern w:val="0"/>
              <w:lang w:eastAsia="de-DE"/>
            </w:rPr>
            <w:instrText>Seite</w:instrText>
          </w:r>
          <w:r w:rsidRPr="00DD331E">
            <w:rPr>
              <w:kern w:val="0"/>
              <w:lang w:eastAsia="de-DE"/>
            </w:rPr>
            <w:fldChar w:fldCharType="end"/>
          </w:r>
          <w:r w:rsidRPr="00DD331E">
            <w:rPr>
              <w:kern w:val="0"/>
              <w:lang w:eastAsia="de-DE"/>
            </w:rPr>
            <w:instrText xml:space="preserve"> </w:instrText>
          </w:r>
          <w:r w:rsidRPr="00DD331E">
            <w:rPr>
              <w:kern w:val="0"/>
              <w:lang w:eastAsia="de-DE"/>
            </w:rPr>
            <w:fldChar w:fldCharType="begin"/>
          </w:r>
          <w:r w:rsidRPr="00DD331E">
            <w:rPr>
              <w:kern w:val="0"/>
              <w:lang w:eastAsia="de-DE"/>
            </w:rPr>
            <w:instrText xml:space="preserve"> PAGE </w:instrText>
          </w:r>
          <w:r w:rsidRPr="00DD331E">
            <w:rPr>
              <w:kern w:val="0"/>
              <w:lang w:eastAsia="de-DE"/>
            </w:rPr>
            <w:fldChar w:fldCharType="separate"/>
          </w:r>
          <w:r w:rsidRPr="00DD331E">
            <w:rPr>
              <w:noProof/>
              <w:kern w:val="0"/>
              <w:lang w:eastAsia="de-DE"/>
            </w:rPr>
            <w:instrText>1</w:instrText>
          </w:r>
          <w:r w:rsidRPr="00DD331E">
            <w:rPr>
              <w:kern w:val="0"/>
              <w:lang w:eastAsia="de-DE"/>
            </w:rPr>
            <w:fldChar w:fldCharType="end"/>
          </w:r>
          <w:r w:rsidRPr="00DD331E">
            <w:rPr>
              <w:kern w:val="0"/>
              <w:lang w:eastAsia="de-DE"/>
            </w:rPr>
            <w:instrText xml:space="preserve"> </w:instrText>
          </w:r>
          <w:r w:rsidRPr="00DD331E">
            <w:rPr>
              <w:kern w:val="0"/>
              <w:lang w:eastAsia="de-DE"/>
            </w:rPr>
            <w:fldChar w:fldCharType="begin"/>
          </w:r>
          <w:r w:rsidRPr="00DD331E">
            <w:rPr>
              <w:kern w:val="0"/>
              <w:lang w:eastAsia="de-DE"/>
            </w:rPr>
            <w:instrText xml:space="preserve"> IF </w:instrText>
          </w:r>
          <w:r w:rsidRPr="00DD331E">
            <w:rPr>
              <w:kern w:val="0"/>
              <w:lang w:eastAsia="de-DE"/>
            </w:rPr>
            <w:fldChar w:fldCharType="begin"/>
          </w:r>
          <w:r w:rsidRPr="00DD331E">
            <w:rPr>
              <w:kern w:val="0"/>
              <w:lang w:eastAsia="de-DE"/>
            </w:rPr>
            <w:instrText xml:space="preserve"> DOCPROPERTY "Doc.of"\*CHARFORMAT </w:instrText>
          </w:r>
          <w:r w:rsidRPr="00DD331E">
            <w:rPr>
              <w:kern w:val="0"/>
              <w:lang w:eastAsia="de-DE"/>
            </w:rPr>
            <w:fldChar w:fldCharType="separate"/>
          </w:r>
          <w:r w:rsidR="00D852D7">
            <w:rPr>
              <w:kern w:val="0"/>
              <w:lang w:eastAsia="de-DE"/>
            </w:rPr>
            <w:instrText>von</w:instrText>
          </w:r>
          <w:r w:rsidRPr="00DD331E">
            <w:rPr>
              <w:kern w:val="0"/>
              <w:lang w:eastAsia="de-DE"/>
            </w:rPr>
            <w:fldChar w:fldCharType="end"/>
          </w:r>
          <w:r w:rsidRPr="00DD331E">
            <w:rPr>
              <w:kern w:val="0"/>
              <w:lang w:eastAsia="de-DE"/>
            </w:rPr>
            <w:instrText xml:space="preserve"> = "Doc.of" "von" "</w:instrText>
          </w:r>
          <w:r w:rsidRPr="00DD331E">
            <w:rPr>
              <w:kern w:val="0"/>
              <w:lang w:eastAsia="de-DE"/>
            </w:rPr>
            <w:fldChar w:fldCharType="begin"/>
          </w:r>
          <w:r w:rsidRPr="00DD331E">
            <w:rPr>
              <w:kern w:val="0"/>
              <w:lang w:eastAsia="de-DE"/>
            </w:rPr>
            <w:instrText xml:space="preserve"> DOCPROPERTY "Doc.of"\*CHARFORMAT </w:instrText>
          </w:r>
          <w:r w:rsidRPr="00DD331E">
            <w:rPr>
              <w:kern w:val="0"/>
              <w:lang w:eastAsia="de-DE"/>
            </w:rPr>
            <w:fldChar w:fldCharType="separate"/>
          </w:r>
          <w:r w:rsidR="00D852D7">
            <w:rPr>
              <w:kern w:val="0"/>
              <w:lang w:eastAsia="de-DE"/>
            </w:rPr>
            <w:instrText>von</w:instrText>
          </w:r>
          <w:r w:rsidRPr="00DD331E">
            <w:rPr>
              <w:kern w:val="0"/>
              <w:lang w:eastAsia="de-DE"/>
            </w:rPr>
            <w:fldChar w:fldCharType="end"/>
          </w:r>
          <w:r w:rsidRPr="00DD331E">
            <w:rPr>
              <w:kern w:val="0"/>
              <w:lang w:eastAsia="de-DE"/>
            </w:rPr>
            <w:instrText xml:space="preserve">" </w:instrText>
          </w:r>
          <w:r w:rsidRPr="00DD331E">
            <w:rPr>
              <w:kern w:val="0"/>
              <w:lang w:eastAsia="de-DE"/>
            </w:rPr>
            <w:fldChar w:fldCharType="separate"/>
          </w:r>
          <w:r w:rsidR="00D852D7">
            <w:rPr>
              <w:noProof/>
              <w:kern w:val="0"/>
              <w:lang w:eastAsia="de-DE"/>
            </w:rPr>
            <w:instrText>von</w:instrText>
          </w:r>
          <w:r w:rsidRPr="00DD331E">
            <w:rPr>
              <w:kern w:val="0"/>
              <w:lang w:eastAsia="de-DE"/>
            </w:rPr>
            <w:fldChar w:fldCharType="end"/>
          </w:r>
          <w:r w:rsidRPr="00DD331E">
            <w:rPr>
              <w:kern w:val="0"/>
              <w:lang w:eastAsia="de-DE"/>
            </w:rPr>
            <w:instrText xml:space="preserve"> </w:instrText>
          </w:r>
          <w:r w:rsidRPr="00DD331E">
            <w:rPr>
              <w:kern w:val="0"/>
              <w:lang w:eastAsia="de-DE"/>
            </w:rPr>
            <w:fldChar w:fldCharType="begin"/>
          </w:r>
          <w:r w:rsidRPr="00DD331E">
            <w:rPr>
              <w:kern w:val="0"/>
              <w:lang w:eastAsia="de-DE"/>
            </w:rPr>
            <w:instrText xml:space="preserve"> NUMPAGES </w:instrText>
          </w:r>
          <w:r w:rsidRPr="00DD331E">
            <w:rPr>
              <w:kern w:val="0"/>
              <w:lang w:eastAsia="de-DE"/>
            </w:rPr>
            <w:fldChar w:fldCharType="separate"/>
          </w:r>
          <w:r w:rsidR="00D852D7">
            <w:rPr>
              <w:noProof/>
              <w:kern w:val="0"/>
              <w:lang w:eastAsia="de-DE"/>
            </w:rPr>
            <w:instrText>2</w:instrText>
          </w:r>
          <w:r w:rsidRPr="00DD331E">
            <w:rPr>
              <w:kern w:val="0"/>
              <w:lang w:eastAsia="de-DE"/>
            </w:rPr>
            <w:fldChar w:fldCharType="end"/>
          </w:r>
          <w:r w:rsidRPr="00DD331E">
            <w:rPr>
              <w:kern w:val="0"/>
              <w:lang w:eastAsia="de-DE"/>
            </w:rPr>
            <w:instrText>"" "</w:instrText>
          </w:r>
          <w:r w:rsidRPr="00DD331E">
            <w:rPr>
              <w:kern w:val="0"/>
              <w:lang w:eastAsia="de-DE"/>
            </w:rPr>
            <w:fldChar w:fldCharType="separate"/>
          </w:r>
          <w:r w:rsidR="00D852D7">
            <w:rPr>
              <w:noProof/>
              <w:kern w:val="0"/>
              <w:lang w:eastAsia="de-DE"/>
            </w:rPr>
            <w:t>Seite</w:t>
          </w:r>
          <w:r w:rsidR="00D852D7" w:rsidRPr="00DD331E">
            <w:rPr>
              <w:noProof/>
              <w:kern w:val="0"/>
              <w:lang w:eastAsia="de-DE"/>
            </w:rPr>
            <w:t xml:space="preserve"> 1 </w:t>
          </w:r>
          <w:r w:rsidR="00D852D7">
            <w:rPr>
              <w:noProof/>
              <w:kern w:val="0"/>
              <w:lang w:eastAsia="de-DE"/>
            </w:rPr>
            <w:t>von</w:t>
          </w:r>
          <w:r w:rsidR="00D852D7" w:rsidRPr="00DD331E">
            <w:rPr>
              <w:noProof/>
              <w:kern w:val="0"/>
              <w:lang w:eastAsia="de-DE"/>
            </w:rPr>
            <w:t xml:space="preserve"> </w:t>
          </w:r>
          <w:r w:rsidR="00D852D7">
            <w:rPr>
              <w:noProof/>
              <w:kern w:val="0"/>
              <w:lang w:eastAsia="de-DE"/>
            </w:rPr>
            <w:t>2</w:t>
          </w:r>
          <w:r w:rsidRPr="00DD331E">
            <w:rPr>
              <w:kern w:val="0"/>
              <w:lang w:eastAsia="de-DE"/>
            </w:rPr>
            <w:fldChar w:fldCharType="end"/>
          </w:r>
          <w:r w:rsidRPr="00DD331E">
            <w:rPr>
              <w:kern w:val="0"/>
              <w:lang w:eastAsia="de-DE"/>
            </w:rPr>
            <w:t xml:space="preserve"> </w:t>
          </w:r>
        </w:p>
      </w:tc>
    </w:tr>
  </w:tbl>
  <w:p w:rsidR="007C4AC9" w:rsidRPr="00DD331E" w:rsidRDefault="007C4AC9" w:rsidP="005E0596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AC9" w:rsidRDefault="007C4AC9">
    <w:pPr>
      <w:pStyle w:val="Fuzeile"/>
      <w:rPr>
        <w:sz w:val="2"/>
      </w:rPr>
    </w:pPr>
  </w:p>
  <w:tbl>
    <w:tblPr>
      <w:tblW w:w="9413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3236"/>
    </w:tblGrid>
    <w:tr w:rsidR="007C4AC9" w:rsidTr="008B5471">
      <w:tc>
        <w:tcPr>
          <w:tcW w:w="6177" w:type="dxa"/>
          <w:vAlign w:val="center"/>
        </w:tcPr>
        <w:p w:rsidR="007C4AC9" w:rsidRPr="00F31604" w:rsidRDefault="00D852D7" w:rsidP="005E0596">
          <w:pPr>
            <w:pStyle w:val="Fuzeile"/>
            <w:rPr>
              <w:kern w:val="0"/>
              <w:sz w:val="12"/>
              <w:lang w:eastAsia="de-DE"/>
            </w:rPr>
          </w:pPr>
          <w:r>
            <w:rPr>
              <w:kern w:val="0"/>
              <w:lang w:eastAsia="de-DE"/>
            </w:rPr>
            <w:t>V19.03</w:t>
          </w:r>
        </w:p>
      </w:tc>
      <w:tc>
        <w:tcPr>
          <w:tcW w:w="3236" w:type="dxa"/>
        </w:tcPr>
        <w:p w:rsidR="007C4AC9" w:rsidRPr="00F31604" w:rsidRDefault="007C4AC9" w:rsidP="005E0596">
          <w:pPr>
            <w:pStyle w:val="Fuzeile"/>
            <w:jc w:val="right"/>
            <w:rPr>
              <w:kern w:val="0"/>
              <w:lang w:eastAsia="de-DE"/>
            </w:rPr>
          </w:pPr>
          <w:r>
            <w:rPr>
              <w:kern w:val="0"/>
              <w:lang w:eastAsia="de-DE"/>
            </w:rPr>
            <w:fldChar w:fldCharType="begin"/>
          </w:r>
          <w:r>
            <w:rPr>
              <w:kern w:val="0"/>
              <w:lang w:eastAsia="de-DE"/>
            </w:rPr>
            <w:instrText xml:space="preserve"> DOCPROPERTY "Doc.Page"\*CHARFORMAT </w:instrText>
          </w:r>
          <w:r>
            <w:rPr>
              <w:kern w:val="0"/>
              <w:lang w:eastAsia="de-DE"/>
            </w:rPr>
            <w:fldChar w:fldCharType="separate"/>
          </w:r>
          <w:r w:rsidR="00D852D7">
            <w:rPr>
              <w:kern w:val="0"/>
              <w:lang w:eastAsia="de-DE"/>
            </w:rPr>
            <w:t>Seite</w:t>
          </w:r>
          <w:r>
            <w:rPr>
              <w:kern w:val="0"/>
              <w:lang w:eastAsia="de-DE"/>
            </w:rPr>
            <w:fldChar w:fldCharType="end"/>
          </w:r>
          <w:r>
            <w:rPr>
              <w:kern w:val="0"/>
              <w:lang w:eastAsia="de-DE"/>
            </w:rPr>
            <w:t xml:space="preserve"> </w:t>
          </w:r>
          <w:r w:rsidRPr="00F31604">
            <w:rPr>
              <w:kern w:val="0"/>
              <w:lang w:eastAsia="de-DE"/>
            </w:rPr>
            <w:fldChar w:fldCharType="begin"/>
          </w:r>
          <w:r w:rsidRPr="00F31604">
            <w:rPr>
              <w:kern w:val="0"/>
              <w:lang w:eastAsia="de-DE"/>
            </w:rPr>
            <w:instrText xml:space="preserve"> PAGE </w:instrText>
          </w:r>
          <w:r w:rsidRPr="00F31604">
            <w:rPr>
              <w:kern w:val="0"/>
              <w:lang w:eastAsia="de-DE"/>
            </w:rPr>
            <w:fldChar w:fldCharType="separate"/>
          </w:r>
          <w:r w:rsidR="00D852D7">
            <w:rPr>
              <w:noProof/>
              <w:kern w:val="0"/>
              <w:lang w:eastAsia="de-DE"/>
            </w:rPr>
            <w:t>3</w:t>
          </w:r>
          <w:r w:rsidRPr="00F31604">
            <w:rPr>
              <w:kern w:val="0"/>
              <w:lang w:eastAsia="de-DE"/>
            </w:rPr>
            <w:fldChar w:fldCharType="end"/>
          </w:r>
          <w:r w:rsidRPr="00F31604">
            <w:rPr>
              <w:kern w:val="0"/>
              <w:lang w:eastAsia="de-DE"/>
            </w:rPr>
            <w:t xml:space="preserve"> </w:t>
          </w:r>
          <w:r>
            <w:rPr>
              <w:kern w:val="0"/>
              <w:lang w:eastAsia="de-DE"/>
            </w:rPr>
            <w:fldChar w:fldCharType="begin"/>
          </w:r>
          <w:r>
            <w:rPr>
              <w:kern w:val="0"/>
              <w:lang w:eastAsia="de-DE"/>
            </w:rPr>
            <w:instrText xml:space="preserve"> DOCPROPERTY "Doc.of"\*CHARFORMAT </w:instrText>
          </w:r>
          <w:r>
            <w:rPr>
              <w:kern w:val="0"/>
              <w:lang w:eastAsia="de-DE"/>
            </w:rPr>
            <w:fldChar w:fldCharType="separate"/>
          </w:r>
          <w:r w:rsidR="00D852D7">
            <w:rPr>
              <w:kern w:val="0"/>
              <w:lang w:eastAsia="de-DE"/>
            </w:rPr>
            <w:t>von</w:t>
          </w:r>
          <w:r>
            <w:rPr>
              <w:kern w:val="0"/>
              <w:lang w:eastAsia="de-DE"/>
            </w:rPr>
            <w:fldChar w:fldCharType="end"/>
          </w:r>
          <w:r>
            <w:rPr>
              <w:kern w:val="0"/>
              <w:lang w:eastAsia="de-DE"/>
            </w:rPr>
            <w:t xml:space="preserve"> </w:t>
          </w:r>
          <w:r w:rsidRPr="00F31604">
            <w:rPr>
              <w:kern w:val="0"/>
              <w:lang w:eastAsia="de-DE"/>
            </w:rPr>
            <w:fldChar w:fldCharType="begin"/>
          </w:r>
          <w:r w:rsidRPr="00F31604">
            <w:rPr>
              <w:kern w:val="0"/>
              <w:lang w:eastAsia="de-DE"/>
            </w:rPr>
            <w:instrText xml:space="preserve"> NUMPAGES </w:instrText>
          </w:r>
          <w:r w:rsidRPr="00F31604">
            <w:rPr>
              <w:kern w:val="0"/>
              <w:lang w:eastAsia="de-DE"/>
            </w:rPr>
            <w:fldChar w:fldCharType="separate"/>
          </w:r>
          <w:r w:rsidR="00D852D7">
            <w:rPr>
              <w:noProof/>
              <w:kern w:val="0"/>
              <w:lang w:eastAsia="de-DE"/>
            </w:rPr>
            <w:t>3</w:t>
          </w:r>
          <w:r w:rsidRPr="00F31604">
            <w:rPr>
              <w:kern w:val="0"/>
              <w:lang w:eastAsia="de-DE"/>
            </w:rPr>
            <w:fldChar w:fldCharType="end"/>
          </w:r>
        </w:p>
      </w:tc>
    </w:tr>
    <w:tr w:rsidR="007C4AC9" w:rsidTr="008B5471">
      <w:tc>
        <w:tcPr>
          <w:tcW w:w="6177" w:type="dxa"/>
          <w:vAlign w:val="center"/>
        </w:tcPr>
        <w:p w:rsidR="007C4AC9" w:rsidRPr="00F31604" w:rsidRDefault="007C4AC9" w:rsidP="005E0596">
          <w:pPr>
            <w:pStyle w:val="Fuzeile"/>
            <w:rPr>
              <w:kern w:val="0"/>
              <w:sz w:val="12"/>
              <w:lang w:eastAsia="de-DE"/>
            </w:rPr>
          </w:pPr>
          <w:bookmarkStart w:id="10" w:name="FusszeileFolgeseiten" w:colFirst="0" w:colLast="0"/>
        </w:p>
      </w:tc>
      <w:tc>
        <w:tcPr>
          <w:tcW w:w="3236" w:type="dxa"/>
        </w:tcPr>
        <w:p w:rsidR="007C4AC9" w:rsidRPr="00F31604" w:rsidRDefault="007C4AC9" w:rsidP="005E0596">
          <w:pPr>
            <w:pStyle w:val="Fuzeile"/>
            <w:jc w:val="right"/>
            <w:rPr>
              <w:kern w:val="0"/>
              <w:lang w:eastAsia="de-DE"/>
            </w:rPr>
          </w:pPr>
        </w:p>
      </w:tc>
    </w:tr>
    <w:bookmarkEnd w:id="10"/>
  </w:tbl>
  <w:p w:rsidR="007C4AC9" w:rsidRDefault="007C4AC9">
    <w:pPr>
      <w:pStyle w:val="Fuzeile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AC9" w:rsidRPr="00DE4799" w:rsidRDefault="007C4AC9">
    <w:pPr>
      <w:pStyle w:val="Fuzeile"/>
      <w:rPr>
        <w:lang w:val="fr-FR"/>
      </w:rPr>
    </w:pP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 w:rsidR="00D852D7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D852D7">
      <w:rPr>
        <w:noProof/>
      </w:rPr>
      <w:instrText>15.03.2019, 14:52:48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D852D7">
      <w:rPr>
        <w:noProof/>
        <w:lang w:val="fr-FR"/>
      </w:rPr>
      <w:instrText>Dokument15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D852D7">
      <w:rPr>
        <w:noProof/>
      </w:rPr>
      <w:t>15.03.2019, 14:52:48</w:t>
    </w:r>
    <w:r w:rsidR="00D852D7" w:rsidRPr="00DE4799">
      <w:rPr>
        <w:noProof/>
        <w:lang w:val="fr-FR"/>
      </w:rPr>
      <w:t xml:space="preserve">, </w:t>
    </w:r>
    <w:r w:rsidR="00D852D7">
      <w:rPr>
        <w:noProof/>
        <w:lang w:val="fr-FR"/>
      </w:rPr>
      <w:t>Dokument15</w:t>
    </w:r>
    <w:r>
      <w:fldChar w:fldCharType="end"/>
    </w: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"Outputprofile.Internal.Original"\*CHARFORMAT \&lt;OawJumpToField value=0/&gt;</w:instrText>
    </w:r>
    <w:r>
      <w:fldChar w:fldCharType="separate"/>
    </w:r>
    <w:r w:rsidR="00D852D7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D852D7">
      <w:rPr>
        <w:noProof/>
      </w:rPr>
      <w:instrText>15.03.2019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D852D7">
      <w:rPr>
        <w:noProof/>
        <w:lang w:val="fr-FR"/>
      </w:rPr>
      <w:instrText>Dokument15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D852D7">
      <w:rPr>
        <w:noProof/>
      </w:rPr>
      <w:t>15.03.2019</w:t>
    </w:r>
    <w:r w:rsidR="00D852D7" w:rsidRPr="00DE4799">
      <w:rPr>
        <w:noProof/>
        <w:lang w:val="fr-FR"/>
      </w:rPr>
      <w:t xml:space="preserve">, </w:t>
    </w:r>
    <w:r w:rsidR="00D852D7">
      <w:rPr>
        <w:noProof/>
        <w:lang w:val="fr-FR"/>
      </w:rPr>
      <w:t>Dokument15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31" w:rsidRPr="00DD331E" w:rsidRDefault="00FB2831">
      <w:r w:rsidRPr="00DD331E">
        <w:separator/>
      </w:r>
    </w:p>
  </w:footnote>
  <w:footnote w:type="continuationSeparator" w:id="0">
    <w:p w:rsidR="00FB2831" w:rsidRPr="00DD331E" w:rsidRDefault="00FB2831">
      <w:r w:rsidRPr="00DD331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AC9" w:rsidRPr="00DD331E" w:rsidRDefault="007C4AC9" w:rsidP="005E0596">
    <w:pPr>
      <w:pStyle w:val="Kopfzeile"/>
    </w:pPr>
    <w:bookmarkStart w:id="1" w:name="Logo"/>
    <w:r w:rsidRPr="00DD331E"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1A308161" wp14:editId="51E0333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257300"/>
          <wp:effectExtent l="0" t="0" r="0" b="0"/>
          <wp:wrapNone/>
          <wp:docPr id="1" name="Oaw.2004030310155302814490.010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331E">
      <w:t> </w:t>
    </w:r>
    <w:bookmarkEnd w:id="1"/>
  </w:p>
  <w:p w:rsidR="007C4AC9" w:rsidRPr="00DD331E" w:rsidRDefault="007C4AC9" w:rsidP="005E0596">
    <w:pPr>
      <w:pStyle w:val="Kopfzeile"/>
    </w:pPr>
    <w:bookmarkStart w:id="2" w:name="Zerfitikate"/>
    <w:r w:rsidRPr="00DD331E">
      <w:t> </w:t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AC9" w:rsidRPr="00DD331E" w:rsidRDefault="007C4AC9" w:rsidP="005E0596">
    <w:pPr>
      <w:pStyle w:val="Kopfzeile"/>
    </w:pPr>
    <w:r w:rsidRPr="00DD331E">
      <w:t> </w:t>
    </w:r>
  </w:p>
  <w:p w:rsidR="007C4AC9" w:rsidRPr="00DD331E" w:rsidRDefault="007C4AC9" w:rsidP="005E0596">
    <w:pPr>
      <w:pStyle w:val="Kopfzeile"/>
      <w:rPr>
        <w:color w:val="000000"/>
        <w:sz w:val="2"/>
        <w:szCs w:val="2"/>
      </w:rPr>
    </w:pPr>
    <w:r w:rsidRPr="00DD331E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AC9" w:rsidRPr="0051144A" w:rsidRDefault="007C4AC9" w:rsidP="005E0596">
    <w:pPr>
      <w:pStyle w:val="Kopfzeile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AC9" w:rsidRDefault="007C4AC9">
    <w:pPr>
      <w:pStyle w:val="Kopfzeile"/>
      <w:spacing w:line="20" w:lineRule="exact"/>
      <w:rPr>
        <w:sz w:val="2"/>
        <w:szCs w:val="2"/>
      </w:rPr>
    </w:pPr>
  </w:p>
  <w:p w:rsidR="007C4AC9" w:rsidRPr="00473DA5" w:rsidRDefault="007C4AC9">
    <w:pPr>
      <w:pStyle w:val="Kopfzeile"/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3CEA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CEED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AE22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8265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0A19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E06C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EE61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48F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921A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E0C3C7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36F5CEF"/>
    <w:multiLevelType w:val="hybridMultilevel"/>
    <w:tmpl w:val="B0762150"/>
    <w:lvl w:ilvl="0" w:tplc="D37604E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2C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01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E2E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E2F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2C04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9C5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2E06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DC7D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73D8E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04433AFC"/>
    <w:multiLevelType w:val="multilevel"/>
    <w:tmpl w:val="7B86524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5CA4FC0"/>
    <w:multiLevelType w:val="multilevel"/>
    <w:tmpl w:val="C03680B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AB50660"/>
    <w:multiLevelType w:val="multilevel"/>
    <w:tmpl w:val="64B610CC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0EE479E5"/>
    <w:multiLevelType w:val="multilevel"/>
    <w:tmpl w:val="B57CCC28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1A7A7029"/>
    <w:multiLevelType w:val="hybridMultilevel"/>
    <w:tmpl w:val="D848D9FE"/>
    <w:lvl w:ilvl="0" w:tplc="B9326B5E">
      <w:start w:val="1"/>
      <w:numFmt w:val="bullet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72E89D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DAD7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3CFA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837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3422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32A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F8C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A64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4116A"/>
    <w:multiLevelType w:val="multilevel"/>
    <w:tmpl w:val="F7CCF10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AF12D2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AE2175"/>
    <w:multiLevelType w:val="hybridMultilevel"/>
    <w:tmpl w:val="513A73F0"/>
    <w:lvl w:ilvl="0" w:tplc="B4B86646">
      <w:start w:val="1"/>
      <w:numFmt w:val="bullet"/>
      <w:lvlText w:val="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 w:tplc="226A95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8C12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6B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DA50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5EB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27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821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C42D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5210B"/>
    <w:multiLevelType w:val="multilevel"/>
    <w:tmpl w:val="ADF2A81A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1" w15:restartNumberingAfterBreak="0">
    <w:nsid w:val="3B12622D"/>
    <w:multiLevelType w:val="multilevel"/>
    <w:tmpl w:val="7E06195C"/>
    <w:lvl w:ilvl="0">
      <w:start w:val="1"/>
      <w:numFmt w:val="bullet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F3FB0"/>
    <w:multiLevelType w:val="multilevel"/>
    <w:tmpl w:val="299C90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4" w15:restartNumberingAfterBreak="0">
    <w:nsid w:val="40AE14A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4826559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65311B0"/>
    <w:multiLevelType w:val="multilevel"/>
    <w:tmpl w:val="190A0B3C"/>
    <w:lvl w:ilvl="0">
      <w:start w:val="1"/>
      <w:numFmt w:val="bullet"/>
      <w:lvlText w:val="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0425F"/>
    <w:multiLevelType w:val="multilevel"/>
    <w:tmpl w:val="CB8C5C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D16555A"/>
    <w:multiLevelType w:val="multilevel"/>
    <w:tmpl w:val="8366484C"/>
    <w:lvl w:ilvl="0">
      <w:start w:val="1"/>
      <w:numFmt w:val="bullet"/>
      <w:lvlText w:val=""/>
      <w:lvlJc w:val="left"/>
      <w:pPr>
        <w:tabs>
          <w:tab w:val="num" w:pos="0"/>
        </w:tabs>
        <w:ind w:left="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20748"/>
    <w:multiLevelType w:val="multilevel"/>
    <w:tmpl w:val="B6B85840"/>
    <w:lvl w:ilvl="0">
      <w:start w:val="1"/>
      <w:numFmt w:val="bullet"/>
      <w:lvlText w:val="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20F1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8995022"/>
    <w:multiLevelType w:val="multilevel"/>
    <w:tmpl w:val="DE26E77C"/>
    <w:lvl w:ilvl="0">
      <w:start w:val="1"/>
      <w:numFmt w:val="bullet"/>
      <w:lvlText w:val=""/>
      <w:lvlJc w:val="left"/>
      <w:pPr>
        <w:tabs>
          <w:tab w:val="num" w:pos="6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3"/>
  </w:num>
  <w:num w:numId="5">
    <w:abstractNumId w:val="20"/>
  </w:num>
  <w:num w:numId="6">
    <w:abstractNumId w:val="14"/>
  </w:num>
  <w:num w:numId="7">
    <w:abstractNumId w:val="15"/>
  </w:num>
  <w:num w:numId="8">
    <w:abstractNumId w:val="22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2"/>
  </w:num>
  <w:num w:numId="18">
    <w:abstractNumId w:val="24"/>
  </w:num>
  <w:num w:numId="19">
    <w:abstractNumId w:val="17"/>
  </w:num>
  <w:num w:numId="20">
    <w:abstractNumId w:val="28"/>
  </w:num>
  <w:num w:numId="21">
    <w:abstractNumId w:val="13"/>
  </w:num>
  <w:num w:numId="22">
    <w:abstractNumId w:val="12"/>
  </w:num>
  <w:num w:numId="23">
    <w:abstractNumId w:val="25"/>
  </w:num>
  <w:num w:numId="24">
    <w:abstractNumId w:val="10"/>
  </w:num>
  <w:num w:numId="25">
    <w:abstractNumId w:val="19"/>
  </w:num>
  <w:num w:numId="26">
    <w:abstractNumId w:val="21"/>
  </w:num>
  <w:num w:numId="27">
    <w:abstractNumId w:val="30"/>
  </w:num>
  <w:num w:numId="28">
    <w:abstractNumId w:val="33"/>
  </w:num>
  <w:num w:numId="29">
    <w:abstractNumId w:val="29"/>
  </w:num>
  <w:num w:numId="30">
    <w:abstractNumId w:val="27"/>
  </w:num>
  <w:num w:numId="31">
    <w:abstractNumId w:val="11"/>
  </w:num>
  <w:num w:numId="32">
    <w:abstractNumId w:val="18"/>
  </w:num>
  <w:num w:numId="33">
    <w:abstractNumId w:val="14"/>
  </w:num>
  <w:num w:numId="34">
    <w:abstractNumId w:val="3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DaCwyyuySbGXXKFmP1YO4aghRWh+kFzqC4GMIC2MlrN2L+Xve9PZrPsEcBeptvYzrKXECu5zxitF7SyfrD1Kw==" w:salt="33O3F5JKwpUC9vlQEPolnw==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30. März 2015"/>
    <w:docVar w:name="Date.Format.Long.dateValue" w:val="42093"/>
    <w:docVar w:name="DocumentDate" w:val="30. März 2015"/>
    <w:docVar w:name="DocumentDate.dateValue" w:val="42093"/>
    <w:docVar w:name="MetaTool_officeatwork" w:val="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"/>
    <w:docVar w:name="OawAttachedTemplate" w:val="AUSBILDUNGSGESUCH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2 SP1r2 (4.2.2579)"/>
    <w:docVar w:name="OawCreatedWithProjectID" w:val="luchmaster"/>
    <w:docVar w:name="OawCreatedWithProjectVersion" w:val="99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Picture name=&quot;Signature1&quot;&gt;&lt;profile type=&quot;default&quot; UID=&quot;&quot; sameAsDefault=&quot;0&quot;&gt;&lt;format UID=&quot;2004040209084980843362&quot; top=&quot;-150&quot; left=&quot;-1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Picture name=&quot;Signature2&quot;&gt;&lt;profile type=&quot;default&quot; UID=&quot;&quot; sameAsDefault=&quot;0&quot;&gt;&lt;format UID=&quot;2004040210492106773324&quot; top=&quot;-150&quot; left=&quot;8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3061115381095709037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Anchor name=&quot;Zerfitikate&quot;&gt;&lt;profile type=&quot;default&quot; UID=&quot;&quot; sameAsDefault=&quot;0&quot;&gt;&lt;/profile&gt;&lt;/OawAnchor&gt;_x000d__x0009_&lt;OawPicture name=&quot;Zertifikate&quot;&gt;&lt;profile type=&quot;default&quot; UID=&quot;&quot; sameAsDefault=&quot;0&quot;&gt;&lt;format UID=&quot;2010082314524078854510&quot; top=&quot;782&quot; left=&quot;100&quot; relativeHorizontalPosition=&quot;1&quot; relativeVerticalPosition=&quot;1&quot; horizontalAdjustment=&quot;0&quot; verticalAdjustment=&quot;1&quot; anchorBookmark=&quot;Zerfitikate&quot; inlineAnchorBookmark=&quot;&quot;/&gt;&lt;documentProperty UID=&quot;2002122011014149059130932&quot; dataSourceUID=&quot;prj.2003050916522158373536&quot;/&gt;&lt;type type=&quot;OawDatabase&quot;&gt;&lt;OawDatabase table=&quot;Data&quot; field=&quot;LogoZertifikate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DocProperty name=&quot;BM_ContentType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/profile&gt;&lt;/OawDocProperty&gt;_x000d__x0009_&lt;OawDocProperty name=&quot;Textmarke.Cont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BM_ContentTypeLetter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Letter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&lt;/document&gt;_x000d_"/>
    <w:docVar w:name="OawDialog" w:val="&lt;empty/&gt;"/>
    <w:docVar w:name="OawDistributionEnabled" w:val="&lt;Profiles&gt;&lt;Distribution type=&quot;3&quot; UID=&quot;2006120514401556040061&quot;/&gt;&lt;Distribution type=&quot;3&quot; UID=&quot;2004062216425255253277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SignatureHighResColor|SignatureLowResColor|SignatureLowResColor&quot;/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Telefon|Departement|Fax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Telefon&quot; field=&quot;Telefon&quot;/&gt;&lt;OawDocProperty name=&quot;Organisation.Departement&quot; field=&quot;Departement&quot;/&gt;&lt;OawDocProperty name=&quot;Organisation.Fax&quot; field=&quot;Fax&quot;/&gt;&lt;OawPicture name=&quot;Zertifikate&quot; field=&quot;LogoZertifikate&quot; UID=&quot;2010082314524078854510&quot; top=&quot;782&quot; left=&quot;100&quot; relativeHorizontalPosition=&quot;1&quot; relativeVerticalPosition=&quot;1&quot; horizontalAdjustment=&quot;0&quot; verticalAdjustment=&quot;1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SignatureHighResColor|SignatureLowResColor|SignatureLowResColor&quot;/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Source" w:val="&lt;DocProps&gt;&lt;DocProp UID=&quot;2003080714212273705547&quot; EntryUID=&quot;2016102409130571892330&quot;&gt;&lt;Field Name=&quot;UID&quot; Value=&quot;2016102409130571892330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Ort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14021914331154344765&quot;&gt;&lt;Field Name=&quot;UID&quot; Value=&quot;2014021914331154344765&quot;/&gt;&lt;Field Name=&quot;IDName&quot; Value=&quot;BKD, Dienststelle Berufs- und Weiterbildung_BB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Berufs- und Weiterbildung&quot;/&gt;&lt;Field Name=&quot;AddressB2&quot; Value=&quot;Betriebliche Bildung&quot;/&gt;&lt;Field Name=&quot;AddressB3&quot; Value=&quot;&quot;/&gt;&lt;Field Name=&quot;AddressB4&quot; Value=&quot;&quot;/&gt;&lt;Field Name=&quot;AddressN1&quot; Value=&quot;Obergrundstrasse 51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2 52&quot;/&gt;&lt;Field Name=&quot;Fax&quot; Value=&quot;041 228 67 61&quot;/&gt;&lt;Field Name=&quot;LogoColor&quot; Value=&quot;%Logos%\Luzern.BKD.Logo.2100.350.emf&quot;/&gt;&lt;Field Name=&quot;LogoBlackWhite&quot; Value=&quot;%Logos%\Luzern.BKD.Logo.2100.350.emf&quot;/&gt;&lt;Field Name=&quot;LogoZertifikate&quot; Value=&quot;%Logos%\EFQM.166.659.emf&quot;/&gt;&lt;Field Name=&quot;Email&quot; Value=&quot;info.dbw@lu.ch&quot;/&gt;&lt;Field Name=&quot;Internet&quot; Value=&quot;www.beruf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Berufsbildung&quot; Value=&quot;&quot;/&gt;&lt;Field Name=&quot;Data_UID&quot; Value=&quot;2014021914331154344765&quot;/&gt;&lt;Field Name=&quot;Field_Name&quot; Value=&quot;AddressB1&quot;/&gt;&lt;Field Name=&quot;Field_UID&quot; Value=&quot;20030218192839312933770742&quot;/&gt;&lt;Field Name=&quot;ML_LCID&quot; Value=&quot;2055&quot;/&gt;&lt;Field Name=&quot;ML_Value&quot; Value=&quot;&quot;/&gt;&lt;/DocProp&gt;&lt;DocProp UID=&quot;2006040509495284662868&quot; EntryUID=&quot;2014020609242459070583&quot;&gt;&lt;Field Name=&quot;UID&quot; Value=&quot;2014020609242459070583&quot;/&gt;&lt;Field Name=&quot;IDName&quot; Value=&quot;Wyss Janine, DBW-S&quot;/&gt;&lt;Field Name=&quot;Name&quot; Value=&quot;Janine Wyss&quot;/&gt;&lt;Field Name=&quot;PersonalNumber&quot; Value=&quot;&quot;/&gt;&lt;Field Name=&quot;DirectPhone&quot; Value=&quot;041 228 72 60&quot;/&gt;&lt;Field Name=&quot;DirectFax&quot; Value=&quot;041 228 67 61&quot;/&gt;&lt;Field Name=&quot;Mobile&quot; Value=&quot;&quot;/&gt;&lt;Field Name=&quot;EMail&quot; Value=&quot;janine.wyss@lu.ch&quot;/&gt;&lt;Field Name=&quot;Function&quot; Value=&quot;Assistent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wyj&quot;/&gt;&lt;Field Name=&quot;Lizenz nötig?&quot; Value=&quot;Ja&quot;/&gt;&lt;Field Name=&quot;Zugehörigkeit&quot; Value=&quot;&quot;/&gt;&lt;Field Name=&quot;Data_UID&quot; Value=&quot;201402060924245907058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20609242459070583&quot;&gt;&lt;Field Name=&quot;UID&quot; Value=&quot;2014020609242459070583&quot;/&gt;&lt;Field Name=&quot;IDName&quot; Value=&quot;Wyss Janine, DBW-S&quot;/&gt;&lt;Field Name=&quot;Name&quot; Value=&quot;Janine Wyss&quot;/&gt;&lt;Field Name=&quot;PersonalNumber&quot; Value=&quot;&quot;/&gt;&lt;Field Name=&quot;DirectPhone&quot; Value=&quot;041 228 72 60&quot;/&gt;&lt;Field Name=&quot;DirectFax&quot; Value=&quot;041 228 67 61&quot;/&gt;&lt;Field Name=&quot;Mobile&quot; Value=&quot;&quot;/&gt;&lt;Field Name=&quot;EMail&quot; Value=&quot;janine.wyss@lu.ch&quot;/&gt;&lt;Field Name=&quot;Function&quot; Value=&quot;Assistent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wyj&quot;/&gt;&lt;Field Name=&quot;Lizenz nötig?&quot; Value=&quot;Ja&quot;/&gt;&lt;Field Name=&quot;Zugehörigkeit&quot; Value=&quot;&quot;/&gt;&lt;Field Name=&quot;Data_UID&quot; Value=&quot;201402060924245907058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14020609242459070583&quot;&gt;&lt;Field Name=&quot;UID&quot; Value=&quot;2014020609242459070583&quot;/&gt;&lt;Field Name=&quot;IDName&quot; Value=&quot;Wyss Janine, DBW-S&quot;/&gt;&lt;Field Name=&quot;Name&quot; Value=&quot;Janine Wyss&quot;/&gt;&lt;Field Name=&quot;PersonalNumber&quot; Value=&quot;&quot;/&gt;&lt;Field Name=&quot;DirectPhone&quot; Value=&quot;041 228 72 60&quot;/&gt;&lt;Field Name=&quot;DirectFax&quot; Value=&quot;041 228 67 61&quot;/&gt;&lt;Field Name=&quot;Mobile&quot; Value=&quot;&quot;/&gt;&lt;Field Name=&quot;EMail&quot; Value=&quot;janine.wyss@lu.ch&quot;/&gt;&lt;Field Name=&quot;Function&quot; Value=&quot;Assistent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wyj&quot;/&gt;&lt;Field Name=&quot;Lizenz nötig?&quot; Value=&quot;Ja&quot;/&gt;&lt;Field Name=&quot;Zugehörigkeit&quot; Value=&quot;&quot;/&gt;&lt;Field Name=&quot;Data_UID&quot; Value=&quot;201402060924245907058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ContentTypeLetter&quot; Value=&quot;&quot;/&gt;&lt;Field Name=&quot;Classification&quot; Value=&quot;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DocProp UID=&quot;2016110913315368876110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ojectID" w:val="luchmaster"/>
    <w:docVar w:name="OawRecipients" w:val="&lt;Recipients&gt;&lt;Recipient&gt;&lt;UID&gt;201610240913057189233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Ort&gt;&lt;/BBZ.SchülerOrt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TemplateProperties" w:val="password:=cavn`v;jumpToFirstField:=1;dotReverenceRemove:=1;resizeA4Letter:=0;unpdateDocPropsOnNewOnly:=0;showAllNoteItems:=0;CharCodeChecked:=;CharCodeUnchecked:=;WizardSteps:=0|1|4;DocumentTitle:=k - A4 hoch mit Absender leer;DisplayName:=W7 - H - LAZ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ContentType&quot; Label=&quot;&amp;lt;translate&amp;gt;SmartContent.InhaltsType&amp;lt;/translate&amp;gt;&quot; Style=&quot;Inhalts-Typ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4030310155302814490" w:val="Luzern.BKD.Logo.2100.350.emf;2010.11.23-16:31:30"/>
    <w:docVar w:name="OawVersionPicture.2010082314524078854510" w:val="EFQM.166.659.emf;2014.03.20-09:07:16"/>
    <w:docVar w:name="OawVersionPictureInline.2004030310155302814490" w:val="Luzern.BKD.Logo.2100.350.emf;2010.11.23-16:31:30"/>
    <w:docVar w:name="OawVersionPictureInline.2010082314524078854510" w:val="EFQM.166.659.emf;2014.03.20-09:07:16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D852D7"/>
    <w:rsid w:val="00005469"/>
    <w:rsid w:val="00034357"/>
    <w:rsid w:val="0003681B"/>
    <w:rsid w:val="000600FD"/>
    <w:rsid w:val="00080021"/>
    <w:rsid w:val="00084201"/>
    <w:rsid w:val="000A7C17"/>
    <w:rsid w:val="001A4AF5"/>
    <w:rsid w:val="001C5A76"/>
    <w:rsid w:val="001F0985"/>
    <w:rsid w:val="00217E99"/>
    <w:rsid w:val="002B1E0E"/>
    <w:rsid w:val="002E05B8"/>
    <w:rsid w:val="002F1FAD"/>
    <w:rsid w:val="00322429"/>
    <w:rsid w:val="00331F79"/>
    <w:rsid w:val="003B57E4"/>
    <w:rsid w:val="004246CE"/>
    <w:rsid w:val="00510F8C"/>
    <w:rsid w:val="0056021C"/>
    <w:rsid w:val="00566050"/>
    <w:rsid w:val="005739FD"/>
    <w:rsid w:val="00593AAB"/>
    <w:rsid w:val="005B1FAA"/>
    <w:rsid w:val="005E0596"/>
    <w:rsid w:val="00656F08"/>
    <w:rsid w:val="00743C25"/>
    <w:rsid w:val="007C4AC9"/>
    <w:rsid w:val="00801F55"/>
    <w:rsid w:val="008B5471"/>
    <w:rsid w:val="00906F5A"/>
    <w:rsid w:val="00911995"/>
    <w:rsid w:val="00920B8E"/>
    <w:rsid w:val="009916C2"/>
    <w:rsid w:val="009C6653"/>
    <w:rsid w:val="009E6ED0"/>
    <w:rsid w:val="00A03CE0"/>
    <w:rsid w:val="00A34D25"/>
    <w:rsid w:val="00A506C9"/>
    <w:rsid w:val="00AC63F1"/>
    <w:rsid w:val="00C34257"/>
    <w:rsid w:val="00C404EE"/>
    <w:rsid w:val="00C82C55"/>
    <w:rsid w:val="00D0434C"/>
    <w:rsid w:val="00D1056F"/>
    <w:rsid w:val="00D60437"/>
    <w:rsid w:val="00D852D7"/>
    <w:rsid w:val="00D962B8"/>
    <w:rsid w:val="00DD331E"/>
    <w:rsid w:val="00DF04B0"/>
    <w:rsid w:val="00E143BB"/>
    <w:rsid w:val="00E253D0"/>
    <w:rsid w:val="00E8247E"/>
    <w:rsid w:val="00EB7929"/>
    <w:rsid w:val="00F414CC"/>
    <w:rsid w:val="00F727C4"/>
    <w:rsid w:val="00F80CF7"/>
    <w:rsid w:val="00F85E86"/>
    <w:rsid w:val="00FA19EF"/>
    <w:rsid w:val="00FB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EF8375"/>
  <w15:docId w15:val="{BC712912-11A7-4E48-9CE1-15C1B92C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5A36"/>
    <w:rPr>
      <w:rFonts w:ascii="Arial" w:hAnsi="Arial"/>
      <w:kern w:val="10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51289"/>
    <w:pPr>
      <w:keepNext/>
      <w:keepLines/>
      <w:numPr>
        <w:numId w:val="23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917290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7203C3"/>
    <w:pPr>
      <w:keepNext/>
      <w:keepLines/>
      <w:numPr>
        <w:ilvl w:val="4"/>
        <w:numId w:val="23"/>
      </w:numPr>
      <w:spacing w:before="24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C51289"/>
    <w:rPr>
      <w:rFonts w:ascii="Arial Black" w:hAnsi="Arial Black" w:cs="Arial"/>
      <w:bCs/>
      <w:kern w:val="10"/>
      <w:sz w:val="24"/>
      <w:szCs w:val="32"/>
      <w:lang w:eastAsia="en-US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1560DB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DC7457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7E63DB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BB5347"/>
    <w:pPr>
      <w:keepNext/>
      <w:keepLines/>
      <w:tabs>
        <w:tab w:val="left" w:pos="5103"/>
      </w:tabs>
      <w:spacing w:line="220" w:lineRule="atLeast"/>
    </w:pPr>
    <w:rPr>
      <w:position w:val="10"/>
      <w:sz w:val="16"/>
    </w:rPr>
  </w:style>
  <w:style w:type="paragraph" w:customStyle="1" w:styleId="SignatureLines">
    <w:name w:val="SignatureLines"/>
    <w:basedOn w:val="Standard"/>
    <w:next w:val="SignatureText"/>
    <w:rsid w:val="00072C87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3C50E3"/>
    <w:pPr>
      <w:numPr>
        <w:numId w:val="4"/>
      </w:numPr>
    </w:pPr>
  </w:style>
  <w:style w:type="paragraph" w:customStyle="1" w:styleId="ListWithLetters">
    <w:name w:val="ListWithLetters"/>
    <w:basedOn w:val="Standard"/>
    <w:rsid w:val="00E74E71"/>
    <w:pPr>
      <w:numPr>
        <w:numId w:val="5"/>
      </w:numPr>
    </w:pPr>
  </w:style>
  <w:style w:type="paragraph" w:customStyle="1" w:styleId="ListWithNumbers">
    <w:name w:val="ListWithNumbers"/>
    <w:basedOn w:val="Standard"/>
    <w:rsid w:val="00B43C90"/>
    <w:pPr>
      <w:numPr>
        <w:numId w:val="33"/>
      </w:numPr>
    </w:pPr>
  </w:style>
  <w:style w:type="paragraph" w:customStyle="1" w:styleId="ListWithCheckboxes">
    <w:name w:val="ListWithCheckboxes"/>
    <w:basedOn w:val="Standard"/>
    <w:rsid w:val="006D0D80"/>
    <w:pPr>
      <w:numPr>
        <w:numId w:val="7"/>
      </w:numPr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10654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106541"/>
    <w:rPr>
      <w:rFonts w:ascii="Arial Black" w:hAnsi="Arial Black"/>
      <w:caps/>
      <w:kern w:val="10"/>
      <w:sz w:val="24"/>
      <w:szCs w:val="24"/>
      <w:lang w:eastAsia="en-US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90B58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7203C3"/>
    <w:pPr>
      <w:keepNext/>
      <w:keepLines/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7203C3"/>
    <w:pPr>
      <w:keepNext/>
      <w:keepLines/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7203C3"/>
    <w:pPr>
      <w:keepNext/>
      <w:keepLines/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7203C3"/>
    <w:pPr>
      <w:keepNext/>
      <w:keepLines/>
      <w:spacing w:before="240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6441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paragraph" w:styleId="Verzeichnis3">
    <w:name w:val="toc 3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character" w:styleId="Hyperlink">
    <w:name w:val="Hyperlink"/>
    <w:uiPriority w:val="99"/>
    <w:unhideWhenUsed/>
    <w:rsid w:val="00236843"/>
    <w:rPr>
      <w:color w:val="0000FF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917290"/>
    <w:pPr>
      <w:pBdr>
        <w:bottom w:val="single" w:sz="4" w:space="1" w:color="auto"/>
      </w:pBdr>
      <w:spacing w:before="240" w:after="120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  <w:outlineLvl w:val="3"/>
    </w:p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AF138A"/>
    <w:pPr>
      <w:spacing w:before="60"/>
      <w:ind w:left="284"/>
      <w:outlineLvl w:val="4"/>
    </w:p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MinutesHeading">
    <w:name w:val="MinutesHeading"/>
    <w:basedOn w:val="Standard"/>
    <w:rsid w:val="00423698"/>
    <w:pPr>
      <w:tabs>
        <w:tab w:val="left" w:pos="567"/>
        <w:tab w:val="left" w:pos="6521"/>
        <w:tab w:val="left" w:pos="8165"/>
      </w:tabs>
    </w:pPr>
    <w:rPr>
      <w:b/>
      <w:sz w:val="16"/>
    </w:rPr>
  </w:style>
  <w:style w:type="paragraph" w:customStyle="1" w:styleId="MinutesText">
    <w:name w:val="MinutesText"/>
    <w:basedOn w:val="Standard"/>
    <w:rsid w:val="00423698"/>
    <w:pPr>
      <w:tabs>
        <w:tab w:val="left" w:pos="6521"/>
        <w:tab w:val="left" w:pos="8165"/>
      </w:tabs>
      <w:ind w:right="2977"/>
    </w:pPr>
  </w:style>
  <w:style w:type="paragraph" w:customStyle="1" w:styleId="OutputProfile">
    <w:name w:val="OutputProfile"/>
    <w:basedOn w:val="Standard"/>
    <w:next w:val="Standard"/>
    <w:rsid w:val="00423698"/>
    <w:pPr>
      <w:adjustRightInd w:val="0"/>
      <w:snapToGrid w:val="0"/>
      <w:spacing w:line="200" w:lineRule="atLeast"/>
    </w:pPr>
    <w:rPr>
      <w:rFonts w:eastAsia="SimSun"/>
      <w:b/>
      <w:kern w:val="0"/>
      <w:sz w:val="18"/>
      <w:lang w:eastAsia="zh-CN"/>
    </w:rPr>
  </w:style>
  <w:style w:type="paragraph" w:customStyle="1" w:styleId="Appendix">
    <w:name w:val="Appendix"/>
    <w:basedOn w:val="berschrift1oNr"/>
    <w:next w:val="Standard"/>
    <w:uiPriority w:val="1"/>
    <w:rsid w:val="00796345"/>
    <w:pPr>
      <w:outlineLvl w:val="0"/>
    </w:pPr>
  </w:style>
  <w:style w:type="paragraph" w:styleId="Textkrper3">
    <w:name w:val="Body Text 3"/>
    <w:basedOn w:val="Standard"/>
    <w:link w:val="Textkrper3Zchn"/>
    <w:unhideWhenUsed/>
    <w:rsid w:val="00C34257"/>
    <w:pPr>
      <w:tabs>
        <w:tab w:val="right" w:pos="5670"/>
        <w:tab w:val="right" w:pos="9356"/>
      </w:tabs>
      <w:jc w:val="both"/>
    </w:pPr>
    <w:rPr>
      <w:kern w:val="0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C34257"/>
    <w:rPr>
      <w:rFonts w:ascii="Arial" w:hAnsi="Arial"/>
      <w:sz w:val="22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t\shares\Konzern-CTM\officeatwork\Solutions\luchmaster\SmartTemplates\DBW\Word\DBW-A%20-%20Vorlagen\BB\Bildungsbewilligung\_Gesuch%20um%20Bildungsbewillig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</officeatwork>
</file>

<file path=customXml/item3.xml><?xml version="1.0" encoding="utf-8"?>
<officeatwork xmlns="http://schemas.officeatwork.com/Formulas">eNp7v3u/jVt+UW5pTmKxgr4dAD33Bnw=</officeatwork>
</file>

<file path=customXml/item4.xml><?xml version="1.0" encoding="utf-8"?>
<officeatwork xmlns="http://schemas.officeatwork.com/CustomXMLPart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5E80A-CFE5-46FB-8546-FD6D76654C03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E9FF2CE6-77CE-4A58-B748-BEF7B77D31EC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244E4B43-A584-4B6E-A2A4-CAC9D4E34E1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761508E6-D1DE-4CB7-B82D-D36A3AC6D8CB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89D9974E-D558-43C0-B73E-AB58386A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_Gesuch um Bildungsbewilligung.dotx</Template>
  <TotalTime>0</TotalTime>
  <Pages>3</Pages>
  <Words>788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k_-_A4_hoch_mit_Absender_leer</vt:lpstr>
      <vt:lpstr>Organisation</vt:lpstr>
    </vt:vector>
  </TitlesOfParts>
  <Manager>Janine Wyss</Manager>
  <Company>Bildungs- und Kulturdepartement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k_-_A4_hoch_mit_Absender_leer</dc:title>
  <dc:subject/>
  <dc:creator>Janine Rodríguez</dc:creator>
  <cp:keywords/>
  <dc:description/>
  <cp:lastModifiedBy>Wyss Janine</cp:lastModifiedBy>
  <cp:revision>1</cp:revision>
  <cp:lastPrinted>2018-01-09T13:39:00Z</cp:lastPrinted>
  <dcterms:created xsi:type="dcterms:W3CDTF">2019-03-15T13:52:00Z</dcterms:created>
  <dcterms:modified xsi:type="dcterms:W3CDTF">2019-03-15T13:53:00Z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wyj</vt:lpwstr>
  </property>
  <property fmtid="{D5CDD505-2E9C-101B-9397-08002B2CF9AE}" pid="3" name="Author.Name">
    <vt:lpwstr>Janine Wyss</vt:lpwstr>
  </property>
  <property fmtid="{D5CDD505-2E9C-101B-9397-08002B2CF9AE}" pid="4" name="BM_ContentType">
    <vt:lpwstr/>
  </property>
  <property fmtid="{D5CDD505-2E9C-101B-9397-08002B2CF9AE}" pid="5" name="BM_ContentTypeLetter">
    <vt:lpwstr/>
  </property>
  <property fmtid="{D5CDD505-2E9C-101B-9397-08002B2CF9AE}" pid="6" name="BM_Subject">
    <vt:lpwstr/>
  </property>
  <property fmtid="{D5CDD505-2E9C-101B-9397-08002B2CF9AE}" pid="7" name="CMIdata.Dok_Titel">
    <vt:lpwstr/>
  </property>
  <property fmtid="{D5CDD505-2E9C-101B-9397-08002B2CF9AE}" pid="8" name="CMIdata.G_Laufnummer">
    <vt:lpwstr/>
  </property>
  <property fmtid="{D5CDD505-2E9C-101B-9397-08002B2CF9AE}" pid="9" name="CMIdata.G_Signatur">
    <vt:lpwstr/>
  </property>
  <property fmtid="{D5CDD505-2E9C-101B-9397-08002B2CF9AE}" pid="10" name="Contactperson.Direct Fax">
    <vt:lpwstr/>
  </property>
  <property fmtid="{D5CDD505-2E9C-101B-9397-08002B2CF9AE}" pid="11" name="Contactperson.Direct Phone">
    <vt:lpwstr/>
  </property>
  <property fmtid="{D5CDD505-2E9C-101B-9397-08002B2CF9AE}" pid="12" name="Contactperson.DirectFax">
    <vt:lpwstr>041 228 67 61</vt:lpwstr>
  </property>
  <property fmtid="{D5CDD505-2E9C-101B-9397-08002B2CF9AE}" pid="13" name="Contactperson.DirectPhone">
    <vt:lpwstr>041 228 72 60</vt:lpwstr>
  </property>
  <property fmtid="{D5CDD505-2E9C-101B-9397-08002B2CF9AE}" pid="14" name="Contactperson.Name">
    <vt:lpwstr>Janine Wyss</vt:lpwstr>
  </property>
  <property fmtid="{D5CDD505-2E9C-101B-9397-08002B2CF9AE}" pid="15" name="CustomField.Classification">
    <vt:lpwstr/>
  </property>
  <property fmtid="{D5CDD505-2E9C-101B-9397-08002B2CF9AE}" pid="16" name="CustomField.ContentTypeLetter">
    <vt:lpwstr/>
  </property>
  <property fmtid="{D5CDD505-2E9C-101B-9397-08002B2CF9AE}" pid="17" name="Doc.ContentTypeBrackets">
    <vt:lpwstr>[Inhalts-Typ]</vt:lpwstr>
  </property>
  <property fmtid="{D5CDD505-2E9C-101B-9397-08002B2CF9AE}" pid="18" name="Doc.Date">
    <vt:lpwstr>Datum</vt:lpwstr>
  </property>
  <property fmtid="{D5CDD505-2E9C-101B-9397-08002B2CF9AE}" pid="19" name="Doc.DirectFax">
    <vt:lpwstr>Direkt Telefax</vt:lpwstr>
  </property>
  <property fmtid="{D5CDD505-2E9C-101B-9397-08002B2CF9AE}" pid="20" name="Doc.DirectPhone">
    <vt:lpwstr>Direkt Telefon</vt:lpwstr>
  </property>
  <property fmtid="{D5CDD505-2E9C-101B-9397-08002B2CF9AE}" pid="21" name="Doc.Document">
    <vt:lpwstr>Dokument</vt:lpwstr>
  </property>
  <property fmtid="{D5CDD505-2E9C-101B-9397-08002B2CF9AE}" pid="22" name="Doc.Enclosures">
    <vt:lpwstr>Beilagen</vt:lpwstr>
  </property>
  <property fmtid="{D5CDD505-2E9C-101B-9397-08002B2CF9AE}" pid="23" name="Doc.Facsimile">
    <vt:lpwstr>Telefax</vt:lpwstr>
  </property>
  <property fmtid="{D5CDD505-2E9C-101B-9397-08002B2CF9AE}" pid="24" name="Doc.Letter">
    <vt:lpwstr>Brief</vt:lpwstr>
  </property>
  <property fmtid="{D5CDD505-2E9C-101B-9397-08002B2CF9AE}" pid="25" name="Doc.of">
    <vt:lpwstr>von</vt:lpwstr>
  </property>
  <property fmtid="{D5CDD505-2E9C-101B-9397-08002B2CF9AE}" pid="26" name="Doc.Page">
    <vt:lpwstr>Seite</vt:lpwstr>
  </property>
  <property fmtid="{D5CDD505-2E9C-101B-9397-08002B2CF9AE}" pid="27" name="Doc.Regarding">
    <vt:lpwstr>betreffend</vt:lpwstr>
  </property>
  <property fmtid="{D5CDD505-2E9C-101B-9397-08002B2CF9AE}" pid="28" name="Doc.Subject">
    <vt:lpwstr>[Betreff]</vt:lpwstr>
  </property>
  <property fmtid="{D5CDD505-2E9C-101B-9397-08002B2CF9AE}" pid="29" name="Doc.Telephone">
    <vt:lpwstr>Telefon</vt:lpwstr>
  </property>
  <property fmtid="{D5CDD505-2E9C-101B-9397-08002B2CF9AE}" pid="30" name="Doc.Text">
    <vt:lpwstr>[Text]</vt:lpwstr>
  </property>
  <property fmtid="{D5CDD505-2E9C-101B-9397-08002B2CF9AE}" pid="31" name="Organisation.AddressB1">
    <vt:lpwstr>Dienststelle Berufs- und Weiterbildung</vt:lpwstr>
  </property>
  <property fmtid="{D5CDD505-2E9C-101B-9397-08002B2CF9AE}" pid="32" name="Organisation.AddressB2">
    <vt:lpwstr>Betriebliche Bildung</vt:lpwstr>
  </property>
  <property fmtid="{D5CDD505-2E9C-101B-9397-08002B2CF9AE}" pid="33" name="Organisation.AddressB3">
    <vt:lpwstr/>
  </property>
  <property fmtid="{D5CDD505-2E9C-101B-9397-08002B2CF9AE}" pid="34" name="Organisation.AddressB4">
    <vt:lpwstr/>
  </property>
  <property fmtid="{D5CDD505-2E9C-101B-9397-08002B2CF9AE}" pid="35" name="Organisation.AddressN1">
    <vt:lpwstr>Obergrundstrasse 51</vt:lpwstr>
  </property>
  <property fmtid="{D5CDD505-2E9C-101B-9397-08002B2CF9AE}" pid="36" name="Organisation.AddressN2">
    <vt:lpwstr>6002 Luzern</vt:lpwstr>
  </property>
  <property fmtid="{D5CDD505-2E9C-101B-9397-08002B2CF9AE}" pid="37" name="Organisation.AddressN3">
    <vt:lpwstr/>
  </property>
  <property fmtid="{D5CDD505-2E9C-101B-9397-08002B2CF9AE}" pid="38" name="Organisation.AddressN4">
    <vt:lpwstr/>
  </property>
  <property fmtid="{D5CDD505-2E9C-101B-9397-08002B2CF9AE}" pid="39" name="Organisation.City">
    <vt:lpwstr>Luzern</vt:lpwstr>
  </property>
  <property fmtid="{D5CDD505-2E9C-101B-9397-08002B2CF9AE}" pid="40" name="Organisation.Country">
    <vt:lpwstr/>
  </property>
  <property fmtid="{D5CDD505-2E9C-101B-9397-08002B2CF9AE}" pid="41" name="Organisation.Departement">
    <vt:lpwstr>Bildungs- und Kulturdepartement</vt:lpwstr>
  </property>
  <property fmtid="{D5CDD505-2E9C-101B-9397-08002B2CF9AE}" pid="42" name="Organisation.Dienststelle1">
    <vt:lpwstr/>
  </property>
  <property fmtid="{D5CDD505-2E9C-101B-9397-08002B2CF9AE}" pid="43" name="Organisation.Dienststelle2">
    <vt:lpwstr/>
  </property>
  <property fmtid="{D5CDD505-2E9C-101B-9397-08002B2CF9AE}" pid="44" name="Organisation.Email">
    <vt:lpwstr>info.dbw@lu.ch</vt:lpwstr>
  </property>
  <property fmtid="{D5CDD505-2E9C-101B-9397-08002B2CF9AE}" pid="45" name="Organisation.Fax">
    <vt:lpwstr>041 228 67 61</vt:lpwstr>
  </property>
  <property fmtid="{D5CDD505-2E9C-101B-9397-08002B2CF9AE}" pid="46" name="Organisation.Footer1">
    <vt:lpwstr/>
  </property>
  <property fmtid="{D5CDD505-2E9C-101B-9397-08002B2CF9AE}" pid="47" name="Organisation.Footer2">
    <vt:lpwstr/>
  </property>
  <property fmtid="{D5CDD505-2E9C-101B-9397-08002B2CF9AE}" pid="48" name="Organisation.Footer3">
    <vt:lpwstr/>
  </property>
  <property fmtid="{D5CDD505-2E9C-101B-9397-08002B2CF9AE}" pid="49" name="Organisation.Footer4">
    <vt:lpwstr/>
  </property>
  <property fmtid="{D5CDD505-2E9C-101B-9397-08002B2CF9AE}" pid="50" name="Organisation.Internet">
    <vt:lpwstr>www.beruf.lu.ch</vt:lpwstr>
  </property>
  <property fmtid="{D5CDD505-2E9C-101B-9397-08002B2CF9AE}" pid="51" name="Organisation.Telefon">
    <vt:lpwstr>041 228 52 52</vt:lpwstr>
  </property>
  <property fmtid="{D5CDD505-2E9C-101B-9397-08002B2CF9AE}" pid="52" name="Outputprofile.External">
    <vt:lpwstr/>
  </property>
  <property fmtid="{D5CDD505-2E9C-101B-9397-08002B2CF9AE}" pid="53" name="Outputprofile.ExternalSignature">
    <vt:lpwstr/>
  </property>
  <property fmtid="{D5CDD505-2E9C-101B-9397-08002B2CF9AE}" pid="54" name="Outputprofile.Internal">
    <vt:lpwstr/>
  </property>
  <property fmtid="{D5CDD505-2E9C-101B-9397-08002B2CF9AE}" pid="55" name="OutputStatus">
    <vt:lpwstr>OutputStatus</vt:lpwstr>
  </property>
  <property fmtid="{D5CDD505-2E9C-101B-9397-08002B2CF9AE}" pid="56" name="Textmarke.ContentType">
    <vt:lpwstr/>
  </property>
  <property fmtid="{D5CDD505-2E9C-101B-9397-08002B2CF9AE}" pid="57" name="Toolbar.Email">
    <vt:lpwstr>Toolbar.Email</vt:lpwstr>
  </property>
  <property fmtid="{D5CDD505-2E9C-101B-9397-08002B2CF9AE}" pid="58" name="Viacar.PIN">
    <vt:lpwstr> </vt:lpwstr>
  </property>
  <property fmtid="{D5CDD505-2E9C-101B-9397-08002B2CF9AE}" pid="59" name="oawInfo">
    <vt:lpwstr/>
  </property>
  <property fmtid="{D5CDD505-2E9C-101B-9397-08002B2CF9AE}" pid="60" name="oawDisplayName">
    <vt:lpwstr/>
  </property>
  <property fmtid="{D5CDD505-2E9C-101B-9397-08002B2CF9AE}" pid="61" name="oawID">
    <vt:lpwstr/>
  </property>
</Properties>
</file>