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0600FD" w:rsidRPr="000A0428" w:rsidTr="005E0596">
        <w:trPr>
          <w:cantSplit/>
          <w:trHeight w:val="1531"/>
        </w:trPr>
        <w:tc>
          <w:tcPr>
            <w:tcW w:w="5069" w:type="dxa"/>
            <w:vMerge w:val="restart"/>
            <w:tcMar>
              <w:top w:w="0" w:type="dxa"/>
              <w:left w:w="57" w:type="dxa"/>
              <w:bottom w:w="0" w:type="dxa"/>
              <w:right w:w="851" w:type="dxa"/>
            </w:tcMar>
          </w:tcPr>
          <w:bookmarkStart w:id="0" w:name="Zertifikate"/>
          <w:bookmarkEnd w:id="0"/>
          <w:p w:rsidR="005E0596" w:rsidRPr="000A0428" w:rsidRDefault="00906F5A" w:rsidP="005E0596">
            <w:pPr>
              <w:pStyle w:val="AbsenderTitel"/>
            </w:pPr>
            <w:r w:rsidRPr="000A0428">
              <w:fldChar w:fldCharType="begin"/>
            </w:r>
            <w:r w:rsidRPr="000A0428">
              <w:instrText xml:space="preserve"> IF </w:instrText>
            </w:r>
            <w:fldSimple w:instr=" DOCPROPERTY &quot;Organisation.AddressB1&quot;\*CHARFORMAT ">
              <w:r w:rsidR="00713FBE">
                <w:instrText>Dienststelle Berufs- und Weiterbildung</w:instrText>
              </w:r>
            </w:fldSimple>
          </w:p>
          <w:p w:rsidR="005E0596" w:rsidRPr="000A0428" w:rsidRDefault="00906F5A" w:rsidP="005E0596">
            <w:pPr>
              <w:pStyle w:val="AbsenderTitel"/>
            </w:pPr>
            <w:r w:rsidRPr="000A0428">
              <w:instrText>= "" "" "</w:instrText>
            </w:r>
            <w:fldSimple w:instr=" DOCPROPERTY &quot;Organisation.AddressB1&quot;\*CHARFORMAT ">
              <w:r w:rsidR="00713FBE">
                <w:instrText>Dienststelle Berufs- und Weiterbildung</w:instrText>
              </w:r>
            </w:fldSimple>
          </w:p>
          <w:p w:rsidR="00713FBE" w:rsidRPr="000A0428" w:rsidRDefault="00906F5A" w:rsidP="005E0596">
            <w:pPr>
              <w:pStyle w:val="AbsenderTitel"/>
              <w:rPr>
                <w:noProof/>
              </w:rPr>
            </w:pPr>
            <w:r w:rsidRPr="000A0428">
              <w:instrText>" \&lt;OawJumpToField value=0/&gt;</w:instrText>
            </w:r>
            <w:r w:rsidRPr="000A0428">
              <w:fldChar w:fldCharType="separate"/>
            </w:r>
            <w:r w:rsidR="00713FBE">
              <w:rPr>
                <w:noProof/>
              </w:rPr>
              <w:t>Dienststelle Berufs- und Weiterbildung</w:t>
            </w:r>
          </w:p>
          <w:p w:rsidR="005E0596" w:rsidRPr="000A0428" w:rsidRDefault="00906F5A" w:rsidP="005E0596">
            <w:pPr>
              <w:pStyle w:val="AbsenderTitel"/>
            </w:pPr>
            <w:r w:rsidRPr="000A0428">
              <w:fldChar w:fldCharType="end"/>
            </w:r>
            <w:r w:rsidRPr="000A0428">
              <w:fldChar w:fldCharType="begin"/>
            </w:r>
            <w:r w:rsidRPr="000A0428">
              <w:instrText xml:space="preserve"> IF </w:instrText>
            </w:r>
            <w:fldSimple w:instr=" DOCPROPERTY &quot;Organisation.AddressB2&quot;\*CHARFORMAT ">
              <w:r w:rsidR="00713FBE">
                <w:instrText>Betriebliche Bildung</w:instrText>
              </w:r>
            </w:fldSimple>
          </w:p>
          <w:p w:rsidR="005E0596" w:rsidRPr="000A0428" w:rsidRDefault="00906F5A" w:rsidP="005E0596">
            <w:pPr>
              <w:pStyle w:val="AbsenderTitel"/>
            </w:pPr>
            <w:r w:rsidRPr="000A0428">
              <w:instrText>= "" "" "</w:instrText>
            </w:r>
            <w:fldSimple w:instr=" DOCPROPERTY &quot;Organisation.AddressB2&quot;\*CHARFORMAT ">
              <w:r w:rsidR="00713FBE">
                <w:instrText>Betriebliche Bildung</w:instrText>
              </w:r>
            </w:fldSimple>
          </w:p>
          <w:p w:rsidR="00713FBE" w:rsidRPr="000A0428" w:rsidRDefault="00906F5A" w:rsidP="005E0596">
            <w:pPr>
              <w:pStyle w:val="AbsenderTitel"/>
              <w:rPr>
                <w:noProof/>
              </w:rPr>
            </w:pPr>
            <w:r w:rsidRPr="000A0428">
              <w:instrText>" \&lt;OawJumpToField value=0/&gt;</w:instrText>
            </w:r>
            <w:r w:rsidRPr="000A0428">
              <w:fldChar w:fldCharType="separate"/>
            </w:r>
            <w:r w:rsidR="00713FBE">
              <w:rPr>
                <w:noProof/>
              </w:rPr>
              <w:t>Betriebliche Bildung</w:t>
            </w:r>
          </w:p>
          <w:p w:rsidR="005E0596" w:rsidRPr="000A0428" w:rsidRDefault="00906F5A" w:rsidP="005E0596">
            <w:pPr>
              <w:pStyle w:val="AbsenderTitel"/>
            </w:pPr>
            <w:r w:rsidRPr="000A0428">
              <w:fldChar w:fldCharType="end"/>
            </w:r>
            <w:r w:rsidRPr="000A0428">
              <w:fldChar w:fldCharType="begin"/>
            </w:r>
            <w:r w:rsidRPr="000A0428">
              <w:instrText xml:space="preserve"> IF </w:instrText>
            </w:r>
            <w:r w:rsidRPr="000A0428">
              <w:fldChar w:fldCharType="begin"/>
            </w:r>
            <w:r w:rsidRPr="000A0428">
              <w:instrText xml:space="preserve"> DOCPROPERTY "Organisation.AddressB3"\*CHARFORMAT </w:instrText>
            </w:r>
            <w:r w:rsidRPr="000A0428">
              <w:fldChar w:fldCharType="end"/>
            </w:r>
            <w:r w:rsidRPr="000A0428">
              <w:instrText xml:space="preserve"> = "" "" "</w:instrText>
            </w:r>
            <w:fldSimple w:instr=" DOCPROPERTY &quot;Organisation.AddressB3&quot;\*CHARFORMAT ">
              <w:r w:rsidR="00005469" w:rsidRPr="000A0428">
                <w:instrText>Organisation.AddressB3</w:instrText>
              </w:r>
            </w:fldSimple>
          </w:p>
          <w:p w:rsidR="005E0596" w:rsidRPr="000A0428" w:rsidRDefault="00906F5A" w:rsidP="005E0596">
            <w:pPr>
              <w:pStyle w:val="AbsenderTitel"/>
            </w:pPr>
            <w:r w:rsidRPr="000A0428">
              <w:instrText>" \&lt;OawJumpToField value=0/&gt;</w:instrText>
            </w:r>
            <w:r w:rsidRPr="000A0428">
              <w:fldChar w:fldCharType="end"/>
            </w:r>
            <w:r w:rsidRPr="000A0428">
              <w:fldChar w:fldCharType="begin"/>
            </w:r>
            <w:r w:rsidRPr="000A0428">
              <w:instrText xml:space="preserve"> IF </w:instrText>
            </w:r>
            <w:r w:rsidRPr="000A0428">
              <w:fldChar w:fldCharType="begin"/>
            </w:r>
            <w:r w:rsidRPr="000A0428">
              <w:instrText xml:space="preserve"> DOCPROPERTY "Organisation.AddressB4"\*CHARFORMAT </w:instrText>
            </w:r>
            <w:r w:rsidRPr="000A0428">
              <w:fldChar w:fldCharType="end"/>
            </w:r>
            <w:r w:rsidRPr="000A0428">
              <w:instrText xml:space="preserve"> = "" "" "</w:instrText>
            </w:r>
            <w:fldSimple w:instr=" DOCPROPERTY &quot;Organisation.AddressB4&quot;\*CHARFORMAT ">
              <w:r w:rsidR="00005469" w:rsidRPr="000A0428">
                <w:instrText>Organisation.AddressB4</w:instrText>
              </w:r>
            </w:fldSimple>
          </w:p>
          <w:p w:rsidR="005E0596" w:rsidRPr="000A0428" w:rsidRDefault="00906F5A" w:rsidP="005E0596">
            <w:pPr>
              <w:pStyle w:val="Absender"/>
              <w:rPr>
                <w:highlight w:val="white"/>
              </w:rPr>
            </w:pPr>
            <w:r w:rsidRPr="000A0428">
              <w:instrText>" \&lt;OawJumpToField value=0/&gt;</w:instrText>
            </w:r>
            <w:r w:rsidRPr="000A0428">
              <w:fldChar w:fldCharType="end"/>
            </w:r>
            <w:r w:rsidRPr="000A0428">
              <w:fldChar w:fldCharType="begin"/>
            </w:r>
            <w:r w:rsidRPr="000A0428">
              <w:instrText xml:space="preserve"> IF </w:instrText>
            </w:r>
            <w:r w:rsidR="00C554A0">
              <w:fldChar w:fldCharType="begin"/>
            </w:r>
            <w:r w:rsidR="00C554A0">
              <w:instrText xml:space="preserve"> DOCPROPERTY "Organisation.AddressN1"\*CHARFORMAT </w:instrText>
            </w:r>
            <w:r w:rsidR="00C554A0">
              <w:fldChar w:fldCharType="separate"/>
            </w:r>
            <w:r w:rsidR="00713FBE">
              <w:instrText>Obergrundstrasse 51</w:instrText>
            </w:r>
            <w:r w:rsidR="00C554A0">
              <w:fldChar w:fldCharType="end"/>
            </w:r>
            <w:r w:rsidRPr="000A0428">
              <w:instrText xml:space="preserve"> = "" "" "</w:instrText>
            </w:r>
            <w:fldSimple w:instr=" DOCPROPERTY &quot;Organisation.AddressN1&quot;\*CHARFORMAT ">
              <w:r w:rsidR="00713FBE">
                <w:instrText>Obergrundstrasse 51</w:instrText>
              </w:r>
            </w:fldSimple>
          </w:p>
          <w:p w:rsidR="00713FBE" w:rsidRPr="000A0428" w:rsidRDefault="00906F5A" w:rsidP="005E0596">
            <w:pPr>
              <w:pStyle w:val="Absender"/>
              <w:rPr>
                <w:noProof/>
                <w:highlight w:val="white"/>
              </w:rPr>
            </w:pPr>
            <w:r w:rsidRPr="000A0428">
              <w:instrText>" \&lt;OawJumpToField value=0/&gt;</w:instrText>
            </w:r>
            <w:r w:rsidRPr="000A0428">
              <w:fldChar w:fldCharType="separate"/>
            </w:r>
            <w:r w:rsidR="00713FBE">
              <w:rPr>
                <w:noProof/>
              </w:rPr>
              <w:t>Obergrundstrasse 51</w:t>
            </w:r>
          </w:p>
          <w:p w:rsidR="005E0596" w:rsidRPr="000A0428" w:rsidRDefault="00906F5A" w:rsidP="005E0596">
            <w:pPr>
              <w:pStyle w:val="Absender"/>
            </w:pPr>
            <w:r w:rsidRPr="000A0428">
              <w:fldChar w:fldCharType="end"/>
            </w:r>
            <w:r w:rsidRPr="000A0428">
              <w:fldChar w:fldCharType="begin"/>
            </w:r>
            <w:r w:rsidRPr="000A0428">
              <w:instrText xml:space="preserve"> IF </w:instrText>
            </w:r>
            <w:r w:rsidR="00C554A0">
              <w:fldChar w:fldCharType="begin"/>
            </w:r>
            <w:r w:rsidR="00C554A0">
              <w:instrText xml:space="preserve"> DOCPROPERTY "Organisation.AddressN2"\*CHARFORMAT </w:instrText>
            </w:r>
            <w:r w:rsidR="00C554A0">
              <w:fldChar w:fldCharType="separate"/>
            </w:r>
            <w:r w:rsidR="00713FBE">
              <w:instrText>6002 Luzern</w:instrText>
            </w:r>
            <w:r w:rsidR="00C554A0">
              <w:fldChar w:fldCharType="end"/>
            </w:r>
            <w:r w:rsidRPr="000A0428">
              <w:instrText xml:space="preserve"> = "" "" "</w:instrText>
            </w:r>
            <w:fldSimple w:instr=" DOCPROPERTY &quot;Organisation.AddressN2&quot;\*CHARFORMAT ">
              <w:r w:rsidR="00713FBE">
                <w:instrText>6002 Luzern</w:instrText>
              </w:r>
            </w:fldSimple>
          </w:p>
          <w:p w:rsidR="00713FBE" w:rsidRPr="000A0428" w:rsidRDefault="00906F5A" w:rsidP="005E0596">
            <w:pPr>
              <w:pStyle w:val="Absender"/>
              <w:rPr>
                <w:noProof/>
              </w:rPr>
            </w:pPr>
            <w:r w:rsidRPr="000A0428">
              <w:instrText>" \&lt;OawJumpToField value=0/&gt;</w:instrText>
            </w:r>
            <w:r w:rsidRPr="000A0428">
              <w:fldChar w:fldCharType="separate"/>
            </w:r>
            <w:r w:rsidR="00713FBE">
              <w:rPr>
                <w:noProof/>
              </w:rPr>
              <w:t>6002 Luzern</w:t>
            </w:r>
          </w:p>
          <w:p w:rsidR="005E0596" w:rsidRPr="000A0428" w:rsidRDefault="00906F5A" w:rsidP="005E0596">
            <w:pPr>
              <w:pStyle w:val="Absender"/>
            </w:pPr>
            <w:r w:rsidRPr="000A0428">
              <w:fldChar w:fldCharType="end"/>
            </w:r>
            <w:r w:rsidRPr="000A0428">
              <w:fldChar w:fldCharType="begin"/>
            </w:r>
            <w:r w:rsidRPr="000A0428">
              <w:instrText xml:space="preserve"> IF </w:instrText>
            </w:r>
            <w:r w:rsidRPr="000A0428">
              <w:fldChar w:fldCharType="begin"/>
            </w:r>
            <w:r w:rsidRPr="000A0428">
              <w:instrText xml:space="preserve"> DOCPROPERTY "Organisation.AddressN3"\*CHARFORMAT </w:instrText>
            </w:r>
            <w:r w:rsidRPr="000A0428">
              <w:fldChar w:fldCharType="end"/>
            </w:r>
            <w:r w:rsidRPr="000A0428">
              <w:instrText xml:space="preserve"> = "" "" "</w:instrText>
            </w:r>
            <w:fldSimple w:instr=" DOCPROPERTY &quot;Organisation.AddressN3&quot;\*CHARFORMAT ">
              <w:r w:rsidR="00005469" w:rsidRPr="000A0428">
                <w:instrText>Organisation.AddressN3</w:instrText>
              </w:r>
            </w:fldSimple>
          </w:p>
          <w:p w:rsidR="005E0596" w:rsidRPr="000A0428" w:rsidRDefault="00906F5A" w:rsidP="005E0596">
            <w:pPr>
              <w:pStyle w:val="Absender"/>
            </w:pPr>
            <w:r w:rsidRPr="000A0428">
              <w:instrText>" \&lt;OawJumpToField value=0/&gt;</w:instrText>
            </w:r>
            <w:r w:rsidRPr="000A0428">
              <w:fldChar w:fldCharType="end"/>
            </w:r>
            <w:r w:rsidRPr="000A0428">
              <w:fldChar w:fldCharType="begin"/>
            </w:r>
            <w:r w:rsidRPr="000A0428">
              <w:instrText xml:space="preserve"> IF </w:instrText>
            </w:r>
            <w:r w:rsidRPr="000A0428">
              <w:fldChar w:fldCharType="begin"/>
            </w:r>
            <w:r w:rsidRPr="000A0428">
              <w:instrText xml:space="preserve"> DOCPROPERTY "Organisation.AddressN4"\*CHARFORMAT </w:instrText>
            </w:r>
            <w:r w:rsidRPr="000A0428">
              <w:fldChar w:fldCharType="end"/>
            </w:r>
            <w:r w:rsidRPr="000A0428">
              <w:instrText xml:space="preserve"> = "" "" "</w:instrText>
            </w:r>
            <w:fldSimple w:instr=" DOCPROPERTY &quot;Organisation.AddressN4&quot;\*CHARFORMAT ">
              <w:r w:rsidR="00005469" w:rsidRPr="000A0428">
                <w:instrText>Organisation.AddressN4</w:instrText>
              </w:r>
            </w:fldSimple>
          </w:p>
          <w:p w:rsidR="005E0596" w:rsidRPr="000A0428" w:rsidRDefault="00906F5A" w:rsidP="005E0596">
            <w:pPr>
              <w:pStyle w:val="Absender"/>
            </w:pPr>
            <w:r w:rsidRPr="000A0428">
              <w:instrText>" \&lt;OawJumpToField value=0/&gt;</w:instrText>
            </w:r>
            <w:r w:rsidRPr="000A0428">
              <w:fldChar w:fldCharType="end"/>
            </w:r>
            <w:r w:rsidRPr="000A0428">
              <w:fldChar w:fldCharType="begin"/>
            </w:r>
            <w:r w:rsidRPr="000A0428">
              <w:instrText xml:space="preserve"> IF </w:instrText>
            </w:r>
            <w:r w:rsidRPr="000A0428">
              <w:fldChar w:fldCharType="begin"/>
            </w:r>
            <w:r w:rsidRPr="000A0428">
              <w:instrText xml:space="preserve"> DOCPROPERTY "Organisation.Telefon"\*CHARFORMAT \&lt;OawJumpToField value=0/&gt;</w:instrText>
            </w:r>
            <w:r w:rsidRPr="000A0428">
              <w:fldChar w:fldCharType="separate"/>
            </w:r>
            <w:r w:rsidR="00713FBE">
              <w:instrText>041 228 52 52</w:instrText>
            </w:r>
            <w:r w:rsidRPr="000A0428">
              <w:fldChar w:fldCharType="end"/>
            </w:r>
            <w:r w:rsidRPr="000A0428">
              <w:instrText xml:space="preserve"> = "" "" "</w:instrText>
            </w:r>
            <w:r w:rsidRPr="000A0428">
              <w:fldChar w:fldCharType="begin"/>
            </w:r>
            <w:r w:rsidRPr="000A0428">
              <w:instrText xml:space="preserve"> DOCPROPERTY "Doc.Telephone"\*CHARFORMAT \&lt;OawJumpToField value=0/&gt;</w:instrText>
            </w:r>
            <w:r w:rsidRPr="000A0428">
              <w:fldChar w:fldCharType="separate"/>
            </w:r>
            <w:r w:rsidR="00713FBE">
              <w:instrText>Telefon</w:instrText>
            </w:r>
            <w:r w:rsidRPr="000A0428">
              <w:fldChar w:fldCharType="end"/>
            </w:r>
            <w:r w:rsidRPr="000A0428">
              <w:instrText xml:space="preserve"> </w:instrText>
            </w:r>
            <w:r w:rsidRPr="000A0428">
              <w:fldChar w:fldCharType="begin"/>
            </w:r>
            <w:r w:rsidRPr="000A0428">
              <w:instrText xml:space="preserve"> DOCPROPERTY "Organisation.Telefon"\*CHARFORMAT \&lt;OawJumpToField value=0/&gt;</w:instrText>
            </w:r>
            <w:r w:rsidRPr="000A0428">
              <w:fldChar w:fldCharType="separate"/>
            </w:r>
            <w:r w:rsidR="00713FBE">
              <w:instrText>041 228 52 52</w:instrText>
            </w:r>
            <w:r w:rsidRPr="000A0428">
              <w:fldChar w:fldCharType="end"/>
            </w:r>
          </w:p>
          <w:p w:rsidR="00713FBE" w:rsidRPr="000A0428" w:rsidRDefault="00906F5A" w:rsidP="005E0596">
            <w:pPr>
              <w:pStyle w:val="Absender"/>
              <w:rPr>
                <w:noProof/>
              </w:rPr>
            </w:pPr>
            <w:r w:rsidRPr="000A0428">
              <w:instrText>" \&lt;OawJumpToField value=0/&gt;</w:instrText>
            </w:r>
            <w:r w:rsidRPr="000A0428">
              <w:fldChar w:fldCharType="separate"/>
            </w:r>
            <w:r w:rsidR="00713FBE">
              <w:rPr>
                <w:noProof/>
              </w:rPr>
              <w:t>Telefon</w:t>
            </w:r>
            <w:r w:rsidR="00713FBE" w:rsidRPr="000A0428">
              <w:rPr>
                <w:noProof/>
              </w:rPr>
              <w:t xml:space="preserve"> </w:t>
            </w:r>
            <w:r w:rsidR="00713FBE">
              <w:rPr>
                <w:noProof/>
              </w:rPr>
              <w:t>041 228 52 52</w:t>
            </w:r>
          </w:p>
          <w:p w:rsidR="005E0596" w:rsidRPr="000A0428" w:rsidRDefault="00906F5A" w:rsidP="005E0596">
            <w:pPr>
              <w:pStyle w:val="Absender"/>
            </w:pPr>
            <w:r w:rsidRPr="000A0428">
              <w:fldChar w:fldCharType="end"/>
            </w:r>
            <w:r w:rsidRPr="000A0428">
              <w:fldChar w:fldCharType="begin"/>
            </w:r>
            <w:r w:rsidRPr="000A0428">
              <w:instrText xml:space="preserve"> IF </w:instrText>
            </w:r>
            <w:r w:rsidRPr="000A0428">
              <w:fldChar w:fldCharType="begin"/>
            </w:r>
            <w:r w:rsidRPr="000A0428">
              <w:instrText xml:space="preserve"> IF </w:instrText>
            </w:r>
            <w:r w:rsidRPr="000A0428">
              <w:fldChar w:fldCharType="begin"/>
            </w:r>
            <w:r w:rsidRPr="000A0428">
              <w:instrText xml:space="preserve"> DOCPROPERTY "Organisation.Email"\*CHARFORMAT \&lt;OawJumpToField value=0/&gt;</w:instrText>
            </w:r>
            <w:r w:rsidRPr="000A0428">
              <w:fldChar w:fldCharType="separate"/>
            </w:r>
            <w:r w:rsidR="00713FBE">
              <w:instrText>info.dbw@lu.ch</w:instrText>
            </w:r>
            <w:r w:rsidRPr="000A0428">
              <w:fldChar w:fldCharType="end"/>
            </w:r>
            <w:r w:rsidRPr="000A0428">
              <w:instrText xml:space="preserve"> = "" "" "</w:instrText>
            </w:r>
            <w:r w:rsidRPr="000A0428">
              <w:fldChar w:fldCharType="begin"/>
            </w:r>
            <w:r w:rsidRPr="000A0428">
              <w:instrText xml:space="preserve"> DOCPROPERTY "Organisation.Email"\*CHARFORMAT \&lt;OawJumpToField value=0/&gt;</w:instrText>
            </w:r>
            <w:r w:rsidRPr="000A0428">
              <w:fldChar w:fldCharType="separate"/>
            </w:r>
            <w:r w:rsidR="00713FBE">
              <w:instrText>info.dbw@lu.ch</w:instrText>
            </w:r>
            <w:r w:rsidRPr="000A0428">
              <w:fldChar w:fldCharType="end"/>
            </w:r>
            <w:r w:rsidRPr="000A0428">
              <w:instrText>" \&lt;OawJumpToField value=0/&gt;</w:instrText>
            </w:r>
            <w:r w:rsidRPr="000A0428">
              <w:fldChar w:fldCharType="separate"/>
            </w:r>
            <w:r w:rsidR="00713FBE">
              <w:rPr>
                <w:noProof/>
              </w:rPr>
              <w:instrText>info.dbw@lu.ch</w:instrText>
            </w:r>
            <w:r w:rsidRPr="000A0428">
              <w:fldChar w:fldCharType="end"/>
            </w:r>
            <w:r w:rsidRPr="000A0428">
              <w:instrText xml:space="preserve"> = "" "" "</w:instrText>
            </w:r>
            <w:r w:rsidRPr="000A0428">
              <w:fldChar w:fldCharType="begin"/>
            </w:r>
            <w:r w:rsidRPr="000A0428">
              <w:instrText xml:space="preserve"> IF </w:instrText>
            </w:r>
            <w:r w:rsidRPr="000A0428">
              <w:fldChar w:fldCharType="begin"/>
            </w:r>
            <w:r w:rsidRPr="000A0428">
              <w:instrText xml:space="preserve"> DOCPROPERTY "Organisation.Email"\*CHARFORMAT \&lt;OawJumpToField value=0/&gt;</w:instrText>
            </w:r>
            <w:r w:rsidRPr="000A0428">
              <w:fldChar w:fldCharType="separate"/>
            </w:r>
            <w:r w:rsidR="00713FBE">
              <w:instrText>info.dbw@lu.ch</w:instrText>
            </w:r>
            <w:r w:rsidRPr="000A0428">
              <w:fldChar w:fldCharType="end"/>
            </w:r>
            <w:r w:rsidRPr="000A0428">
              <w:instrText xml:space="preserve"> = "" "" "</w:instrText>
            </w:r>
            <w:r w:rsidRPr="000A0428">
              <w:fldChar w:fldCharType="begin"/>
            </w:r>
            <w:r w:rsidRPr="000A0428">
              <w:instrText xml:space="preserve"> DOCPROPERTY "Organisation.Email"\*CHARFORMAT \&lt;OawJumpToField value=0/&gt;</w:instrText>
            </w:r>
            <w:r w:rsidRPr="000A0428">
              <w:fldChar w:fldCharType="separate"/>
            </w:r>
            <w:r w:rsidR="00713FBE">
              <w:instrText>info.dbw@lu.ch</w:instrText>
            </w:r>
            <w:r w:rsidRPr="000A0428">
              <w:fldChar w:fldCharType="end"/>
            </w:r>
            <w:r w:rsidRPr="000A0428">
              <w:instrText>" \&lt;OawJumpToField value=0/&gt;</w:instrText>
            </w:r>
            <w:r w:rsidRPr="000A0428">
              <w:fldChar w:fldCharType="separate"/>
            </w:r>
            <w:r w:rsidR="00713FBE">
              <w:rPr>
                <w:noProof/>
              </w:rPr>
              <w:instrText>info.dbw@lu.ch</w:instrText>
            </w:r>
            <w:r w:rsidRPr="000A0428">
              <w:fldChar w:fldCharType="end"/>
            </w:r>
          </w:p>
          <w:p w:rsidR="00713FBE" w:rsidRPr="000A0428" w:rsidRDefault="00906F5A" w:rsidP="005E0596">
            <w:pPr>
              <w:pStyle w:val="Absender"/>
              <w:rPr>
                <w:noProof/>
              </w:rPr>
            </w:pPr>
            <w:r w:rsidRPr="000A0428">
              <w:instrText>" \&lt;OawJumpToField value=0/&gt;</w:instrText>
            </w:r>
            <w:r w:rsidRPr="000A0428">
              <w:fldChar w:fldCharType="separate"/>
            </w:r>
            <w:r w:rsidR="00713FBE">
              <w:rPr>
                <w:noProof/>
              </w:rPr>
              <w:t>info.dbw@lu.ch</w:t>
            </w:r>
          </w:p>
          <w:p w:rsidR="005E0596" w:rsidRPr="000A0428" w:rsidRDefault="00906F5A" w:rsidP="005E0596">
            <w:pPr>
              <w:pStyle w:val="Absender"/>
              <w:rPr>
                <w:highlight w:val="white"/>
              </w:rPr>
            </w:pPr>
            <w:r w:rsidRPr="000A0428">
              <w:fldChar w:fldCharType="end"/>
            </w:r>
            <w:r w:rsidRPr="000A0428">
              <w:fldChar w:fldCharType="begin"/>
            </w:r>
            <w:r w:rsidRPr="000A0428">
              <w:instrText xml:space="preserve"> IF </w:instrText>
            </w:r>
            <w:r w:rsidRPr="000A0428">
              <w:fldChar w:fldCharType="begin"/>
            </w:r>
            <w:r w:rsidRPr="000A0428">
              <w:instrText xml:space="preserve"> IF </w:instrText>
            </w:r>
            <w:r w:rsidRPr="000A0428">
              <w:fldChar w:fldCharType="begin"/>
            </w:r>
            <w:r w:rsidRPr="000A0428">
              <w:instrText xml:space="preserve"> DOCPROPERTY "Organisation.Internet"\*CHARFORMAT \&lt;OawJumpToField value=0/&gt;</w:instrText>
            </w:r>
            <w:r w:rsidRPr="000A0428">
              <w:fldChar w:fldCharType="separate"/>
            </w:r>
            <w:r w:rsidR="00713FBE">
              <w:instrText>www.beruf.lu.ch</w:instrText>
            </w:r>
            <w:r w:rsidRPr="000A0428">
              <w:fldChar w:fldCharType="end"/>
            </w:r>
            <w:r w:rsidRPr="000A0428">
              <w:instrText xml:space="preserve"> = "" "" "</w:instrText>
            </w:r>
            <w:r w:rsidRPr="000A0428">
              <w:fldChar w:fldCharType="begin"/>
            </w:r>
            <w:r w:rsidRPr="000A0428">
              <w:instrText xml:space="preserve"> DOCPROPERTY "Organisation.Internet"\*CHARFORMAT \&lt;OawJumpToField value=0/&gt;</w:instrText>
            </w:r>
            <w:r w:rsidRPr="000A0428">
              <w:fldChar w:fldCharType="separate"/>
            </w:r>
            <w:r w:rsidR="00713FBE">
              <w:instrText>www.beruf.lu.ch</w:instrText>
            </w:r>
            <w:r w:rsidRPr="000A0428">
              <w:fldChar w:fldCharType="end"/>
            </w:r>
            <w:r w:rsidRPr="000A0428">
              <w:instrText>" \&lt;OawJumpToField value=0/&gt;</w:instrText>
            </w:r>
            <w:r w:rsidRPr="000A0428">
              <w:fldChar w:fldCharType="separate"/>
            </w:r>
            <w:r w:rsidR="00713FBE">
              <w:rPr>
                <w:noProof/>
              </w:rPr>
              <w:instrText>www.beruf.lu.ch</w:instrText>
            </w:r>
            <w:r w:rsidRPr="000A0428">
              <w:fldChar w:fldCharType="end"/>
            </w:r>
            <w:r w:rsidRPr="000A0428">
              <w:instrText xml:space="preserve"> = "" "" "</w:instrText>
            </w:r>
            <w:r w:rsidRPr="000A0428">
              <w:fldChar w:fldCharType="begin"/>
            </w:r>
            <w:r w:rsidRPr="000A0428">
              <w:instrText xml:space="preserve"> IF </w:instrText>
            </w:r>
            <w:r w:rsidRPr="000A0428">
              <w:fldChar w:fldCharType="begin"/>
            </w:r>
            <w:r w:rsidRPr="000A0428">
              <w:instrText xml:space="preserve"> DOCPROPERTY "Organisation.Internet"\*CHARFORMAT \&lt;OawJumpToField value=0/&gt;</w:instrText>
            </w:r>
            <w:r w:rsidRPr="000A0428">
              <w:fldChar w:fldCharType="separate"/>
            </w:r>
            <w:r w:rsidR="00713FBE">
              <w:instrText>www.beruf.lu.ch</w:instrText>
            </w:r>
            <w:r w:rsidRPr="000A0428">
              <w:fldChar w:fldCharType="end"/>
            </w:r>
            <w:r w:rsidRPr="000A0428">
              <w:instrText xml:space="preserve"> = "" "" "</w:instrText>
            </w:r>
            <w:r w:rsidRPr="000A0428">
              <w:fldChar w:fldCharType="begin"/>
            </w:r>
            <w:r w:rsidRPr="000A0428">
              <w:instrText xml:space="preserve"> DOCPROPERTY "Organisation.Internet"\*CHARFORMAT \&lt;OawJumpToField value=0/&gt;</w:instrText>
            </w:r>
            <w:r w:rsidRPr="000A0428">
              <w:fldChar w:fldCharType="separate"/>
            </w:r>
            <w:r w:rsidR="00713FBE">
              <w:instrText>www.beruf.lu.ch</w:instrText>
            </w:r>
            <w:r w:rsidRPr="000A0428">
              <w:fldChar w:fldCharType="end"/>
            </w:r>
            <w:r w:rsidRPr="000A0428">
              <w:instrText>" \&lt;OawJumpToField value=0/&gt;</w:instrText>
            </w:r>
            <w:r w:rsidRPr="000A0428">
              <w:fldChar w:fldCharType="separate"/>
            </w:r>
            <w:r w:rsidR="00713FBE">
              <w:rPr>
                <w:noProof/>
              </w:rPr>
              <w:instrText>www.beruf.lu.ch</w:instrText>
            </w:r>
            <w:r w:rsidRPr="000A0428">
              <w:fldChar w:fldCharType="end"/>
            </w:r>
            <w:r w:rsidRPr="000A0428">
              <w:instrText>" \&lt;OawJumpToField value=0/&gt;</w:instrText>
            </w:r>
            <w:r w:rsidRPr="000A0428">
              <w:fldChar w:fldCharType="separate"/>
            </w:r>
            <w:r w:rsidR="00713FBE">
              <w:rPr>
                <w:noProof/>
              </w:rPr>
              <w:t>www.beruf.lu.ch</w:t>
            </w:r>
            <w:r w:rsidRPr="000A0428">
              <w:fldChar w:fldCharType="end"/>
            </w:r>
          </w:p>
        </w:tc>
      </w:tr>
      <w:tr w:rsidR="000600FD" w:rsidRPr="000A0428" w:rsidTr="005E0596">
        <w:trPr>
          <w:cantSplit/>
          <w:trHeight w:val="579"/>
        </w:trPr>
        <w:tc>
          <w:tcPr>
            <w:tcW w:w="5069" w:type="dxa"/>
            <w:vMerge/>
            <w:vAlign w:val="center"/>
          </w:tcPr>
          <w:p w:rsidR="005E0596" w:rsidRPr="000A0428" w:rsidRDefault="005E0596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5E0596" w:rsidRPr="000A0428" w:rsidRDefault="005E0596" w:rsidP="002A1D0F">
      <w:pPr>
        <w:pStyle w:val="CityDate"/>
        <w:sectPr w:rsidR="005E0596" w:rsidRPr="000A0428" w:rsidSect="002A1D0F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826" w:right="1134" w:bottom="1134" w:left="1701" w:header="567" w:footer="420" w:gutter="0"/>
          <w:cols w:space="708"/>
          <w:docGrid w:linePitch="360"/>
        </w:sectPr>
      </w:pPr>
    </w:p>
    <w:p w:rsidR="0071682C" w:rsidRPr="000A0428" w:rsidRDefault="0071682C" w:rsidP="0071682C">
      <w:pPr>
        <w:pStyle w:val="Betreff"/>
      </w:pPr>
      <w:bookmarkStart w:id="7" w:name="Text"/>
      <w:r w:rsidRPr="000A0428">
        <w:t xml:space="preserve">Meldung verantwortliche/r Berufsbildner/in </w:t>
      </w:r>
    </w:p>
    <w:p w:rsidR="0071682C" w:rsidRPr="000A0428" w:rsidRDefault="0071682C" w:rsidP="0071682C">
      <w:pPr>
        <w:pStyle w:val="Betreff"/>
        <w:rPr>
          <w:sz w:val="18"/>
        </w:rPr>
      </w:pPr>
    </w:p>
    <w:tbl>
      <w:tblPr>
        <w:tblW w:w="93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4"/>
        <w:gridCol w:w="11"/>
        <w:gridCol w:w="17"/>
        <w:gridCol w:w="266"/>
        <w:gridCol w:w="1134"/>
        <w:gridCol w:w="567"/>
        <w:gridCol w:w="567"/>
        <w:gridCol w:w="262"/>
        <w:gridCol w:w="28"/>
        <w:gridCol w:w="132"/>
        <w:gridCol w:w="28"/>
        <w:gridCol w:w="106"/>
        <w:gridCol w:w="160"/>
        <w:gridCol w:w="831"/>
        <w:gridCol w:w="28"/>
        <w:gridCol w:w="266"/>
        <w:gridCol w:w="994"/>
        <w:gridCol w:w="284"/>
        <w:gridCol w:w="850"/>
        <w:gridCol w:w="699"/>
        <w:gridCol w:w="28"/>
        <w:gridCol w:w="11"/>
      </w:tblGrid>
      <w:tr w:rsidR="0071682C" w:rsidRPr="000A0428" w:rsidTr="00E72CA2">
        <w:trPr>
          <w:trHeight w:val="403"/>
        </w:trPr>
        <w:tc>
          <w:tcPr>
            <w:tcW w:w="9313" w:type="dxa"/>
            <w:gridSpan w:val="22"/>
            <w:shd w:val="clear" w:color="auto" w:fill="D9D9D9" w:themeFill="background1" w:themeFillShade="D9"/>
            <w:vAlign w:val="center"/>
          </w:tcPr>
          <w:p w:rsidR="0071682C" w:rsidRPr="000A0428" w:rsidRDefault="0071682C" w:rsidP="00970DD4">
            <w:pPr>
              <w:tabs>
                <w:tab w:val="left" w:pos="5103"/>
                <w:tab w:val="left" w:pos="9072"/>
              </w:tabs>
              <w:rPr>
                <w:sz w:val="16"/>
                <w:szCs w:val="22"/>
              </w:rPr>
            </w:pPr>
            <w:r w:rsidRPr="000A0428">
              <w:rPr>
                <w:rFonts w:cs="Arial"/>
                <w:b/>
              </w:rPr>
              <w:t>Beruf</w:t>
            </w:r>
            <w:r w:rsidR="00970DD4" w:rsidRPr="000A0428">
              <w:rPr>
                <w:rFonts w:cs="Arial"/>
                <w:b/>
              </w:rPr>
              <w:t xml:space="preserve">   </w:t>
            </w:r>
            <w:r w:rsidR="00970DD4" w:rsidRPr="000A0428">
              <w:rPr>
                <w:rFonts w:cs="Arial"/>
                <w:sz w:val="16"/>
                <w:szCs w:val="18"/>
              </w:rPr>
              <w:t>In welchem Beruf werden Sie die Verantwortung übernehmen</w:t>
            </w:r>
            <w:r w:rsidR="00970DD4" w:rsidRPr="000A0428">
              <w:rPr>
                <w:rFonts w:cs="Arial"/>
                <w:sz w:val="16"/>
                <w:szCs w:val="17"/>
              </w:rPr>
              <w:t xml:space="preserve">? </w:t>
            </w:r>
          </w:p>
        </w:tc>
      </w:tr>
      <w:tr w:rsidR="0071682C" w:rsidRPr="000A0428" w:rsidTr="00E72CA2">
        <w:trPr>
          <w:trHeight w:val="454"/>
        </w:trPr>
        <w:tc>
          <w:tcPr>
            <w:tcW w:w="2055" w:type="dxa"/>
            <w:gridSpan w:val="2"/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rPr>
                <w:sz w:val="20"/>
              </w:rPr>
            </w:pPr>
            <w:r w:rsidRPr="000A0428">
              <w:rPr>
                <w:sz w:val="20"/>
              </w:rPr>
              <w:t>Beruf</w:t>
            </w:r>
          </w:p>
        </w:tc>
        <w:tc>
          <w:tcPr>
            <w:tcW w:w="7258" w:type="dxa"/>
            <w:gridSpan w:val="20"/>
            <w:tcBorders>
              <w:bottom w:val="single" w:sz="4" w:space="0" w:color="auto"/>
            </w:tcBorders>
            <w:vAlign w:val="bottom"/>
          </w:tcPr>
          <w:p w:rsidR="0071682C" w:rsidRPr="000A0428" w:rsidRDefault="001A62C0" w:rsidP="001A62C0">
            <w:pPr>
              <w:tabs>
                <w:tab w:val="left" w:pos="1985"/>
                <w:tab w:val="left" w:leader="underscore" w:pos="9356"/>
              </w:tabs>
              <w:ind w:left="-70"/>
              <w:rPr>
                <w:sz w:val="20"/>
              </w:rPr>
            </w:pPr>
            <w:r w:rsidRPr="000A0428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2"/>
              </w:rPr>
              <w:instrText xml:space="preserve"> FORMTEXT </w:instrText>
            </w:r>
            <w:r w:rsidRPr="000A0428">
              <w:rPr>
                <w:sz w:val="20"/>
                <w:szCs w:val="22"/>
              </w:rPr>
            </w:r>
            <w:r w:rsidRPr="000A0428">
              <w:rPr>
                <w:sz w:val="20"/>
                <w:szCs w:val="22"/>
              </w:rPr>
              <w:fldChar w:fldCharType="separate"/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sz w:val="20"/>
                <w:szCs w:val="22"/>
              </w:rPr>
              <w:fldChar w:fldCharType="end"/>
            </w:r>
          </w:p>
        </w:tc>
      </w:tr>
      <w:tr w:rsidR="0071682C" w:rsidRPr="000A0428" w:rsidTr="00E72CA2">
        <w:trPr>
          <w:trHeight w:val="454"/>
        </w:trPr>
        <w:tc>
          <w:tcPr>
            <w:tcW w:w="2055" w:type="dxa"/>
            <w:gridSpan w:val="2"/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rPr>
                <w:sz w:val="20"/>
              </w:rPr>
            </w:pPr>
            <w:r w:rsidRPr="000A0428">
              <w:rPr>
                <w:sz w:val="20"/>
              </w:rPr>
              <w:t>Fachrichtung</w:t>
            </w:r>
          </w:p>
        </w:tc>
        <w:tc>
          <w:tcPr>
            <w:tcW w:w="725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82C" w:rsidRPr="000A0428" w:rsidRDefault="001A62C0" w:rsidP="001A62C0">
            <w:pPr>
              <w:tabs>
                <w:tab w:val="left" w:pos="1985"/>
                <w:tab w:val="left" w:leader="underscore" w:pos="9356"/>
              </w:tabs>
              <w:ind w:left="-70"/>
              <w:rPr>
                <w:sz w:val="20"/>
              </w:rPr>
            </w:pPr>
            <w:r w:rsidRPr="000A0428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2"/>
              </w:rPr>
              <w:instrText xml:space="preserve"> FORMTEXT </w:instrText>
            </w:r>
            <w:r w:rsidRPr="000A0428">
              <w:rPr>
                <w:sz w:val="20"/>
                <w:szCs w:val="22"/>
              </w:rPr>
            </w:r>
            <w:r w:rsidRPr="000A0428">
              <w:rPr>
                <w:sz w:val="20"/>
                <w:szCs w:val="22"/>
              </w:rPr>
              <w:fldChar w:fldCharType="separate"/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sz w:val="20"/>
                <w:szCs w:val="22"/>
              </w:rPr>
              <w:fldChar w:fldCharType="end"/>
            </w:r>
          </w:p>
        </w:tc>
      </w:tr>
      <w:tr w:rsidR="0071682C" w:rsidRPr="000A0428" w:rsidTr="00E72CA2">
        <w:trPr>
          <w:trHeight w:val="397"/>
        </w:trPr>
        <w:tc>
          <w:tcPr>
            <w:tcW w:w="9313" w:type="dxa"/>
            <w:gridSpan w:val="22"/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rPr>
                <w:sz w:val="20"/>
              </w:rPr>
            </w:pPr>
          </w:p>
        </w:tc>
      </w:tr>
      <w:tr w:rsidR="0071682C" w:rsidRPr="000A0428" w:rsidTr="00E72CA2">
        <w:trPr>
          <w:trHeight w:val="403"/>
        </w:trPr>
        <w:tc>
          <w:tcPr>
            <w:tcW w:w="9313" w:type="dxa"/>
            <w:gridSpan w:val="2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71682C" w:rsidRPr="000A0428" w:rsidRDefault="0071682C" w:rsidP="007F3D59">
            <w:pPr>
              <w:tabs>
                <w:tab w:val="left" w:pos="5103"/>
                <w:tab w:val="left" w:pos="9072"/>
              </w:tabs>
              <w:spacing w:before="40"/>
              <w:rPr>
                <w:sz w:val="16"/>
                <w:szCs w:val="22"/>
              </w:rPr>
            </w:pPr>
            <w:r w:rsidRPr="000A0428">
              <w:rPr>
                <w:rFonts w:cs="Arial"/>
                <w:b/>
              </w:rPr>
              <w:t>Lehrbetrieb</w:t>
            </w:r>
          </w:p>
        </w:tc>
      </w:tr>
      <w:tr w:rsidR="0071682C" w:rsidRPr="000A0428" w:rsidTr="00E72CA2">
        <w:trPr>
          <w:gridAfter w:val="2"/>
          <w:wAfter w:w="39" w:type="dxa"/>
          <w:trHeight w:val="454"/>
        </w:trPr>
        <w:tc>
          <w:tcPr>
            <w:tcW w:w="2044" w:type="dxa"/>
            <w:vAlign w:val="bottom"/>
            <w:hideMark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20"/>
              <w:rPr>
                <w:sz w:val="20"/>
                <w:szCs w:val="22"/>
              </w:rPr>
            </w:pPr>
            <w:r w:rsidRPr="000A0428">
              <w:rPr>
                <w:sz w:val="20"/>
              </w:rPr>
              <w:t>Firmenname</w:t>
            </w:r>
          </w:p>
        </w:tc>
        <w:tc>
          <w:tcPr>
            <w:tcW w:w="72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82C" w:rsidRPr="000A0428" w:rsidRDefault="0071682C" w:rsidP="00E72CA2">
            <w:pPr>
              <w:tabs>
                <w:tab w:val="left" w:pos="1985"/>
                <w:tab w:val="left" w:leader="underscore" w:pos="9356"/>
              </w:tabs>
              <w:ind w:left="-71"/>
              <w:rPr>
                <w:sz w:val="20"/>
                <w:szCs w:val="22"/>
              </w:rPr>
            </w:pPr>
            <w:r w:rsidRPr="000A0428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2"/>
              </w:rPr>
              <w:instrText xml:space="preserve"> FORMTEXT </w:instrText>
            </w:r>
            <w:r w:rsidRPr="000A0428">
              <w:rPr>
                <w:sz w:val="20"/>
                <w:szCs w:val="22"/>
              </w:rPr>
            </w:r>
            <w:r w:rsidRPr="000A0428">
              <w:rPr>
                <w:sz w:val="20"/>
                <w:szCs w:val="22"/>
              </w:rPr>
              <w:fldChar w:fldCharType="separate"/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sz w:val="20"/>
                <w:szCs w:val="22"/>
              </w:rPr>
              <w:fldChar w:fldCharType="end"/>
            </w:r>
          </w:p>
        </w:tc>
      </w:tr>
      <w:tr w:rsidR="0071682C" w:rsidRPr="000A0428" w:rsidTr="00E72CA2">
        <w:trPr>
          <w:gridAfter w:val="2"/>
          <w:wAfter w:w="39" w:type="dxa"/>
          <w:trHeight w:val="454"/>
        </w:trPr>
        <w:tc>
          <w:tcPr>
            <w:tcW w:w="2044" w:type="dxa"/>
            <w:vAlign w:val="bottom"/>
            <w:hideMark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0A0428">
              <w:rPr>
                <w:sz w:val="20"/>
              </w:rPr>
              <w:t xml:space="preserve">Strasse </w:t>
            </w:r>
          </w:p>
        </w:tc>
        <w:tc>
          <w:tcPr>
            <w:tcW w:w="72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82C" w:rsidRPr="000A0428" w:rsidRDefault="0071682C" w:rsidP="00E72CA2">
            <w:pPr>
              <w:tabs>
                <w:tab w:val="left" w:pos="1985"/>
                <w:tab w:val="left" w:leader="underscore" w:pos="9356"/>
              </w:tabs>
              <w:spacing w:before="160"/>
              <w:ind w:left="-71"/>
              <w:rPr>
                <w:sz w:val="20"/>
                <w:szCs w:val="22"/>
              </w:rPr>
            </w:pPr>
            <w:r w:rsidRPr="000A0428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2"/>
              </w:rPr>
              <w:instrText xml:space="preserve"> FORMTEXT </w:instrText>
            </w:r>
            <w:r w:rsidRPr="000A0428">
              <w:rPr>
                <w:sz w:val="20"/>
                <w:szCs w:val="22"/>
              </w:rPr>
            </w:r>
            <w:r w:rsidRPr="000A0428">
              <w:rPr>
                <w:sz w:val="20"/>
                <w:szCs w:val="22"/>
              </w:rPr>
              <w:fldChar w:fldCharType="separate"/>
            </w:r>
            <w:bookmarkStart w:id="8" w:name="_GoBack"/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bookmarkEnd w:id="8"/>
            <w:r w:rsidRPr="000A0428">
              <w:rPr>
                <w:sz w:val="20"/>
                <w:szCs w:val="22"/>
              </w:rPr>
              <w:fldChar w:fldCharType="end"/>
            </w:r>
          </w:p>
        </w:tc>
      </w:tr>
      <w:tr w:rsidR="00970DD4" w:rsidRPr="000A0428" w:rsidTr="00E72CA2">
        <w:trPr>
          <w:gridAfter w:val="2"/>
          <w:wAfter w:w="39" w:type="dxa"/>
          <w:trHeight w:val="454"/>
        </w:trPr>
        <w:tc>
          <w:tcPr>
            <w:tcW w:w="2044" w:type="dxa"/>
            <w:vAlign w:val="bottom"/>
            <w:hideMark/>
          </w:tcPr>
          <w:p w:rsidR="00970DD4" w:rsidRPr="000A0428" w:rsidRDefault="00970DD4" w:rsidP="007F3D59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0A0428">
              <w:rPr>
                <w:sz w:val="20"/>
              </w:rPr>
              <w:t>PLZ / Ort</w:t>
            </w:r>
          </w:p>
        </w:tc>
        <w:tc>
          <w:tcPr>
            <w:tcW w:w="72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DD4" w:rsidRPr="000A0428" w:rsidRDefault="00970DD4" w:rsidP="00E72CA2">
            <w:pPr>
              <w:tabs>
                <w:tab w:val="left" w:pos="1985"/>
                <w:tab w:val="left" w:leader="underscore" w:pos="9356"/>
              </w:tabs>
              <w:spacing w:before="160"/>
              <w:ind w:left="-71"/>
              <w:rPr>
                <w:sz w:val="20"/>
                <w:szCs w:val="20"/>
              </w:rPr>
            </w:pPr>
            <w:r w:rsidRPr="000A0428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2"/>
              </w:rPr>
              <w:instrText xml:space="preserve"> FORMTEXT </w:instrText>
            </w:r>
            <w:r w:rsidRPr="000A0428">
              <w:rPr>
                <w:sz w:val="20"/>
                <w:szCs w:val="22"/>
              </w:rPr>
            </w:r>
            <w:r w:rsidRPr="000A0428">
              <w:rPr>
                <w:sz w:val="20"/>
                <w:szCs w:val="22"/>
              </w:rPr>
              <w:fldChar w:fldCharType="separate"/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sz w:val="20"/>
                <w:szCs w:val="22"/>
              </w:rPr>
              <w:fldChar w:fldCharType="end"/>
            </w:r>
          </w:p>
        </w:tc>
      </w:tr>
      <w:tr w:rsidR="0071682C" w:rsidRPr="000A0428" w:rsidTr="00E72CA2">
        <w:trPr>
          <w:gridAfter w:val="2"/>
          <w:wAfter w:w="39" w:type="dxa"/>
          <w:trHeight w:val="454"/>
        </w:trPr>
        <w:tc>
          <w:tcPr>
            <w:tcW w:w="2044" w:type="dxa"/>
            <w:vAlign w:val="bottom"/>
            <w:hideMark/>
          </w:tcPr>
          <w:p w:rsidR="0071682C" w:rsidRPr="000A0428" w:rsidRDefault="00970DD4" w:rsidP="007F3D59">
            <w:pPr>
              <w:tabs>
                <w:tab w:val="left" w:pos="1276"/>
                <w:tab w:val="left" w:pos="5103"/>
                <w:tab w:val="left" w:pos="5529"/>
                <w:tab w:val="left" w:pos="5954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0A0428">
              <w:rPr>
                <w:sz w:val="20"/>
              </w:rPr>
              <w:t>Telefon</w:t>
            </w:r>
            <w:r w:rsidR="0071682C" w:rsidRPr="000A0428">
              <w:rPr>
                <w:sz w:val="20"/>
              </w:rPr>
              <w:t xml:space="preserve"> </w:t>
            </w: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82C" w:rsidRPr="000A0428" w:rsidRDefault="0071682C" w:rsidP="00E72CA2">
            <w:pPr>
              <w:tabs>
                <w:tab w:val="left" w:pos="1276"/>
                <w:tab w:val="left" w:pos="5103"/>
                <w:tab w:val="left" w:pos="5529"/>
                <w:tab w:val="left" w:pos="5954"/>
                <w:tab w:val="left" w:leader="underscore" w:pos="9356"/>
              </w:tabs>
              <w:spacing w:before="160"/>
              <w:ind w:left="-71"/>
              <w:rPr>
                <w:sz w:val="20"/>
                <w:szCs w:val="22"/>
              </w:rPr>
            </w:pPr>
            <w:r w:rsidRPr="000A0428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2"/>
              </w:rPr>
              <w:instrText xml:space="preserve"> FORMTEXT </w:instrText>
            </w:r>
            <w:r w:rsidRPr="000A0428">
              <w:rPr>
                <w:sz w:val="20"/>
                <w:szCs w:val="22"/>
              </w:rPr>
            </w:r>
            <w:r w:rsidRPr="000A0428">
              <w:rPr>
                <w:sz w:val="20"/>
                <w:szCs w:val="22"/>
              </w:rPr>
              <w:fldChar w:fldCharType="separate"/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noProof/>
                <w:sz w:val="20"/>
                <w:szCs w:val="22"/>
              </w:rPr>
              <w:t> </w:t>
            </w:r>
            <w:r w:rsidRPr="000A0428">
              <w:rPr>
                <w:sz w:val="20"/>
                <w:szCs w:val="22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  <w:hideMark/>
          </w:tcPr>
          <w:p w:rsidR="0071682C" w:rsidRPr="000A0428" w:rsidRDefault="0071682C" w:rsidP="00E72CA2">
            <w:pPr>
              <w:tabs>
                <w:tab w:val="left" w:pos="1985"/>
                <w:tab w:val="left" w:leader="underscore" w:pos="9356"/>
              </w:tabs>
              <w:spacing w:before="160"/>
              <w:ind w:left="-71"/>
              <w:rPr>
                <w:sz w:val="20"/>
                <w:szCs w:val="22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71682C" w:rsidRPr="000A0428" w:rsidRDefault="00970DD4" w:rsidP="00E72CA2">
            <w:pPr>
              <w:tabs>
                <w:tab w:val="left" w:pos="1985"/>
                <w:tab w:val="left" w:leader="underscore" w:pos="9356"/>
              </w:tabs>
              <w:spacing w:before="160"/>
              <w:ind w:left="-71"/>
              <w:rPr>
                <w:sz w:val="20"/>
                <w:szCs w:val="22"/>
              </w:rPr>
            </w:pPr>
            <w:r w:rsidRPr="000A0428">
              <w:rPr>
                <w:sz w:val="20"/>
              </w:rPr>
              <w:t>E-Mail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82C" w:rsidRPr="000A0428" w:rsidRDefault="0071682C" w:rsidP="00E72CA2">
            <w:pPr>
              <w:tabs>
                <w:tab w:val="left" w:pos="1985"/>
                <w:tab w:val="left" w:leader="underscore" w:pos="9356"/>
              </w:tabs>
              <w:spacing w:before="160"/>
              <w:ind w:left="-71"/>
              <w:rPr>
                <w:sz w:val="20"/>
                <w:szCs w:val="20"/>
              </w:rPr>
            </w:pPr>
            <w:r w:rsidRPr="000A042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0"/>
              </w:rPr>
              <w:instrText xml:space="preserve"> FORMTEXT </w:instrText>
            </w:r>
            <w:r w:rsidRPr="000A0428">
              <w:rPr>
                <w:sz w:val="20"/>
                <w:szCs w:val="20"/>
              </w:rPr>
            </w:r>
            <w:r w:rsidRPr="000A0428">
              <w:rPr>
                <w:sz w:val="20"/>
                <w:szCs w:val="20"/>
              </w:rPr>
              <w:fldChar w:fldCharType="separate"/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sz w:val="20"/>
                <w:szCs w:val="20"/>
              </w:rPr>
              <w:fldChar w:fldCharType="end"/>
            </w:r>
          </w:p>
        </w:tc>
      </w:tr>
      <w:tr w:rsidR="0071682C" w:rsidRPr="000A0428" w:rsidTr="00E72CA2">
        <w:trPr>
          <w:trHeight w:val="399"/>
        </w:trPr>
        <w:tc>
          <w:tcPr>
            <w:tcW w:w="9313" w:type="dxa"/>
            <w:gridSpan w:val="22"/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rPr>
                <w:sz w:val="20"/>
                <w:szCs w:val="22"/>
              </w:rPr>
            </w:pPr>
          </w:p>
        </w:tc>
      </w:tr>
      <w:tr w:rsidR="0071682C" w:rsidRPr="000A0428" w:rsidTr="00E72CA2">
        <w:trPr>
          <w:trHeight w:val="403"/>
        </w:trPr>
        <w:tc>
          <w:tcPr>
            <w:tcW w:w="9313" w:type="dxa"/>
            <w:gridSpan w:val="22"/>
            <w:shd w:val="clear" w:color="auto" w:fill="D9D9D9" w:themeFill="background1" w:themeFillShade="D9"/>
            <w:vAlign w:val="center"/>
            <w:hideMark/>
          </w:tcPr>
          <w:p w:rsidR="0071682C" w:rsidRPr="000A0428" w:rsidRDefault="0071682C" w:rsidP="0071682C">
            <w:pPr>
              <w:tabs>
                <w:tab w:val="left" w:pos="1985"/>
                <w:tab w:val="left" w:leader="underscore" w:pos="9356"/>
              </w:tabs>
              <w:rPr>
                <w:b/>
                <w:sz w:val="20"/>
                <w:szCs w:val="22"/>
              </w:rPr>
            </w:pPr>
            <w:r w:rsidRPr="000A0428">
              <w:rPr>
                <w:b/>
              </w:rPr>
              <w:t xml:space="preserve">Berufsbildner/in  </w:t>
            </w:r>
            <w:r w:rsidRPr="000A0428">
              <w:rPr>
                <w:sz w:val="16"/>
              </w:rPr>
              <w:t>Voraussetzungen gemäss Abschnitt 6 der jeweiligen Bildungsverordnung BiVo sind zu beachten!</w:t>
            </w:r>
          </w:p>
        </w:tc>
      </w:tr>
      <w:tr w:rsidR="004C6F97" w:rsidRPr="000A0428" w:rsidTr="00E72CA2">
        <w:trPr>
          <w:trHeight w:val="403"/>
        </w:trPr>
        <w:tc>
          <w:tcPr>
            <w:tcW w:w="9313" w:type="dxa"/>
            <w:gridSpan w:val="22"/>
            <w:shd w:val="clear" w:color="auto" w:fill="auto"/>
            <w:vAlign w:val="center"/>
          </w:tcPr>
          <w:p w:rsidR="004C6F97" w:rsidRPr="004C6F97" w:rsidRDefault="00C554A0" w:rsidP="004C6F97">
            <w:pPr>
              <w:tabs>
                <w:tab w:val="left" w:pos="1985"/>
                <w:tab w:val="left" w:pos="4820"/>
                <w:tab w:val="left" w:leader="underscore" w:pos="9356"/>
              </w:tabs>
            </w:pPr>
            <w:sdt>
              <w:sdtPr>
                <w:id w:val="-107882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97" w:rsidRPr="004C6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F97" w:rsidRPr="004C6F97">
              <w:t xml:space="preserve"> </w:t>
            </w:r>
            <w:r w:rsidR="004C6F97" w:rsidRPr="004C6F97">
              <w:rPr>
                <w:sz w:val="20"/>
              </w:rPr>
              <w:t xml:space="preserve">neue/r </w:t>
            </w:r>
            <w:r w:rsidR="004C6F97" w:rsidRPr="004C6F97">
              <w:rPr>
                <w:b/>
                <w:sz w:val="20"/>
              </w:rPr>
              <w:t>hauptverantwortliche/r</w:t>
            </w:r>
            <w:r w:rsidR="004C6F97" w:rsidRPr="004C6F97">
              <w:rPr>
                <w:sz w:val="20"/>
              </w:rPr>
              <w:t xml:space="preserve"> Berufsbildner/in</w:t>
            </w:r>
            <w:r w:rsidR="004C6F97">
              <w:rPr>
                <w:sz w:val="20"/>
              </w:rPr>
              <w:tab/>
            </w:r>
            <w:r w:rsidR="004C6F97" w:rsidRPr="004C6F97">
              <w:rPr>
                <w:sz w:val="20"/>
              </w:rPr>
              <w:t xml:space="preserve"> </w:t>
            </w:r>
            <w:sdt>
              <w:sdtPr>
                <w:id w:val="-71935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6F97" w:rsidRPr="004C6F97">
              <w:t xml:space="preserve"> </w:t>
            </w:r>
            <w:r w:rsidR="004C6F97" w:rsidRPr="004C6F97">
              <w:rPr>
                <w:b/>
                <w:sz w:val="20"/>
              </w:rPr>
              <w:t>zusätzliche/r</w:t>
            </w:r>
            <w:r w:rsidR="004C6F97" w:rsidRPr="004C6F97">
              <w:rPr>
                <w:sz w:val="20"/>
              </w:rPr>
              <w:t xml:space="preserve"> Berufsbildner/in (Praxisbildner/in)</w:t>
            </w:r>
          </w:p>
        </w:tc>
      </w:tr>
      <w:tr w:rsidR="0071682C" w:rsidRPr="000A0428" w:rsidTr="00E72CA2">
        <w:trPr>
          <w:gridAfter w:val="1"/>
          <w:wAfter w:w="11" w:type="dxa"/>
          <w:trHeight w:val="454"/>
        </w:trPr>
        <w:tc>
          <w:tcPr>
            <w:tcW w:w="2072" w:type="dxa"/>
            <w:gridSpan w:val="3"/>
            <w:vAlign w:val="bottom"/>
            <w:hideMark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0A0428">
              <w:rPr>
                <w:sz w:val="20"/>
              </w:rPr>
              <w:t>Name</w:t>
            </w:r>
          </w:p>
        </w:tc>
        <w:tc>
          <w:tcPr>
            <w:tcW w:w="28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ind w:left="-67"/>
              <w:rPr>
                <w:sz w:val="20"/>
                <w:szCs w:val="22"/>
              </w:rPr>
            </w:pPr>
            <w:r w:rsidRPr="000A042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0"/>
              </w:rPr>
              <w:instrText xml:space="preserve"> FORMTEXT </w:instrText>
            </w:r>
            <w:r w:rsidRPr="000A0428">
              <w:rPr>
                <w:sz w:val="20"/>
                <w:szCs w:val="20"/>
              </w:rPr>
            </w:r>
            <w:r w:rsidRPr="000A0428">
              <w:rPr>
                <w:sz w:val="20"/>
                <w:szCs w:val="20"/>
              </w:rPr>
              <w:fldChar w:fldCharType="separate"/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  <w:hideMark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0A0428">
              <w:rPr>
                <w:sz w:val="20"/>
              </w:rPr>
              <w:t>Vorname</w:t>
            </w:r>
          </w:p>
        </w:tc>
        <w:tc>
          <w:tcPr>
            <w:tcW w:w="3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ind w:left="-66"/>
              <w:rPr>
                <w:sz w:val="20"/>
                <w:szCs w:val="22"/>
              </w:rPr>
            </w:pPr>
            <w:r w:rsidRPr="000A042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0"/>
              </w:rPr>
              <w:instrText xml:space="preserve"> FORMTEXT </w:instrText>
            </w:r>
            <w:r w:rsidRPr="000A0428">
              <w:rPr>
                <w:sz w:val="20"/>
                <w:szCs w:val="20"/>
              </w:rPr>
            </w:r>
            <w:r w:rsidRPr="000A0428">
              <w:rPr>
                <w:sz w:val="20"/>
                <w:szCs w:val="20"/>
              </w:rPr>
              <w:fldChar w:fldCharType="separate"/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sz w:val="20"/>
                <w:szCs w:val="20"/>
              </w:rPr>
              <w:fldChar w:fldCharType="end"/>
            </w:r>
          </w:p>
        </w:tc>
      </w:tr>
      <w:tr w:rsidR="0071682C" w:rsidRPr="000A0428" w:rsidTr="00E72CA2">
        <w:trPr>
          <w:gridAfter w:val="1"/>
          <w:wAfter w:w="11" w:type="dxa"/>
          <w:trHeight w:val="454"/>
        </w:trPr>
        <w:tc>
          <w:tcPr>
            <w:tcW w:w="2072" w:type="dxa"/>
            <w:gridSpan w:val="3"/>
            <w:vAlign w:val="bottom"/>
            <w:hideMark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0A0428">
              <w:rPr>
                <w:sz w:val="20"/>
              </w:rPr>
              <w:t>Privatadresse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ind w:left="-67"/>
              <w:rPr>
                <w:sz w:val="20"/>
                <w:szCs w:val="22"/>
              </w:rPr>
            </w:pPr>
            <w:r w:rsidRPr="000A042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0"/>
              </w:rPr>
              <w:instrText xml:space="preserve"> FORMTEXT </w:instrText>
            </w:r>
            <w:r w:rsidRPr="000A0428">
              <w:rPr>
                <w:sz w:val="20"/>
                <w:szCs w:val="20"/>
              </w:rPr>
            </w:r>
            <w:r w:rsidRPr="000A0428">
              <w:rPr>
                <w:sz w:val="20"/>
                <w:szCs w:val="20"/>
              </w:rPr>
              <w:fldChar w:fldCharType="separate"/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  <w:hideMark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0A0428">
              <w:rPr>
                <w:sz w:val="20"/>
              </w:rPr>
              <w:t>PLZ / Ort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ind w:left="-66"/>
              <w:rPr>
                <w:sz w:val="20"/>
                <w:szCs w:val="22"/>
              </w:rPr>
            </w:pPr>
            <w:r w:rsidRPr="000A042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0"/>
              </w:rPr>
              <w:instrText xml:space="preserve"> FORMTEXT </w:instrText>
            </w:r>
            <w:r w:rsidRPr="000A0428">
              <w:rPr>
                <w:sz w:val="20"/>
                <w:szCs w:val="20"/>
              </w:rPr>
            </w:r>
            <w:r w:rsidRPr="000A0428">
              <w:rPr>
                <w:sz w:val="20"/>
                <w:szCs w:val="20"/>
              </w:rPr>
              <w:fldChar w:fldCharType="separate"/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sz w:val="20"/>
                <w:szCs w:val="20"/>
              </w:rPr>
              <w:fldChar w:fldCharType="end"/>
            </w:r>
          </w:p>
        </w:tc>
      </w:tr>
      <w:tr w:rsidR="0071682C" w:rsidRPr="000A0428" w:rsidTr="00E72CA2">
        <w:trPr>
          <w:gridAfter w:val="1"/>
          <w:wAfter w:w="11" w:type="dxa"/>
          <w:trHeight w:val="454"/>
        </w:trPr>
        <w:tc>
          <w:tcPr>
            <w:tcW w:w="2072" w:type="dxa"/>
            <w:gridSpan w:val="3"/>
            <w:vAlign w:val="bottom"/>
            <w:hideMark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0A0428">
              <w:rPr>
                <w:sz w:val="20"/>
              </w:rPr>
              <w:t xml:space="preserve">E-Mail 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ind w:left="-67"/>
              <w:rPr>
                <w:sz w:val="20"/>
                <w:szCs w:val="22"/>
              </w:rPr>
            </w:pPr>
            <w:r w:rsidRPr="000A042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0"/>
              </w:rPr>
              <w:instrText xml:space="preserve"> FORMTEXT </w:instrText>
            </w:r>
            <w:r w:rsidRPr="000A0428">
              <w:rPr>
                <w:sz w:val="20"/>
                <w:szCs w:val="20"/>
              </w:rPr>
            </w:r>
            <w:r w:rsidRPr="000A0428">
              <w:rPr>
                <w:sz w:val="20"/>
                <w:szCs w:val="20"/>
              </w:rPr>
              <w:fldChar w:fldCharType="separate"/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  <w:hideMark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71682C" w:rsidRPr="000A0428" w:rsidRDefault="00970DD4" w:rsidP="007F3D59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0A0428">
              <w:rPr>
                <w:sz w:val="20"/>
              </w:rPr>
              <w:t>AHV</w:t>
            </w:r>
            <w:r w:rsidR="0071682C" w:rsidRPr="000A0428">
              <w:rPr>
                <w:sz w:val="20"/>
              </w:rPr>
              <w:t>-Nr.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ind w:left="-66"/>
              <w:rPr>
                <w:sz w:val="20"/>
                <w:szCs w:val="22"/>
              </w:rPr>
            </w:pPr>
            <w:r w:rsidRPr="000A042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0"/>
              </w:rPr>
              <w:instrText xml:space="preserve"> FORMTEXT </w:instrText>
            </w:r>
            <w:r w:rsidRPr="000A0428">
              <w:rPr>
                <w:sz w:val="20"/>
                <w:szCs w:val="20"/>
              </w:rPr>
            </w:r>
            <w:r w:rsidRPr="000A0428">
              <w:rPr>
                <w:sz w:val="20"/>
                <w:szCs w:val="20"/>
              </w:rPr>
              <w:fldChar w:fldCharType="separate"/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sz w:val="20"/>
                <w:szCs w:val="20"/>
              </w:rPr>
              <w:fldChar w:fldCharType="end"/>
            </w:r>
          </w:p>
        </w:tc>
      </w:tr>
      <w:tr w:rsidR="0071682C" w:rsidRPr="000A0428" w:rsidTr="00E72CA2">
        <w:trPr>
          <w:gridAfter w:val="1"/>
          <w:wAfter w:w="11" w:type="dxa"/>
          <w:trHeight w:val="454"/>
        </w:trPr>
        <w:tc>
          <w:tcPr>
            <w:tcW w:w="2072" w:type="dxa"/>
            <w:gridSpan w:val="3"/>
            <w:vAlign w:val="bottom"/>
            <w:hideMark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0A0428">
              <w:rPr>
                <w:sz w:val="20"/>
              </w:rPr>
              <w:t>Geburtsdatum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ind w:left="-67"/>
              <w:rPr>
                <w:sz w:val="20"/>
                <w:szCs w:val="22"/>
              </w:rPr>
            </w:pPr>
            <w:r w:rsidRPr="000A042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0"/>
              </w:rPr>
              <w:instrText xml:space="preserve"> FORMTEXT </w:instrText>
            </w:r>
            <w:r w:rsidRPr="000A0428">
              <w:rPr>
                <w:sz w:val="20"/>
                <w:szCs w:val="20"/>
              </w:rPr>
            </w:r>
            <w:r w:rsidRPr="000A0428">
              <w:rPr>
                <w:sz w:val="20"/>
                <w:szCs w:val="20"/>
              </w:rPr>
              <w:fldChar w:fldCharType="separate"/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gridSpan w:val="6"/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ind w:left="158"/>
              <w:rPr>
                <w:sz w:val="20"/>
                <w:szCs w:val="22"/>
              </w:rPr>
            </w:pPr>
            <w:r w:rsidRPr="000A0428">
              <w:rPr>
                <w:sz w:val="20"/>
                <w:szCs w:val="22"/>
              </w:rPr>
              <w:t>Heimatort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ind w:left="-78"/>
              <w:rPr>
                <w:sz w:val="20"/>
                <w:szCs w:val="22"/>
              </w:rPr>
            </w:pPr>
            <w:r w:rsidRPr="000A042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0"/>
              </w:rPr>
              <w:instrText xml:space="preserve"> FORMTEXT </w:instrText>
            </w:r>
            <w:r w:rsidRPr="000A0428">
              <w:rPr>
                <w:sz w:val="20"/>
                <w:szCs w:val="20"/>
              </w:rPr>
            </w:r>
            <w:r w:rsidRPr="000A0428">
              <w:rPr>
                <w:sz w:val="20"/>
                <w:szCs w:val="20"/>
              </w:rPr>
              <w:fldChar w:fldCharType="separate"/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sz w:val="20"/>
                <w:szCs w:val="20"/>
              </w:rPr>
              <w:fldChar w:fldCharType="end"/>
            </w:r>
          </w:p>
        </w:tc>
      </w:tr>
      <w:tr w:rsidR="001A62C0" w:rsidRPr="000A0428" w:rsidTr="00E72CA2">
        <w:trPr>
          <w:trHeight w:val="454"/>
        </w:trPr>
        <w:tc>
          <w:tcPr>
            <w:tcW w:w="5162" w:type="dxa"/>
            <w:gridSpan w:val="12"/>
            <w:tcBorders>
              <w:bottom w:val="single" w:sz="4" w:space="0" w:color="auto"/>
            </w:tcBorders>
            <w:vAlign w:val="bottom"/>
            <w:hideMark/>
          </w:tcPr>
          <w:p w:rsidR="001A62C0" w:rsidRPr="000A0428" w:rsidRDefault="004C6F97" w:rsidP="00C42F92">
            <w:pPr>
              <w:tabs>
                <w:tab w:val="left" w:pos="1985"/>
                <w:tab w:val="left" w:leader="underscore" w:pos="9356"/>
              </w:tabs>
              <w:spacing w:before="160"/>
              <w:rPr>
                <w:b/>
                <w:sz w:val="20"/>
                <w:szCs w:val="22"/>
              </w:rPr>
            </w:pPr>
            <w:r w:rsidRPr="000A042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0"/>
              </w:rPr>
              <w:instrText xml:space="preserve"> FORMTEXT </w:instrText>
            </w:r>
            <w:r w:rsidRPr="000A0428">
              <w:rPr>
                <w:sz w:val="20"/>
                <w:szCs w:val="20"/>
              </w:rPr>
            </w:r>
            <w:r w:rsidRPr="000A0428">
              <w:rPr>
                <w:sz w:val="20"/>
                <w:szCs w:val="20"/>
              </w:rPr>
              <w:fldChar w:fldCharType="separate"/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</w:tcBorders>
            <w:vAlign w:val="bottom"/>
          </w:tcPr>
          <w:p w:rsidR="001A62C0" w:rsidRPr="000A0428" w:rsidRDefault="001A62C0" w:rsidP="004C6F97">
            <w:pPr>
              <w:tabs>
                <w:tab w:val="left" w:pos="1985"/>
                <w:tab w:val="left" w:leader="underscore" w:pos="9356"/>
              </w:tabs>
              <w:spacing w:before="160"/>
              <w:ind w:left="-765"/>
              <w:rPr>
                <w:sz w:val="2"/>
                <w:szCs w:val="20"/>
              </w:rPr>
            </w:pPr>
          </w:p>
        </w:tc>
        <w:tc>
          <w:tcPr>
            <w:tcW w:w="3991" w:type="dxa"/>
            <w:gridSpan w:val="9"/>
            <w:tcBorders>
              <w:top w:val="nil"/>
              <w:left w:val="nil"/>
            </w:tcBorders>
            <w:vAlign w:val="bottom"/>
          </w:tcPr>
          <w:p w:rsidR="001A62C0" w:rsidRPr="000A0428" w:rsidRDefault="001A62C0" w:rsidP="00C42F92">
            <w:pPr>
              <w:tabs>
                <w:tab w:val="left" w:pos="1985"/>
                <w:tab w:val="left" w:leader="underscore" w:pos="9356"/>
              </w:tabs>
              <w:spacing w:before="160"/>
              <w:ind w:left="-79"/>
              <w:rPr>
                <w:sz w:val="20"/>
                <w:szCs w:val="20"/>
              </w:rPr>
            </w:pPr>
          </w:p>
        </w:tc>
      </w:tr>
      <w:tr w:rsidR="001A62C0" w:rsidRPr="000A0428" w:rsidTr="00E72CA2">
        <w:trPr>
          <w:trHeight w:val="181"/>
        </w:trPr>
        <w:tc>
          <w:tcPr>
            <w:tcW w:w="9313" w:type="dxa"/>
            <w:gridSpan w:val="22"/>
          </w:tcPr>
          <w:p w:rsidR="001A62C0" w:rsidRPr="000A0428" w:rsidRDefault="001A62C0" w:rsidP="00C42F92">
            <w:pPr>
              <w:tabs>
                <w:tab w:val="left" w:pos="1985"/>
                <w:tab w:val="left" w:pos="5245"/>
                <w:tab w:val="left" w:leader="underscore" w:pos="9356"/>
              </w:tabs>
              <w:rPr>
                <w:sz w:val="16"/>
              </w:rPr>
            </w:pPr>
            <w:r w:rsidRPr="000A0428">
              <w:rPr>
                <w:sz w:val="16"/>
              </w:rPr>
              <w:t xml:space="preserve">Name der </w:t>
            </w:r>
            <w:r w:rsidRPr="000A0428">
              <w:rPr>
                <w:b/>
                <w:sz w:val="16"/>
              </w:rPr>
              <w:t>bisherigen</w:t>
            </w:r>
            <w:r w:rsidRPr="000A0428">
              <w:rPr>
                <w:sz w:val="16"/>
              </w:rPr>
              <w:t xml:space="preserve"> Berufsbildnerperson einfügen</w:t>
            </w:r>
          </w:p>
        </w:tc>
      </w:tr>
      <w:tr w:rsidR="0071682C" w:rsidRPr="000A0428" w:rsidTr="00E72CA2">
        <w:trPr>
          <w:trHeight w:val="227"/>
        </w:trPr>
        <w:tc>
          <w:tcPr>
            <w:tcW w:w="9313" w:type="dxa"/>
            <w:gridSpan w:val="22"/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rPr>
                <w:sz w:val="20"/>
                <w:szCs w:val="22"/>
              </w:rPr>
            </w:pPr>
          </w:p>
        </w:tc>
      </w:tr>
      <w:tr w:rsidR="0071682C" w:rsidRPr="000A0428" w:rsidTr="00E72CA2">
        <w:trPr>
          <w:trHeight w:val="454"/>
        </w:trPr>
        <w:tc>
          <w:tcPr>
            <w:tcW w:w="2338" w:type="dxa"/>
            <w:gridSpan w:val="4"/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</w:rPr>
            </w:pPr>
            <w:r w:rsidRPr="000A0428">
              <w:rPr>
                <w:sz w:val="20"/>
              </w:rPr>
              <w:t>Erlernter Beruf</w:t>
            </w:r>
          </w:p>
        </w:tc>
        <w:tc>
          <w:tcPr>
            <w:tcW w:w="69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ind w:left="-66"/>
              <w:rPr>
                <w:sz w:val="20"/>
                <w:szCs w:val="20"/>
              </w:rPr>
            </w:pPr>
            <w:r w:rsidRPr="000A042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0"/>
              </w:rPr>
              <w:instrText xml:space="preserve"> FORMTEXT </w:instrText>
            </w:r>
            <w:r w:rsidRPr="000A0428">
              <w:rPr>
                <w:sz w:val="20"/>
                <w:szCs w:val="20"/>
              </w:rPr>
            </w:r>
            <w:r w:rsidRPr="000A0428">
              <w:rPr>
                <w:sz w:val="20"/>
                <w:szCs w:val="20"/>
              </w:rPr>
              <w:fldChar w:fldCharType="separate"/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sz w:val="20"/>
                <w:szCs w:val="20"/>
              </w:rPr>
              <w:fldChar w:fldCharType="end"/>
            </w:r>
          </w:p>
        </w:tc>
      </w:tr>
      <w:tr w:rsidR="0071682C" w:rsidRPr="000A0428" w:rsidTr="00E72CA2">
        <w:trPr>
          <w:trHeight w:val="178"/>
        </w:trPr>
        <w:tc>
          <w:tcPr>
            <w:tcW w:w="2338" w:type="dxa"/>
            <w:gridSpan w:val="4"/>
          </w:tcPr>
          <w:p w:rsidR="0071682C" w:rsidRPr="000A0428" w:rsidRDefault="0071682C" w:rsidP="002D7270">
            <w:pPr>
              <w:tabs>
                <w:tab w:val="left" w:pos="1985"/>
                <w:tab w:val="left" w:leader="underscore" w:pos="9356"/>
              </w:tabs>
              <w:spacing w:before="60"/>
              <w:rPr>
                <w:sz w:val="20"/>
              </w:rPr>
            </w:pPr>
            <w:r w:rsidRPr="000A0428">
              <w:rPr>
                <w:sz w:val="14"/>
                <w:szCs w:val="16"/>
              </w:rPr>
              <w:t>Kopie Fähigkeitszeugnis beilegen</w:t>
            </w:r>
          </w:p>
        </w:tc>
        <w:tc>
          <w:tcPr>
            <w:tcW w:w="6975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ind w:left="-66"/>
              <w:rPr>
                <w:sz w:val="20"/>
                <w:szCs w:val="20"/>
              </w:rPr>
            </w:pPr>
          </w:p>
        </w:tc>
      </w:tr>
      <w:tr w:rsidR="0071682C" w:rsidRPr="000A0428" w:rsidTr="00E72CA2">
        <w:trPr>
          <w:trHeight w:val="454"/>
        </w:trPr>
        <w:tc>
          <w:tcPr>
            <w:tcW w:w="2338" w:type="dxa"/>
            <w:gridSpan w:val="4"/>
            <w:vAlign w:val="bottom"/>
            <w:hideMark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0A0428">
              <w:rPr>
                <w:sz w:val="20"/>
              </w:rPr>
              <w:t>Weiterbildungen</w:t>
            </w:r>
          </w:p>
        </w:tc>
        <w:tc>
          <w:tcPr>
            <w:tcW w:w="6975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ind w:left="-66"/>
              <w:rPr>
                <w:sz w:val="20"/>
                <w:szCs w:val="22"/>
              </w:rPr>
            </w:pPr>
            <w:r w:rsidRPr="000A042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0"/>
              </w:rPr>
              <w:instrText xml:space="preserve"> FORMTEXT </w:instrText>
            </w:r>
            <w:r w:rsidRPr="000A0428">
              <w:rPr>
                <w:sz w:val="20"/>
                <w:szCs w:val="20"/>
              </w:rPr>
            </w:r>
            <w:r w:rsidRPr="000A0428">
              <w:rPr>
                <w:sz w:val="20"/>
                <w:szCs w:val="20"/>
              </w:rPr>
              <w:fldChar w:fldCharType="separate"/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sz w:val="20"/>
                <w:szCs w:val="20"/>
              </w:rPr>
              <w:fldChar w:fldCharType="end"/>
            </w:r>
          </w:p>
        </w:tc>
      </w:tr>
      <w:tr w:rsidR="0071682C" w:rsidRPr="000A0428" w:rsidTr="00E72CA2">
        <w:trPr>
          <w:trHeight w:val="227"/>
        </w:trPr>
        <w:tc>
          <w:tcPr>
            <w:tcW w:w="2338" w:type="dxa"/>
            <w:gridSpan w:val="4"/>
            <w:hideMark/>
          </w:tcPr>
          <w:p w:rsidR="0071682C" w:rsidRPr="000A0428" w:rsidRDefault="0071682C" w:rsidP="002D7270">
            <w:pPr>
              <w:tabs>
                <w:tab w:val="left" w:pos="1985"/>
                <w:tab w:val="left" w:leader="underscore" w:pos="9356"/>
              </w:tabs>
              <w:spacing w:before="60"/>
              <w:rPr>
                <w:sz w:val="16"/>
                <w:szCs w:val="16"/>
              </w:rPr>
            </w:pPr>
            <w:r w:rsidRPr="000A0428">
              <w:rPr>
                <w:sz w:val="14"/>
                <w:szCs w:val="16"/>
              </w:rPr>
              <w:t>Kopie Diplome beilegen</w:t>
            </w:r>
          </w:p>
        </w:tc>
        <w:tc>
          <w:tcPr>
            <w:tcW w:w="6975" w:type="dxa"/>
            <w:gridSpan w:val="18"/>
            <w:tcBorders>
              <w:left w:val="nil"/>
              <w:bottom w:val="nil"/>
              <w:right w:val="nil"/>
            </w:tcBorders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ind w:left="-66"/>
              <w:rPr>
                <w:sz w:val="20"/>
                <w:szCs w:val="22"/>
              </w:rPr>
            </w:pPr>
          </w:p>
        </w:tc>
      </w:tr>
      <w:tr w:rsidR="0071682C" w:rsidRPr="000A0428" w:rsidTr="00E72CA2">
        <w:trPr>
          <w:trHeight w:val="454"/>
        </w:trPr>
        <w:tc>
          <w:tcPr>
            <w:tcW w:w="2338" w:type="dxa"/>
            <w:gridSpan w:val="4"/>
            <w:vAlign w:val="bottom"/>
            <w:hideMark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0A0428">
              <w:rPr>
                <w:sz w:val="20"/>
              </w:rPr>
              <w:t>Im Beruf tätig seit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ind w:left="-66"/>
              <w:rPr>
                <w:sz w:val="20"/>
                <w:szCs w:val="22"/>
              </w:rPr>
            </w:pPr>
            <w:r w:rsidRPr="000A042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0"/>
              </w:rPr>
              <w:instrText xml:space="preserve"> FORMTEXT </w:instrText>
            </w:r>
            <w:r w:rsidRPr="000A0428">
              <w:rPr>
                <w:sz w:val="20"/>
                <w:szCs w:val="20"/>
              </w:rPr>
            </w:r>
            <w:r w:rsidRPr="000A0428">
              <w:rPr>
                <w:sz w:val="20"/>
                <w:szCs w:val="20"/>
              </w:rPr>
              <w:fldChar w:fldCharType="separate"/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sz w:val="20"/>
                <w:szCs w:val="20"/>
              </w:rPr>
              <w:fldChar w:fldCharType="end"/>
            </w:r>
          </w:p>
        </w:tc>
        <w:tc>
          <w:tcPr>
            <w:tcW w:w="4707" w:type="dxa"/>
            <w:gridSpan w:val="15"/>
            <w:vAlign w:val="bottom"/>
            <w:hideMark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</w:p>
        </w:tc>
      </w:tr>
      <w:tr w:rsidR="0071682C" w:rsidRPr="000A0428" w:rsidTr="00E72CA2">
        <w:trPr>
          <w:trHeight w:val="227"/>
        </w:trPr>
        <w:tc>
          <w:tcPr>
            <w:tcW w:w="2338" w:type="dxa"/>
            <w:gridSpan w:val="4"/>
            <w:hideMark/>
          </w:tcPr>
          <w:p w:rsidR="0071682C" w:rsidRPr="000A0428" w:rsidRDefault="0071682C" w:rsidP="002D7270">
            <w:pPr>
              <w:tabs>
                <w:tab w:val="left" w:pos="1985"/>
                <w:tab w:val="left" w:leader="underscore" w:pos="9356"/>
              </w:tabs>
              <w:spacing w:before="60"/>
              <w:rPr>
                <w:sz w:val="20"/>
                <w:szCs w:val="22"/>
              </w:rPr>
            </w:pPr>
            <w:r w:rsidRPr="000A0428">
              <w:rPr>
                <w:sz w:val="14"/>
                <w:szCs w:val="16"/>
              </w:rPr>
              <w:t>Kopie Arbeitszeugnisse beilegen</w:t>
            </w:r>
          </w:p>
        </w:tc>
        <w:tc>
          <w:tcPr>
            <w:tcW w:w="6975" w:type="dxa"/>
            <w:gridSpan w:val="18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ind w:left="-66"/>
              <w:rPr>
                <w:sz w:val="20"/>
                <w:szCs w:val="22"/>
              </w:rPr>
            </w:pPr>
          </w:p>
        </w:tc>
      </w:tr>
      <w:tr w:rsidR="0071682C" w:rsidRPr="000A0428" w:rsidTr="00E72CA2">
        <w:trPr>
          <w:trHeight w:val="454"/>
        </w:trPr>
        <w:tc>
          <w:tcPr>
            <w:tcW w:w="2338" w:type="dxa"/>
            <w:gridSpan w:val="4"/>
            <w:vAlign w:val="bottom"/>
            <w:hideMark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  <w:r w:rsidRPr="000A0428">
              <w:rPr>
                <w:sz w:val="20"/>
              </w:rPr>
              <w:t>Im Betrieb seit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ind w:left="-66"/>
              <w:rPr>
                <w:sz w:val="20"/>
                <w:szCs w:val="22"/>
              </w:rPr>
            </w:pPr>
            <w:r w:rsidRPr="000A042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0"/>
              </w:rPr>
              <w:instrText xml:space="preserve"> FORMTEXT </w:instrText>
            </w:r>
            <w:r w:rsidRPr="000A0428">
              <w:rPr>
                <w:sz w:val="20"/>
                <w:szCs w:val="20"/>
              </w:rPr>
            </w:r>
            <w:r w:rsidRPr="000A0428">
              <w:rPr>
                <w:sz w:val="20"/>
                <w:szCs w:val="20"/>
              </w:rPr>
              <w:fldChar w:fldCharType="separate"/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jc w:val="right"/>
              <w:rPr>
                <w:sz w:val="20"/>
                <w:szCs w:val="22"/>
              </w:rPr>
            </w:pPr>
            <w:r w:rsidRPr="000A0428">
              <w:rPr>
                <w:sz w:val="20"/>
                <w:szCs w:val="22"/>
              </w:rPr>
              <w:t>Arbeitspensum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ind w:left="-68"/>
              <w:rPr>
                <w:sz w:val="20"/>
                <w:szCs w:val="22"/>
              </w:rPr>
            </w:pPr>
            <w:r w:rsidRPr="000A042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0"/>
              </w:rPr>
              <w:instrText xml:space="preserve"> FORMTEXT </w:instrText>
            </w:r>
            <w:r w:rsidRPr="000A0428">
              <w:rPr>
                <w:sz w:val="20"/>
                <w:szCs w:val="20"/>
              </w:rPr>
            </w:r>
            <w:r w:rsidRPr="000A0428">
              <w:rPr>
                <w:sz w:val="20"/>
                <w:szCs w:val="20"/>
              </w:rPr>
              <w:fldChar w:fldCharType="separate"/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sz w:val="20"/>
                <w:szCs w:val="20"/>
              </w:rPr>
              <w:fldChar w:fldCharType="end"/>
            </w:r>
            <w:r w:rsidRPr="000A0428">
              <w:rPr>
                <w:sz w:val="20"/>
                <w:szCs w:val="20"/>
              </w:rPr>
              <w:t xml:space="preserve"> </w:t>
            </w:r>
            <w:r w:rsidRPr="000A0428">
              <w:t>%</w:t>
            </w:r>
          </w:p>
        </w:tc>
        <w:tc>
          <w:tcPr>
            <w:tcW w:w="187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rPr>
                <w:sz w:val="20"/>
                <w:szCs w:val="22"/>
              </w:rPr>
            </w:pPr>
          </w:p>
        </w:tc>
      </w:tr>
      <w:tr w:rsidR="0071682C" w:rsidRPr="000A0428" w:rsidTr="00E72CA2">
        <w:trPr>
          <w:trHeight w:val="403"/>
        </w:trPr>
        <w:tc>
          <w:tcPr>
            <w:tcW w:w="9313" w:type="dxa"/>
            <w:gridSpan w:val="22"/>
            <w:shd w:val="clear" w:color="auto" w:fill="D9D9D9" w:themeFill="background1" w:themeFillShade="D9"/>
            <w:vAlign w:val="center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rPr>
                <w:sz w:val="20"/>
                <w:szCs w:val="20"/>
              </w:rPr>
            </w:pPr>
            <w:r w:rsidRPr="000A0428">
              <w:rPr>
                <w:b/>
              </w:rPr>
              <w:lastRenderedPageBreak/>
              <w:t>Kurs für Berufsbildner/innen</w:t>
            </w:r>
          </w:p>
        </w:tc>
      </w:tr>
      <w:tr w:rsidR="0071682C" w:rsidRPr="000A0428" w:rsidTr="00E72CA2">
        <w:trPr>
          <w:trHeight w:val="298"/>
        </w:trPr>
        <w:tc>
          <w:tcPr>
            <w:tcW w:w="9313" w:type="dxa"/>
            <w:gridSpan w:val="22"/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ind w:left="14"/>
              <w:rPr>
                <w:sz w:val="20"/>
                <w:szCs w:val="20"/>
              </w:rPr>
            </w:pPr>
            <w:r w:rsidRPr="000A0428">
              <w:rPr>
                <w:sz w:val="20"/>
              </w:rPr>
              <w:t>Haben Sie den Kurs für Berufsbildner absolviert?</w:t>
            </w:r>
          </w:p>
        </w:tc>
      </w:tr>
      <w:tr w:rsidR="0071682C" w:rsidRPr="000A0428" w:rsidTr="00E72CA2">
        <w:trPr>
          <w:trHeight w:val="454"/>
        </w:trPr>
        <w:tc>
          <w:tcPr>
            <w:tcW w:w="7725" w:type="dxa"/>
            <w:gridSpan w:val="18"/>
            <w:hideMark/>
          </w:tcPr>
          <w:p w:rsidR="0071682C" w:rsidRPr="000A0428" w:rsidRDefault="00C554A0" w:rsidP="007F3D59">
            <w:pPr>
              <w:tabs>
                <w:tab w:val="left" w:pos="993"/>
                <w:tab w:val="left" w:leader="underscore" w:pos="9356"/>
              </w:tabs>
              <w:spacing w:before="120"/>
              <w:ind w:left="14"/>
              <w:rPr>
                <w:b/>
                <w:sz w:val="20"/>
                <w:szCs w:val="22"/>
              </w:rPr>
            </w:pPr>
            <w:sdt>
              <w:sdtPr>
                <w:id w:val="5525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82C" w:rsidRPr="000A0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82C" w:rsidRPr="000A0428">
              <w:rPr>
                <w:b/>
                <w:sz w:val="20"/>
              </w:rPr>
              <w:t xml:space="preserve"> </w:t>
            </w:r>
            <w:r w:rsidR="0071682C" w:rsidRPr="000A0428">
              <w:rPr>
                <w:sz w:val="20"/>
              </w:rPr>
              <w:t>Ja</w:t>
            </w:r>
            <w:r w:rsidR="0071682C" w:rsidRPr="000A0428">
              <w:rPr>
                <w:b/>
                <w:sz w:val="20"/>
              </w:rPr>
              <w:tab/>
            </w:r>
            <w:sdt>
              <w:sdtPr>
                <w:id w:val="-543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82C" w:rsidRPr="000A0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82C" w:rsidRPr="000A0428">
              <w:rPr>
                <w:b/>
                <w:sz w:val="20"/>
              </w:rPr>
              <w:t xml:space="preserve"> </w:t>
            </w:r>
            <w:r w:rsidR="0071682C" w:rsidRPr="000A0428">
              <w:rPr>
                <w:sz w:val="20"/>
              </w:rPr>
              <w:t>Nein</w:t>
            </w:r>
          </w:p>
        </w:tc>
        <w:tc>
          <w:tcPr>
            <w:tcW w:w="850" w:type="dxa"/>
            <w:vAlign w:val="bottom"/>
            <w:hideMark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ind w:left="14"/>
              <w:rPr>
                <w:sz w:val="20"/>
                <w:szCs w:val="22"/>
              </w:rPr>
            </w:pPr>
            <w:r w:rsidRPr="000A0428">
              <w:rPr>
                <w:sz w:val="20"/>
              </w:rPr>
              <w:t>im Jahr</w:t>
            </w:r>
          </w:p>
        </w:tc>
        <w:tc>
          <w:tcPr>
            <w:tcW w:w="7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682C" w:rsidRPr="000A0428" w:rsidRDefault="0071682C" w:rsidP="007F3D59">
            <w:pPr>
              <w:tabs>
                <w:tab w:val="left" w:pos="1985"/>
                <w:tab w:val="left" w:leader="underscore" w:pos="9356"/>
              </w:tabs>
              <w:spacing w:before="160"/>
              <w:ind w:left="-70"/>
              <w:rPr>
                <w:b/>
                <w:sz w:val="20"/>
                <w:szCs w:val="22"/>
              </w:rPr>
            </w:pPr>
            <w:r w:rsidRPr="000A042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0"/>
              </w:rPr>
              <w:instrText xml:space="preserve"> FORMTEXT </w:instrText>
            </w:r>
            <w:r w:rsidRPr="000A0428">
              <w:rPr>
                <w:sz w:val="20"/>
                <w:szCs w:val="20"/>
              </w:rPr>
            </w:r>
            <w:r w:rsidRPr="000A0428">
              <w:rPr>
                <w:sz w:val="20"/>
                <w:szCs w:val="20"/>
              </w:rPr>
              <w:fldChar w:fldCharType="separate"/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sz w:val="20"/>
                <w:szCs w:val="20"/>
              </w:rPr>
              <w:fldChar w:fldCharType="end"/>
            </w:r>
          </w:p>
        </w:tc>
      </w:tr>
      <w:tr w:rsidR="0071682C" w:rsidRPr="000A0428" w:rsidTr="00E72CA2">
        <w:trPr>
          <w:trHeight w:val="459"/>
        </w:trPr>
        <w:tc>
          <w:tcPr>
            <w:tcW w:w="9313" w:type="dxa"/>
            <w:gridSpan w:val="22"/>
          </w:tcPr>
          <w:p w:rsidR="0071682C" w:rsidRPr="000A0428" w:rsidRDefault="0071682C" w:rsidP="007F3D59">
            <w:pPr>
              <w:ind w:left="14"/>
              <w:rPr>
                <w:sz w:val="20"/>
                <w:szCs w:val="20"/>
              </w:rPr>
            </w:pPr>
            <w:r w:rsidRPr="000A0428">
              <w:rPr>
                <w:sz w:val="16"/>
                <w:szCs w:val="20"/>
              </w:rPr>
              <w:t>Wenn ja, Kopie Kursausweise beilegen</w:t>
            </w:r>
          </w:p>
        </w:tc>
      </w:tr>
      <w:tr w:rsidR="0071682C" w:rsidRPr="000A0428" w:rsidTr="00E72CA2">
        <w:trPr>
          <w:trHeight w:val="454"/>
        </w:trPr>
        <w:tc>
          <w:tcPr>
            <w:tcW w:w="7725" w:type="dxa"/>
            <w:gridSpan w:val="18"/>
          </w:tcPr>
          <w:p w:rsidR="0071682C" w:rsidRPr="000A0428" w:rsidRDefault="0071682C" w:rsidP="007F3D59">
            <w:pPr>
              <w:tabs>
                <w:tab w:val="left" w:pos="284"/>
                <w:tab w:val="left" w:pos="709"/>
              </w:tabs>
              <w:ind w:left="14"/>
              <w:rPr>
                <w:b/>
                <w:sz w:val="20"/>
                <w:szCs w:val="20"/>
              </w:rPr>
            </w:pPr>
            <w:r w:rsidRPr="000A0428">
              <w:rPr>
                <w:b/>
                <w:sz w:val="20"/>
                <w:szCs w:val="20"/>
              </w:rPr>
              <w:t>Nur für Berufe mit Zusatzausbildungen gemäss Bildungsverordnung</w:t>
            </w:r>
          </w:p>
          <w:p w:rsidR="0071682C" w:rsidRPr="000A0428" w:rsidRDefault="0071682C" w:rsidP="007F3D59">
            <w:pPr>
              <w:tabs>
                <w:tab w:val="left" w:pos="284"/>
                <w:tab w:val="left" w:pos="709"/>
              </w:tabs>
              <w:ind w:left="14"/>
              <w:rPr>
                <w:sz w:val="20"/>
                <w:szCs w:val="20"/>
              </w:rPr>
            </w:pPr>
            <w:r w:rsidRPr="000A0428">
              <w:rPr>
                <w:sz w:val="20"/>
                <w:szCs w:val="20"/>
              </w:rPr>
              <w:t>Haben Sie die entsprechende Schulung absolviert?</w:t>
            </w:r>
          </w:p>
          <w:p w:rsidR="0071682C" w:rsidRPr="000A0428" w:rsidRDefault="00C554A0" w:rsidP="007F3D59">
            <w:pPr>
              <w:tabs>
                <w:tab w:val="left" w:pos="284"/>
                <w:tab w:val="left" w:pos="993"/>
              </w:tabs>
              <w:spacing w:before="120"/>
              <w:ind w:left="14"/>
              <w:rPr>
                <w:sz w:val="20"/>
                <w:szCs w:val="20"/>
              </w:rPr>
            </w:pPr>
            <w:sdt>
              <w:sdtPr>
                <w:id w:val="80319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82C" w:rsidRPr="000A0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82C" w:rsidRPr="000A0428">
              <w:rPr>
                <w:b/>
                <w:sz w:val="20"/>
              </w:rPr>
              <w:t xml:space="preserve"> </w:t>
            </w:r>
            <w:r w:rsidR="0071682C" w:rsidRPr="000A0428">
              <w:rPr>
                <w:sz w:val="20"/>
              </w:rPr>
              <w:t>Ja</w:t>
            </w:r>
            <w:r w:rsidR="0071682C" w:rsidRPr="000A0428">
              <w:rPr>
                <w:b/>
                <w:sz w:val="20"/>
              </w:rPr>
              <w:tab/>
            </w:r>
            <w:sdt>
              <w:sdtPr>
                <w:id w:val="6524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82C" w:rsidRPr="000A0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82C" w:rsidRPr="000A0428">
              <w:rPr>
                <w:b/>
                <w:sz w:val="20"/>
              </w:rPr>
              <w:t xml:space="preserve"> </w:t>
            </w:r>
            <w:r w:rsidR="0071682C" w:rsidRPr="000A0428">
              <w:rPr>
                <w:sz w:val="20"/>
              </w:rPr>
              <w:t>Nein</w:t>
            </w:r>
          </w:p>
        </w:tc>
        <w:tc>
          <w:tcPr>
            <w:tcW w:w="850" w:type="dxa"/>
            <w:vAlign w:val="bottom"/>
            <w:hideMark/>
          </w:tcPr>
          <w:p w:rsidR="0071682C" w:rsidRPr="000A0428" w:rsidRDefault="0071682C" w:rsidP="007F3D59">
            <w:pPr>
              <w:ind w:left="14"/>
              <w:rPr>
                <w:sz w:val="20"/>
                <w:szCs w:val="20"/>
              </w:rPr>
            </w:pPr>
            <w:r w:rsidRPr="000A0428">
              <w:rPr>
                <w:sz w:val="20"/>
                <w:szCs w:val="20"/>
              </w:rPr>
              <w:t>im Jahr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82C" w:rsidRPr="000A0428" w:rsidRDefault="0071682C" w:rsidP="007F3D59">
            <w:pPr>
              <w:ind w:left="-70"/>
              <w:rPr>
                <w:sz w:val="20"/>
                <w:szCs w:val="20"/>
              </w:rPr>
            </w:pPr>
            <w:r w:rsidRPr="000A042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0"/>
              </w:rPr>
              <w:instrText xml:space="preserve"> FORMTEXT </w:instrText>
            </w:r>
            <w:r w:rsidRPr="000A0428">
              <w:rPr>
                <w:sz w:val="20"/>
                <w:szCs w:val="20"/>
              </w:rPr>
            </w:r>
            <w:r w:rsidRPr="000A0428">
              <w:rPr>
                <w:sz w:val="20"/>
                <w:szCs w:val="20"/>
              </w:rPr>
              <w:fldChar w:fldCharType="separate"/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sz w:val="20"/>
                <w:szCs w:val="20"/>
              </w:rPr>
              <w:fldChar w:fldCharType="end"/>
            </w:r>
          </w:p>
        </w:tc>
      </w:tr>
      <w:tr w:rsidR="0071682C" w:rsidRPr="000A0428" w:rsidTr="00E72CA2">
        <w:trPr>
          <w:trHeight w:val="461"/>
        </w:trPr>
        <w:tc>
          <w:tcPr>
            <w:tcW w:w="9313" w:type="dxa"/>
            <w:gridSpan w:val="22"/>
          </w:tcPr>
          <w:p w:rsidR="0071682C" w:rsidRPr="000A0428" w:rsidRDefault="0071682C" w:rsidP="007F3D59">
            <w:pPr>
              <w:ind w:left="14"/>
              <w:rPr>
                <w:sz w:val="20"/>
              </w:rPr>
            </w:pPr>
            <w:r w:rsidRPr="000A0428">
              <w:rPr>
                <w:sz w:val="16"/>
                <w:szCs w:val="20"/>
              </w:rPr>
              <w:t>Wenn ja, Kopie Kursausweise beilegen</w:t>
            </w:r>
          </w:p>
        </w:tc>
      </w:tr>
      <w:tr w:rsidR="0071682C" w:rsidRPr="000A0428" w:rsidTr="00E72CA2">
        <w:trPr>
          <w:trHeight w:val="454"/>
        </w:trPr>
        <w:tc>
          <w:tcPr>
            <w:tcW w:w="7725" w:type="dxa"/>
            <w:gridSpan w:val="18"/>
            <w:vAlign w:val="bottom"/>
            <w:hideMark/>
          </w:tcPr>
          <w:p w:rsidR="0071682C" w:rsidRPr="000A0428" w:rsidRDefault="0071682C" w:rsidP="007F3D59">
            <w:pPr>
              <w:ind w:left="14"/>
              <w:rPr>
                <w:sz w:val="20"/>
              </w:rPr>
            </w:pPr>
            <w:r w:rsidRPr="000A0428">
              <w:rPr>
                <w:sz w:val="20"/>
              </w:rPr>
              <w:t>Können Sie eine gleichwertige Bildung nachweisen?</w:t>
            </w:r>
          </w:p>
          <w:p w:rsidR="0071682C" w:rsidRPr="000A0428" w:rsidRDefault="00C554A0" w:rsidP="007F3D59">
            <w:pPr>
              <w:tabs>
                <w:tab w:val="left" w:pos="993"/>
              </w:tabs>
              <w:spacing w:before="120"/>
              <w:ind w:left="14"/>
              <w:rPr>
                <w:sz w:val="20"/>
              </w:rPr>
            </w:pPr>
            <w:sdt>
              <w:sdtPr>
                <w:id w:val="-60934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82C" w:rsidRPr="000A0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82C" w:rsidRPr="000A0428">
              <w:rPr>
                <w:b/>
                <w:sz w:val="20"/>
              </w:rPr>
              <w:t xml:space="preserve"> </w:t>
            </w:r>
            <w:r w:rsidR="0071682C" w:rsidRPr="000A0428">
              <w:rPr>
                <w:sz w:val="20"/>
              </w:rPr>
              <w:t>Ja</w:t>
            </w:r>
            <w:r w:rsidR="0071682C" w:rsidRPr="000A0428">
              <w:rPr>
                <w:b/>
                <w:sz w:val="20"/>
              </w:rPr>
              <w:tab/>
            </w:r>
            <w:sdt>
              <w:sdtPr>
                <w:id w:val="-16000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82C" w:rsidRPr="000A0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82C" w:rsidRPr="000A0428">
              <w:rPr>
                <w:b/>
                <w:sz w:val="20"/>
              </w:rPr>
              <w:t xml:space="preserve"> </w:t>
            </w:r>
            <w:r w:rsidR="0071682C" w:rsidRPr="000A0428">
              <w:rPr>
                <w:sz w:val="20"/>
              </w:rPr>
              <w:t>Nein</w:t>
            </w:r>
          </w:p>
        </w:tc>
        <w:tc>
          <w:tcPr>
            <w:tcW w:w="850" w:type="dxa"/>
            <w:vAlign w:val="bottom"/>
          </w:tcPr>
          <w:p w:rsidR="0071682C" w:rsidRPr="000A0428" w:rsidRDefault="0071682C" w:rsidP="007F3D59">
            <w:pPr>
              <w:tabs>
                <w:tab w:val="left" w:pos="993"/>
              </w:tabs>
              <w:spacing w:before="120"/>
              <w:ind w:left="14"/>
              <w:rPr>
                <w:sz w:val="20"/>
                <w:szCs w:val="20"/>
              </w:rPr>
            </w:pPr>
            <w:r w:rsidRPr="000A0428">
              <w:rPr>
                <w:sz w:val="20"/>
                <w:szCs w:val="20"/>
              </w:rPr>
              <w:t>im Jahr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vAlign w:val="bottom"/>
          </w:tcPr>
          <w:p w:rsidR="0071682C" w:rsidRPr="000A0428" w:rsidRDefault="0071682C" w:rsidP="007F3D59">
            <w:pPr>
              <w:tabs>
                <w:tab w:val="left" w:pos="993"/>
              </w:tabs>
              <w:spacing w:before="120"/>
              <w:ind w:left="-70"/>
              <w:rPr>
                <w:sz w:val="20"/>
                <w:szCs w:val="20"/>
              </w:rPr>
            </w:pPr>
            <w:r w:rsidRPr="000A042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0"/>
              </w:rPr>
              <w:instrText xml:space="preserve"> FORMTEXT </w:instrText>
            </w:r>
            <w:r w:rsidRPr="000A0428">
              <w:rPr>
                <w:sz w:val="20"/>
                <w:szCs w:val="20"/>
              </w:rPr>
            </w:r>
            <w:r w:rsidRPr="000A0428">
              <w:rPr>
                <w:sz w:val="20"/>
                <w:szCs w:val="20"/>
              </w:rPr>
              <w:fldChar w:fldCharType="separate"/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sz w:val="20"/>
                <w:szCs w:val="20"/>
              </w:rPr>
              <w:fldChar w:fldCharType="end"/>
            </w:r>
          </w:p>
        </w:tc>
      </w:tr>
      <w:tr w:rsidR="0071682C" w:rsidRPr="000A0428" w:rsidTr="00E72CA2">
        <w:trPr>
          <w:trHeight w:val="227"/>
        </w:trPr>
        <w:tc>
          <w:tcPr>
            <w:tcW w:w="9313" w:type="dxa"/>
            <w:gridSpan w:val="22"/>
            <w:hideMark/>
          </w:tcPr>
          <w:p w:rsidR="0071682C" w:rsidRPr="000A0428" w:rsidRDefault="0071682C" w:rsidP="007F3D59">
            <w:pPr>
              <w:ind w:left="14"/>
              <w:rPr>
                <w:sz w:val="20"/>
                <w:szCs w:val="20"/>
              </w:rPr>
            </w:pPr>
            <w:r w:rsidRPr="000A0428">
              <w:rPr>
                <w:sz w:val="16"/>
                <w:szCs w:val="16"/>
              </w:rPr>
              <w:t xml:space="preserve">Wenn ja, </w:t>
            </w:r>
            <w:r w:rsidRPr="000A0428">
              <w:rPr>
                <w:sz w:val="16"/>
              </w:rPr>
              <w:t>entsprechende Kopien beilegen</w:t>
            </w:r>
          </w:p>
        </w:tc>
      </w:tr>
      <w:tr w:rsidR="0071682C" w:rsidRPr="000A0428" w:rsidTr="00E72CA2">
        <w:trPr>
          <w:trHeight w:val="603"/>
        </w:trPr>
        <w:tc>
          <w:tcPr>
            <w:tcW w:w="9313" w:type="dxa"/>
            <w:gridSpan w:val="22"/>
          </w:tcPr>
          <w:p w:rsidR="0071682C" w:rsidRPr="000A0428" w:rsidRDefault="0071682C" w:rsidP="007F3D59">
            <w:pPr>
              <w:ind w:left="14"/>
              <w:rPr>
                <w:sz w:val="16"/>
                <w:szCs w:val="16"/>
              </w:rPr>
            </w:pPr>
          </w:p>
        </w:tc>
      </w:tr>
      <w:tr w:rsidR="0071682C" w:rsidRPr="000A0428" w:rsidTr="00E72CA2">
        <w:trPr>
          <w:trHeight w:val="403"/>
        </w:trPr>
        <w:tc>
          <w:tcPr>
            <w:tcW w:w="9313" w:type="dxa"/>
            <w:gridSpan w:val="22"/>
            <w:shd w:val="clear" w:color="auto" w:fill="D9D9D9" w:themeFill="background1" w:themeFillShade="D9"/>
            <w:vAlign w:val="center"/>
          </w:tcPr>
          <w:p w:rsidR="0071682C" w:rsidRPr="000A0428" w:rsidRDefault="0071682C" w:rsidP="007F3D59">
            <w:pPr>
              <w:tabs>
                <w:tab w:val="left" w:pos="1134"/>
                <w:tab w:val="left" w:pos="5954"/>
                <w:tab w:val="left" w:pos="7371"/>
                <w:tab w:val="left" w:leader="underscore" w:pos="9186"/>
              </w:tabs>
              <w:ind w:left="284" w:hanging="284"/>
              <w:rPr>
                <w:sz w:val="16"/>
                <w:szCs w:val="16"/>
              </w:rPr>
            </w:pPr>
            <w:r w:rsidRPr="000A0428">
              <w:rPr>
                <w:b/>
              </w:rPr>
              <w:t>Wichtige Informationen</w:t>
            </w:r>
          </w:p>
        </w:tc>
      </w:tr>
      <w:tr w:rsidR="0071682C" w:rsidRPr="000A0428" w:rsidTr="00E72CA2">
        <w:trPr>
          <w:trHeight w:val="3721"/>
        </w:trPr>
        <w:tc>
          <w:tcPr>
            <w:tcW w:w="9313" w:type="dxa"/>
            <w:gridSpan w:val="22"/>
          </w:tcPr>
          <w:p w:rsidR="0071682C" w:rsidRPr="000A0428" w:rsidRDefault="0071682C" w:rsidP="007F3D59">
            <w:pPr>
              <w:tabs>
                <w:tab w:val="left" w:pos="1134"/>
                <w:tab w:val="left" w:leader="underscore" w:pos="5529"/>
                <w:tab w:val="left" w:pos="5954"/>
                <w:tab w:val="left" w:pos="7371"/>
                <w:tab w:val="left" w:leader="underscore" w:pos="9186"/>
              </w:tabs>
              <w:spacing w:before="120"/>
              <w:rPr>
                <w:sz w:val="20"/>
              </w:rPr>
            </w:pPr>
            <w:r w:rsidRPr="000A0428">
              <w:rPr>
                <w:sz w:val="20"/>
              </w:rPr>
              <w:t>Die Ausbildung von Lernenden ist eine anspruchsvolle Aufgabe, die von Fachleuten wahrgenommen wird, welche die gesetzlichen Voraussetzungen gemäss Bildungsverordnung erfüllen. Die/der Berufsbildnerin/Berufsbildner ist persönlich verantwortlich, dass die gesetzlichen Vorschriften eingehalten werden.</w:t>
            </w:r>
          </w:p>
          <w:p w:rsidR="0071682C" w:rsidRPr="000A0428" w:rsidRDefault="0071682C" w:rsidP="007F3D59">
            <w:pPr>
              <w:tabs>
                <w:tab w:val="left" w:pos="1134"/>
                <w:tab w:val="left" w:leader="underscore" w:pos="5529"/>
                <w:tab w:val="left" w:pos="5954"/>
                <w:tab w:val="left" w:pos="7371"/>
                <w:tab w:val="left" w:leader="underscore" w:pos="9186"/>
              </w:tabs>
              <w:rPr>
                <w:sz w:val="20"/>
              </w:rPr>
            </w:pPr>
          </w:p>
          <w:p w:rsidR="0071682C" w:rsidRPr="000A0428" w:rsidRDefault="0071682C" w:rsidP="007F3D59">
            <w:pPr>
              <w:tabs>
                <w:tab w:val="left" w:pos="1134"/>
                <w:tab w:val="left" w:leader="underscore" w:pos="5529"/>
                <w:tab w:val="left" w:pos="5954"/>
                <w:tab w:val="left" w:pos="7371"/>
                <w:tab w:val="left" w:leader="underscore" w:pos="9186"/>
              </w:tabs>
              <w:rPr>
                <w:sz w:val="20"/>
              </w:rPr>
            </w:pPr>
            <w:r w:rsidRPr="000A0428">
              <w:rPr>
                <w:sz w:val="20"/>
              </w:rPr>
              <w:t>In bestimmten Berufen dürfen Lernende nur ausgebildet werden, wenn die/der Berufsbildnerin/Berufs-bildner die Berufs- oder höhere Fachprüfung bestanden hat oder Zusatzausbildungen absolviert worden sind. Beachten Sie dazu die Verordnung über berufliche Grundbildung des be</w:t>
            </w:r>
            <w:r w:rsidR="00E042C3" w:rsidRPr="000A0428">
              <w:rPr>
                <w:sz w:val="20"/>
              </w:rPr>
              <w:t xml:space="preserve">zeichneten Berufes unter </w:t>
            </w:r>
            <w:hyperlink r:id="rId16" w:history="1">
              <w:r w:rsidR="004C6F97" w:rsidRPr="004C6F97">
                <w:rPr>
                  <w:rStyle w:val="Hyperlink"/>
                  <w:color w:val="auto"/>
                  <w:sz w:val="20"/>
                </w:rPr>
                <w:t>https://www.becc.admin.ch/becc/public/bvz</w:t>
              </w:r>
            </w:hyperlink>
            <w:r w:rsidR="00E042C3" w:rsidRPr="000A0428">
              <w:rPr>
                <w:sz w:val="20"/>
              </w:rPr>
              <w:t>.</w:t>
            </w:r>
            <w:r w:rsidRPr="000A0428">
              <w:rPr>
                <w:sz w:val="20"/>
              </w:rPr>
              <w:t xml:space="preserve"> </w:t>
            </w:r>
          </w:p>
          <w:p w:rsidR="0071682C" w:rsidRPr="000A0428" w:rsidRDefault="0071682C" w:rsidP="007F3D59">
            <w:pPr>
              <w:tabs>
                <w:tab w:val="left" w:pos="1134"/>
                <w:tab w:val="left" w:leader="underscore" w:pos="5529"/>
                <w:tab w:val="left" w:pos="5954"/>
                <w:tab w:val="left" w:pos="7371"/>
                <w:tab w:val="left" w:leader="underscore" w:pos="9186"/>
              </w:tabs>
              <w:rPr>
                <w:sz w:val="20"/>
              </w:rPr>
            </w:pPr>
          </w:p>
          <w:p w:rsidR="0071682C" w:rsidRPr="000A0428" w:rsidRDefault="0071682C" w:rsidP="007F3D59">
            <w:pPr>
              <w:tabs>
                <w:tab w:val="left" w:pos="1134"/>
                <w:tab w:val="left" w:leader="underscore" w:pos="5529"/>
                <w:tab w:val="left" w:pos="5954"/>
                <w:tab w:val="left" w:pos="7371"/>
                <w:tab w:val="left" w:leader="underscore" w:pos="9186"/>
              </w:tabs>
              <w:rPr>
                <w:sz w:val="20"/>
              </w:rPr>
            </w:pPr>
            <w:r w:rsidRPr="000A0428">
              <w:rPr>
                <w:sz w:val="20"/>
              </w:rPr>
              <w:t xml:space="preserve">Informationen über Anbieter sowie Anmeldung zu den Kursen für Berufsbildner/innen finden Sie unter </w:t>
            </w:r>
            <w:hyperlink r:id="rId17" w:history="1">
              <w:r w:rsidR="00E042C3" w:rsidRPr="000A0428">
                <w:rPr>
                  <w:rStyle w:val="Hyperlink"/>
                  <w:color w:val="000000" w:themeColor="text1"/>
                  <w:sz w:val="20"/>
                </w:rPr>
                <w:t>www.beruf.lu.ch/grundbildung</w:t>
              </w:r>
            </w:hyperlink>
            <w:r w:rsidRPr="000A0428">
              <w:rPr>
                <w:sz w:val="20"/>
              </w:rPr>
              <w:t>&gt;&gt;</w:t>
            </w:r>
            <w:r w:rsidRPr="000A0428">
              <w:rPr>
                <w:sz w:val="16"/>
                <w:szCs w:val="16"/>
              </w:rPr>
              <w:t xml:space="preserve"> </w:t>
            </w:r>
            <w:r w:rsidRPr="000A0428">
              <w:rPr>
                <w:sz w:val="20"/>
              </w:rPr>
              <w:t>Lehre im Betrieb &gt;&gt; Informationen für Lehrbetriebe &gt;&gt; Berufsbildnerinnen und Berufsbildner</w:t>
            </w:r>
          </w:p>
          <w:p w:rsidR="0071682C" w:rsidRPr="000A0428" w:rsidRDefault="0071682C" w:rsidP="007F3D59">
            <w:pPr>
              <w:ind w:left="14"/>
              <w:rPr>
                <w:sz w:val="16"/>
                <w:szCs w:val="16"/>
              </w:rPr>
            </w:pPr>
          </w:p>
        </w:tc>
      </w:tr>
      <w:tr w:rsidR="0071682C" w:rsidRPr="000A0428" w:rsidTr="00E72CA2">
        <w:trPr>
          <w:trHeight w:val="403"/>
        </w:trPr>
        <w:tc>
          <w:tcPr>
            <w:tcW w:w="9313" w:type="dxa"/>
            <w:gridSpan w:val="22"/>
            <w:shd w:val="clear" w:color="auto" w:fill="D9D9D9" w:themeFill="background1" w:themeFillShade="D9"/>
            <w:vAlign w:val="center"/>
          </w:tcPr>
          <w:p w:rsidR="0071682C" w:rsidRPr="000A0428" w:rsidRDefault="0071682C" w:rsidP="007F3D59">
            <w:pPr>
              <w:tabs>
                <w:tab w:val="left" w:pos="1418"/>
                <w:tab w:val="left" w:leader="underscore" w:pos="9186"/>
              </w:tabs>
              <w:spacing w:before="60" w:after="120"/>
              <w:rPr>
                <w:b/>
              </w:rPr>
            </w:pPr>
            <w:r w:rsidRPr="000A0428">
              <w:rPr>
                <w:b/>
              </w:rPr>
              <w:t xml:space="preserve">Beilagen </w:t>
            </w:r>
            <w:r w:rsidRPr="000A0428">
              <w:rPr>
                <w:sz w:val="20"/>
              </w:rPr>
              <w:t xml:space="preserve"> </w:t>
            </w:r>
            <w:r w:rsidRPr="000A0428">
              <w:rPr>
                <w:sz w:val="18"/>
              </w:rPr>
              <w:t>Bitte legen Sie folgende Unterlagen in Kopie bei</w:t>
            </w:r>
          </w:p>
        </w:tc>
      </w:tr>
      <w:tr w:rsidR="0071682C" w:rsidRPr="000A0428" w:rsidTr="00E72CA2">
        <w:trPr>
          <w:trHeight w:val="2263"/>
        </w:trPr>
        <w:tc>
          <w:tcPr>
            <w:tcW w:w="9313" w:type="dxa"/>
            <w:gridSpan w:val="22"/>
          </w:tcPr>
          <w:p w:rsidR="0071682C" w:rsidRPr="000A0428" w:rsidRDefault="00C554A0" w:rsidP="007F3D59">
            <w:pPr>
              <w:tabs>
                <w:tab w:val="left" w:pos="1418"/>
                <w:tab w:val="left" w:leader="underscore" w:pos="9186"/>
              </w:tabs>
              <w:spacing w:before="120" w:after="120"/>
              <w:jc w:val="both"/>
              <w:rPr>
                <w:sz w:val="20"/>
              </w:rPr>
            </w:pPr>
            <w:sdt>
              <w:sdtPr>
                <w:id w:val="-63842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82C" w:rsidRPr="000A0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82C" w:rsidRPr="000A0428">
              <w:t xml:space="preserve"> </w:t>
            </w:r>
            <w:r w:rsidR="0071682C" w:rsidRPr="000A0428">
              <w:rPr>
                <w:sz w:val="20"/>
              </w:rPr>
              <w:t>AHV-Ausweis (SV-Nr.)</w:t>
            </w:r>
          </w:p>
          <w:p w:rsidR="0071682C" w:rsidRPr="000A0428" w:rsidRDefault="00C554A0" w:rsidP="007F3D59">
            <w:pPr>
              <w:tabs>
                <w:tab w:val="left" w:pos="1418"/>
                <w:tab w:val="left" w:leader="underscore" w:pos="9186"/>
              </w:tabs>
              <w:spacing w:after="120"/>
              <w:jc w:val="both"/>
              <w:rPr>
                <w:sz w:val="20"/>
              </w:rPr>
            </w:pPr>
            <w:sdt>
              <w:sdtPr>
                <w:id w:val="-157974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82C" w:rsidRPr="000A0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82C" w:rsidRPr="000A0428">
              <w:rPr>
                <w:sz w:val="20"/>
              </w:rPr>
              <w:t xml:space="preserve"> Fähigkeitszeugnis</w:t>
            </w:r>
          </w:p>
          <w:p w:rsidR="0071682C" w:rsidRPr="000A0428" w:rsidRDefault="00C554A0" w:rsidP="007F3D59">
            <w:pPr>
              <w:tabs>
                <w:tab w:val="left" w:pos="1418"/>
                <w:tab w:val="left" w:leader="underscore" w:pos="9186"/>
              </w:tabs>
              <w:spacing w:after="120"/>
              <w:jc w:val="both"/>
              <w:rPr>
                <w:sz w:val="20"/>
              </w:rPr>
            </w:pPr>
            <w:sdt>
              <w:sdtPr>
                <w:id w:val="-35480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82C" w:rsidRPr="000A0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82C" w:rsidRPr="000A0428">
              <w:rPr>
                <w:sz w:val="20"/>
              </w:rPr>
              <w:t xml:space="preserve"> Diplom, Fachausweis</w:t>
            </w:r>
          </w:p>
          <w:p w:rsidR="0071682C" w:rsidRPr="000A0428" w:rsidRDefault="00C554A0" w:rsidP="007F3D59">
            <w:pPr>
              <w:tabs>
                <w:tab w:val="left" w:pos="1418"/>
                <w:tab w:val="left" w:leader="underscore" w:pos="9186"/>
              </w:tabs>
              <w:spacing w:after="120"/>
              <w:jc w:val="both"/>
              <w:rPr>
                <w:sz w:val="20"/>
              </w:rPr>
            </w:pPr>
            <w:sdt>
              <w:sdtPr>
                <w:id w:val="156622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82C" w:rsidRPr="000A0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82C" w:rsidRPr="000A0428">
              <w:t xml:space="preserve"> </w:t>
            </w:r>
            <w:r w:rsidR="0071682C" w:rsidRPr="000A0428">
              <w:rPr>
                <w:sz w:val="20"/>
              </w:rPr>
              <w:t xml:space="preserve">Ausweis Kurs für Berufsbildner/in </w:t>
            </w:r>
          </w:p>
          <w:p w:rsidR="00E73AC6" w:rsidRPr="000A0428" w:rsidRDefault="00C554A0" w:rsidP="00E73AC6">
            <w:pPr>
              <w:tabs>
                <w:tab w:val="left" w:pos="1418"/>
                <w:tab w:val="left" w:leader="underscore" w:pos="9186"/>
              </w:tabs>
              <w:spacing w:after="120"/>
              <w:jc w:val="both"/>
              <w:rPr>
                <w:sz w:val="20"/>
              </w:rPr>
            </w:pPr>
            <w:sdt>
              <w:sdtPr>
                <w:id w:val="-5486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C6" w:rsidRPr="000A04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AC6" w:rsidRPr="000A0428">
              <w:t xml:space="preserve"> </w:t>
            </w:r>
            <w:r w:rsidR="00E73AC6" w:rsidRPr="000A0428">
              <w:rPr>
                <w:sz w:val="20"/>
              </w:rPr>
              <w:t>Kopie Arbeitszeugnisse</w:t>
            </w:r>
          </w:p>
        </w:tc>
      </w:tr>
      <w:tr w:rsidR="0071682C" w:rsidRPr="000A0428" w:rsidTr="00E72CA2">
        <w:trPr>
          <w:trHeight w:val="517"/>
        </w:trPr>
        <w:tc>
          <w:tcPr>
            <w:tcW w:w="3472" w:type="dxa"/>
            <w:gridSpan w:val="5"/>
            <w:tcBorders>
              <w:bottom w:val="single" w:sz="4" w:space="0" w:color="auto"/>
            </w:tcBorders>
            <w:vAlign w:val="bottom"/>
          </w:tcPr>
          <w:p w:rsidR="0071682C" w:rsidRPr="000A0428" w:rsidRDefault="002D7270" w:rsidP="00E72CA2">
            <w:pPr>
              <w:tabs>
                <w:tab w:val="left" w:pos="2835"/>
                <w:tab w:val="left" w:pos="6237"/>
                <w:tab w:val="left" w:leader="underscore" w:pos="9186"/>
              </w:tabs>
              <w:rPr>
                <w:sz w:val="20"/>
              </w:rPr>
            </w:pPr>
            <w:r w:rsidRPr="000A042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428">
              <w:rPr>
                <w:sz w:val="20"/>
                <w:szCs w:val="20"/>
              </w:rPr>
              <w:instrText xml:space="preserve"> FORMTEXT </w:instrText>
            </w:r>
            <w:r w:rsidRPr="000A0428">
              <w:rPr>
                <w:sz w:val="20"/>
                <w:szCs w:val="20"/>
              </w:rPr>
            </w:r>
            <w:r w:rsidRPr="000A0428">
              <w:rPr>
                <w:sz w:val="20"/>
                <w:szCs w:val="20"/>
              </w:rPr>
              <w:fldChar w:fldCharType="separate"/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noProof/>
                <w:sz w:val="20"/>
                <w:szCs w:val="20"/>
              </w:rPr>
              <w:t> </w:t>
            </w:r>
            <w:r w:rsidRPr="000A0428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71682C" w:rsidRPr="000A0428" w:rsidRDefault="0071682C" w:rsidP="007F3D59">
            <w:pPr>
              <w:tabs>
                <w:tab w:val="left" w:pos="2835"/>
                <w:tab w:val="left" w:pos="6237"/>
                <w:tab w:val="left" w:leader="underscore" w:pos="9186"/>
              </w:tabs>
              <w:jc w:val="both"/>
              <w:rPr>
                <w:sz w:val="20"/>
              </w:rPr>
            </w:pPr>
          </w:p>
        </w:tc>
        <w:tc>
          <w:tcPr>
            <w:tcW w:w="5274" w:type="dxa"/>
            <w:gridSpan w:val="16"/>
            <w:tcBorders>
              <w:bottom w:val="single" w:sz="4" w:space="0" w:color="auto"/>
            </w:tcBorders>
          </w:tcPr>
          <w:p w:rsidR="0071682C" w:rsidRPr="000A0428" w:rsidRDefault="0071682C" w:rsidP="007F3D59">
            <w:pPr>
              <w:tabs>
                <w:tab w:val="left" w:pos="2835"/>
                <w:tab w:val="left" w:pos="6237"/>
                <w:tab w:val="left" w:leader="underscore" w:pos="9186"/>
              </w:tabs>
              <w:ind w:left="-70"/>
              <w:jc w:val="both"/>
              <w:rPr>
                <w:sz w:val="20"/>
              </w:rPr>
            </w:pPr>
          </w:p>
        </w:tc>
      </w:tr>
      <w:tr w:rsidR="0071682C" w:rsidRPr="000A0428" w:rsidTr="00E72CA2">
        <w:trPr>
          <w:trHeight w:val="756"/>
        </w:trPr>
        <w:tc>
          <w:tcPr>
            <w:tcW w:w="3472" w:type="dxa"/>
            <w:gridSpan w:val="5"/>
            <w:tcBorders>
              <w:top w:val="single" w:sz="4" w:space="0" w:color="auto"/>
            </w:tcBorders>
          </w:tcPr>
          <w:p w:rsidR="0071682C" w:rsidRPr="000A0428" w:rsidRDefault="0071682C" w:rsidP="007F3D59">
            <w:pPr>
              <w:tabs>
                <w:tab w:val="left" w:pos="2835"/>
                <w:tab w:val="left" w:pos="6237"/>
                <w:tab w:val="left" w:leader="underscore" w:pos="9186"/>
              </w:tabs>
              <w:spacing w:before="60"/>
              <w:rPr>
                <w:sz w:val="20"/>
              </w:rPr>
            </w:pPr>
            <w:r w:rsidRPr="000A0428">
              <w:rPr>
                <w:sz w:val="20"/>
              </w:rPr>
              <w:t>Ort / Datum</w:t>
            </w:r>
          </w:p>
        </w:tc>
        <w:tc>
          <w:tcPr>
            <w:tcW w:w="567" w:type="dxa"/>
          </w:tcPr>
          <w:p w:rsidR="0071682C" w:rsidRPr="000A0428" w:rsidRDefault="0071682C" w:rsidP="007F3D59">
            <w:pPr>
              <w:tabs>
                <w:tab w:val="left" w:pos="2835"/>
                <w:tab w:val="left" w:pos="6237"/>
                <w:tab w:val="left" w:leader="underscore" w:pos="9186"/>
              </w:tabs>
              <w:jc w:val="both"/>
              <w:rPr>
                <w:sz w:val="20"/>
              </w:rPr>
            </w:pPr>
          </w:p>
        </w:tc>
        <w:tc>
          <w:tcPr>
            <w:tcW w:w="5274" w:type="dxa"/>
            <w:gridSpan w:val="16"/>
          </w:tcPr>
          <w:p w:rsidR="0071682C" w:rsidRPr="000A0428" w:rsidRDefault="0071682C" w:rsidP="0071682C">
            <w:pPr>
              <w:tabs>
                <w:tab w:val="left" w:pos="2835"/>
                <w:tab w:val="left" w:pos="6237"/>
                <w:tab w:val="left" w:leader="underscore" w:pos="9186"/>
              </w:tabs>
              <w:spacing w:before="60"/>
              <w:ind w:left="-70"/>
              <w:jc w:val="both"/>
              <w:rPr>
                <w:sz w:val="20"/>
              </w:rPr>
            </w:pPr>
            <w:r w:rsidRPr="000A0428">
              <w:rPr>
                <w:sz w:val="20"/>
              </w:rPr>
              <w:t>Unterschrift Berufsbildner/in</w:t>
            </w:r>
          </w:p>
        </w:tc>
      </w:tr>
      <w:tr w:rsidR="00AF77E2" w:rsidRPr="000A0428" w:rsidTr="00E72CA2">
        <w:trPr>
          <w:trHeight w:val="365"/>
        </w:trPr>
        <w:tc>
          <w:tcPr>
            <w:tcW w:w="9313" w:type="dxa"/>
            <w:gridSpan w:val="22"/>
            <w:vAlign w:val="center"/>
          </w:tcPr>
          <w:p w:rsidR="00AF77E2" w:rsidRPr="000A0428" w:rsidRDefault="00AF77E2" w:rsidP="004D7803">
            <w:pPr>
              <w:tabs>
                <w:tab w:val="left" w:pos="2835"/>
                <w:tab w:val="left" w:pos="6237"/>
                <w:tab w:val="left" w:leader="underscore" w:pos="9186"/>
              </w:tabs>
              <w:spacing w:before="60"/>
              <w:ind w:left="-70"/>
              <w:rPr>
                <w:sz w:val="20"/>
              </w:rPr>
            </w:pPr>
            <w:r>
              <w:sym w:font="Wingdings" w:char="F0E8"/>
            </w:r>
            <w:r w:rsidR="00645FBF">
              <w:t xml:space="preserve"> Bitte r</w:t>
            </w:r>
            <w:r>
              <w:t>etournieren Sie das ausgefüllte Formular per Mail: betrieblichebildung.dbw@lu.ch</w:t>
            </w:r>
          </w:p>
        </w:tc>
      </w:tr>
      <w:bookmarkEnd w:id="7"/>
    </w:tbl>
    <w:p w:rsidR="005E0596" w:rsidRPr="000A0428" w:rsidRDefault="005E0596" w:rsidP="004C6F97"/>
    <w:sectPr w:rsidR="005E0596" w:rsidRPr="000A0428" w:rsidSect="005E0596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A0" w:rsidRPr="000A0428" w:rsidRDefault="00C554A0">
      <w:r w:rsidRPr="000A0428">
        <w:separator/>
      </w:r>
    </w:p>
  </w:endnote>
  <w:endnote w:type="continuationSeparator" w:id="0">
    <w:p w:rsidR="00C554A0" w:rsidRPr="000A0428" w:rsidRDefault="00C554A0">
      <w:r w:rsidRPr="000A04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3236"/>
    </w:tblGrid>
    <w:tr w:rsidR="000600FD" w:rsidRPr="000A0428" w:rsidTr="00C7004F">
      <w:tc>
        <w:tcPr>
          <w:tcW w:w="6177" w:type="dxa"/>
          <w:vAlign w:val="center"/>
        </w:tcPr>
        <w:bookmarkStart w:id="3" w:name="OLE_LINK2"/>
        <w:bookmarkStart w:id="4" w:name="OLE_LINK3"/>
        <w:bookmarkStart w:id="5" w:name="OLE_LINK4"/>
        <w:p w:rsidR="005E0596" w:rsidRPr="000A0428" w:rsidRDefault="00906F5A" w:rsidP="005E0596">
          <w:pPr>
            <w:tabs>
              <w:tab w:val="left" w:pos="3180"/>
            </w:tabs>
            <w:rPr>
              <w:rFonts w:cs="Arial"/>
              <w:sz w:val="16"/>
              <w:szCs w:val="16"/>
            </w:rPr>
          </w:pPr>
          <w:r w:rsidRPr="000A0428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0A0428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0A0428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0A0428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0A0428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0A0428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0A0428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0A0428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0A0428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0A0428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0A0428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0A0428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0A0428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0A0428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0A0428">
            <w:rPr>
              <w:rFonts w:cs="Arial"/>
              <w:sz w:val="16"/>
              <w:szCs w:val="16"/>
              <w:lang w:eastAsia="de-DE"/>
            </w:rPr>
            <w:fldChar w:fldCharType="separate"/>
          </w:r>
          <w:r w:rsidRPr="000A0428">
            <w:rPr>
              <w:rFonts w:cs="Arial"/>
              <w:sz w:val="16"/>
              <w:szCs w:val="16"/>
              <w:lang w:eastAsia="de-DE"/>
            </w:rPr>
            <w:instrText>CMIdata.G_Laufnummer</w:instrText>
          </w:r>
          <w:r w:rsidRPr="000A0428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0A0428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0A0428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Pr="000A0428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0A0428">
            <w:rPr>
              <w:rFonts w:cs="Arial"/>
              <w:sz w:val="16"/>
              <w:szCs w:val="16"/>
              <w:lang w:eastAsia="de-DE"/>
            </w:rPr>
            <w:fldChar w:fldCharType="separate"/>
          </w:r>
          <w:r w:rsidRPr="000A0428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0A0428">
            <w:rPr>
              <w:rFonts w:cs="Arial"/>
              <w:sz w:val="16"/>
              <w:szCs w:val="16"/>
              <w:lang w:eastAsia="de-DE"/>
            </w:rPr>
            <w:fldChar w:fldCharType="end"/>
          </w:r>
          <w:r w:rsidRPr="000A0428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0A0428">
            <w:rPr>
              <w:rFonts w:cs="Arial"/>
              <w:sz w:val="16"/>
              <w:szCs w:val="16"/>
              <w:lang w:eastAsia="de-CH"/>
            </w:rPr>
            <w:fldChar w:fldCharType="end"/>
          </w:r>
          <w:r w:rsidRPr="000A0428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0A0428">
            <w:rPr>
              <w:rFonts w:cs="Arial"/>
              <w:sz w:val="16"/>
              <w:szCs w:val="16"/>
              <w:lang w:eastAsia="de-CH"/>
            </w:rPr>
            <w:fldChar w:fldCharType="begin"/>
          </w:r>
          <w:r w:rsidRPr="000A0428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0A0428">
            <w:rPr>
              <w:rFonts w:cs="Arial"/>
              <w:sz w:val="16"/>
              <w:szCs w:val="16"/>
              <w:lang w:eastAsia="de-CH"/>
            </w:rPr>
            <w:fldChar w:fldCharType="separate"/>
          </w:r>
          <w:r w:rsidR="00005469" w:rsidRPr="000A0428"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0A0428">
            <w:rPr>
              <w:rFonts w:cs="Arial"/>
              <w:sz w:val="16"/>
              <w:szCs w:val="16"/>
              <w:lang w:eastAsia="de-CH"/>
            </w:rPr>
            <w:fldChar w:fldCharType="end"/>
          </w:r>
          <w:r w:rsidRPr="000A0428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0A0428">
            <w:rPr>
              <w:rFonts w:cs="Arial"/>
              <w:sz w:val="16"/>
              <w:szCs w:val="16"/>
              <w:lang w:eastAsia="de-CH"/>
            </w:rPr>
            <w:fldChar w:fldCharType="begin"/>
          </w:r>
          <w:r w:rsidRPr="000A0428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0A0428">
            <w:rPr>
              <w:rFonts w:cs="Arial"/>
              <w:sz w:val="16"/>
              <w:szCs w:val="16"/>
              <w:lang w:eastAsia="de-CH"/>
            </w:rPr>
            <w:fldChar w:fldCharType="separate"/>
          </w:r>
          <w:r w:rsidR="00005469" w:rsidRPr="000A0428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0A0428">
            <w:rPr>
              <w:rFonts w:cs="Arial"/>
              <w:sz w:val="16"/>
              <w:szCs w:val="16"/>
              <w:lang w:eastAsia="de-CH"/>
            </w:rPr>
            <w:fldChar w:fldCharType="end"/>
          </w:r>
          <w:r w:rsidRPr="000A0428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bookmarkEnd w:id="3"/>
          <w:bookmarkEnd w:id="4"/>
          <w:bookmarkEnd w:id="5"/>
          <w:r w:rsidRPr="000A0428">
            <w:rPr>
              <w:rFonts w:cs="Arial"/>
              <w:sz w:val="16"/>
              <w:szCs w:val="16"/>
              <w:lang w:eastAsia="de-DE"/>
            </w:rPr>
            <w:fldChar w:fldCharType="end"/>
          </w:r>
        </w:p>
      </w:tc>
      <w:tc>
        <w:tcPr>
          <w:tcW w:w="3236" w:type="dxa"/>
        </w:tcPr>
        <w:p w:rsidR="005E0596" w:rsidRPr="000A0428" w:rsidRDefault="005E0596" w:rsidP="005E0596">
          <w:pPr>
            <w:pStyle w:val="Fuzeile"/>
            <w:jc w:val="right"/>
            <w:rPr>
              <w:kern w:val="0"/>
              <w:lang w:eastAsia="de-DE"/>
            </w:rPr>
          </w:pPr>
        </w:p>
      </w:tc>
    </w:tr>
    <w:tr w:rsidR="000600FD" w:rsidRPr="000A0428" w:rsidTr="00C7004F">
      <w:tc>
        <w:tcPr>
          <w:tcW w:w="6177" w:type="dxa"/>
          <w:vAlign w:val="center"/>
        </w:tcPr>
        <w:p w:rsidR="005E0596" w:rsidRPr="000A0428" w:rsidRDefault="003D2B49" w:rsidP="00455597">
          <w:pPr>
            <w:tabs>
              <w:tab w:val="left" w:pos="3180"/>
            </w:tabs>
            <w:rPr>
              <w:sz w:val="12"/>
              <w:szCs w:val="12"/>
            </w:rPr>
          </w:pPr>
          <w:bookmarkStart w:id="6" w:name="FusszeileErsteSeite" w:colFirst="0" w:colLast="0"/>
          <w:r w:rsidRPr="000A0428">
            <w:rPr>
              <w:rFonts w:cs="Arial"/>
              <w:sz w:val="16"/>
              <w:szCs w:val="16"/>
              <w:lang w:eastAsia="de-DE"/>
            </w:rPr>
            <w:t>V1</w:t>
          </w:r>
          <w:r w:rsidR="004C6F97">
            <w:rPr>
              <w:rFonts w:cs="Arial"/>
              <w:sz w:val="16"/>
              <w:szCs w:val="16"/>
              <w:lang w:eastAsia="de-DE"/>
            </w:rPr>
            <w:t>9.12</w:t>
          </w:r>
        </w:p>
      </w:tc>
      <w:tc>
        <w:tcPr>
          <w:tcW w:w="3236" w:type="dxa"/>
        </w:tcPr>
        <w:p w:rsidR="005E0596" w:rsidRPr="000A0428" w:rsidRDefault="003D2B49" w:rsidP="005E0596">
          <w:pPr>
            <w:pStyle w:val="Fuzeile"/>
            <w:jc w:val="right"/>
            <w:rPr>
              <w:kern w:val="0"/>
              <w:lang w:eastAsia="de-DE"/>
            </w:rPr>
          </w:pP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IF 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NUMPAGES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613C53">
            <w:rPr>
              <w:noProof/>
              <w:kern w:val="0"/>
              <w:lang w:eastAsia="de-DE"/>
            </w:rPr>
            <w:instrText>2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 xml:space="preserve"> &gt; "1" "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IF 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DOCPROPERTY "Doc.Page"\*CHARFORMAT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713FBE">
            <w:rPr>
              <w:kern w:val="0"/>
              <w:lang w:eastAsia="de-DE"/>
            </w:rPr>
            <w:instrText>Seite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 xml:space="preserve"> = "" "Seite" "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IF 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DOCPROPERTY "Doc.Page"\*CHARFORMAT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713FBE">
            <w:rPr>
              <w:kern w:val="0"/>
              <w:lang w:eastAsia="de-DE"/>
            </w:rPr>
            <w:instrText>Seite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 xml:space="preserve"> = "Doc.Page" "Seite" "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DOCPROPERTY "Doc.Page"\*CHARFORMAT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713FBE">
            <w:rPr>
              <w:kern w:val="0"/>
              <w:lang w:eastAsia="de-DE"/>
            </w:rPr>
            <w:instrText>Seite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 xml:space="preserve">"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713FBE">
            <w:rPr>
              <w:noProof/>
              <w:kern w:val="0"/>
              <w:lang w:eastAsia="de-DE"/>
            </w:rPr>
            <w:instrText>Seite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 xml:space="preserve">"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613C53">
            <w:rPr>
              <w:noProof/>
              <w:kern w:val="0"/>
              <w:lang w:eastAsia="de-DE"/>
            </w:rPr>
            <w:instrText>Seite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 xml:space="preserve"> 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PAGE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613C53">
            <w:rPr>
              <w:noProof/>
              <w:kern w:val="0"/>
              <w:lang w:eastAsia="de-DE"/>
            </w:rPr>
            <w:instrText>1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 xml:space="preserve"> 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IF 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DOCPROPERTY "Doc.of"\*CHARFORMAT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713FBE">
            <w:rPr>
              <w:kern w:val="0"/>
              <w:lang w:eastAsia="de-DE"/>
            </w:rPr>
            <w:instrText>von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 xml:space="preserve"> = "" "von" "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IF 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DOCPROPERTY "Doc.of"\*CHARFORMAT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713FBE">
            <w:rPr>
              <w:kern w:val="0"/>
              <w:lang w:eastAsia="de-DE"/>
            </w:rPr>
            <w:instrText>von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 xml:space="preserve"> = "Doc.of" "von" "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DOCPROPERTY "Doc.of"\*CHARFORMAT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713FBE">
            <w:rPr>
              <w:kern w:val="0"/>
              <w:lang w:eastAsia="de-DE"/>
            </w:rPr>
            <w:instrText>von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 xml:space="preserve">"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E72CA2">
            <w:rPr>
              <w:noProof/>
              <w:kern w:val="0"/>
              <w:lang w:eastAsia="de-DE"/>
            </w:rPr>
            <w:instrText>von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 xml:space="preserve">"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613C53">
            <w:rPr>
              <w:noProof/>
              <w:kern w:val="0"/>
              <w:lang w:eastAsia="de-DE"/>
            </w:rPr>
            <w:instrText>von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 xml:space="preserve"> 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NUMPAGES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613C53">
            <w:rPr>
              <w:noProof/>
              <w:kern w:val="0"/>
              <w:lang w:eastAsia="de-DE"/>
            </w:rPr>
            <w:instrText>2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>"" "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613C53">
            <w:rPr>
              <w:noProof/>
              <w:kern w:val="0"/>
              <w:lang w:eastAsia="de-DE"/>
            </w:rPr>
            <w:t>Seite</w:t>
          </w:r>
          <w:r w:rsidR="00613C53" w:rsidRPr="000A0428">
            <w:rPr>
              <w:noProof/>
              <w:kern w:val="0"/>
              <w:lang w:eastAsia="de-DE"/>
            </w:rPr>
            <w:t xml:space="preserve"> </w:t>
          </w:r>
          <w:r w:rsidR="00613C53">
            <w:rPr>
              <w:noProof/>
              <w:kern w:val="0"/>
              <w:lang w:eastAsia="de-DE"/>
            </w:rPr>
            <w:t>1</w:t>
          </w:r>
          <w:r w:rsidR="00613C53" w:rsidRPr="000A0428">
            <w:rPr>
              <w:noProof/>
              <w:kern w:val="0"/>
              <w:lang w:eastAsia="de-DE"/>
            </w:rPr>
            <w:t xml:space="preserve"> </w:t>
          </w:r>
          <w:r w:rsidR="00613C53">
            <w:rPr>
              <w:noProof/>
              <w:kern w:val="0"/>
              <w:lang w:eastAsia="de-DE"/>
            </w:rPr>
            <w:t>von</w:t>
          </w:r>
          <w:r w:rsidR="00613C53" w:rsidRPr="000A0428">
            <w:rPr>
              <w:noProof/>
              <w:kern w:val="0"/>
              <w:lang w:eastAsia="de-DE"/>
            </w:rPr>
            <w:t xml:space="preserve"> </w:t>
          </w:r>
          <w:r w:rsidR="00613C53">
            <w:rPr>
              <w:noProof/>
              <w:kern w:val="0"/>
              <w:lang w:eastAsia="de-DE"/>
            </w:rPr>
            <w:t>2</w:t>
          </w:r>
          <w:r w:rsidRPr="000A0428">
            <w:rPr>
              <w:kern w:val="0"/>
              <w:lang w:eastAsia="de-DE"/>
            </w:rPr>
            <w:fldChar w:fldCharType="end"/>
          </w:r>
        </w:p>
      </w:tc>
    </w:tr>
    <w:bookmarkEnd w:id="6"/>
  </w:tbl>
  <w:p w:rsidR="005E0596" w:rsidRPr="000A0428" w:rsidRDefault="005E0596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600FD" w:rsidRPr="000A0428" w:rsidTr="005E0596">
      <w:tc>
        <w:tcPr>
          <w:tcW w:w="6177" w:type="dxa"/>
          <w:vAlign w:val="center"/>
        </w:tcPr>
        <w:p w:rsidR="005E0596" w:rsidRPr="000A0428" w:rsidRDefault="00906F5A" w:rsidP="005E0596">
          <w:pPr>
            <w:pStyle w:val="Fusszeile-Pfad"/>
          </w:pPr>
          <w:r w:rsidRPr="000A0428">
            <w:fldChar w:fldCharType="begin"/>
          </w:r>
          <w:r w:rsidRPr="000A0428">
            <w:instrText xml:space="preserve"> IF </w:instrText>
          </w:r>
          <w:r w:rsidR="005B1FAA" w:rsidRPr="000A0428">
            <w:fldChar w:fldCharType="begin"/>
          </w:r>
          <w:r w:rsidR="005B1FAA" w:rsidRPr="000A0428">
            <w:instrText xml:space="preserve"> DOCPROPERTY "Outputprofile.Internal"\*CHARFORMAT </w:instrText>
          </w:r>
          <w:r w:rsidR="005B1FAA" w:rsidRPr="000A0428">
            <w:fldChar w:fldCharType="end"/>
          </w:r>
          <w:r w:rsidRPr="000A0428">
            <w:instrText xml:space="preserve"> = "" "" "</w:instrText>
          </w:r>
          <w:r w:rsidR="004D7803">
            <w:rPr>
              <w:noProof/>
            </w:rPr>
            <w:fldChar w:fldCharType="begin"/>
          </w:r>
          <w:r w:rsidR="004D7803">
            <w:rPr>
              <w:noProof/>
            </w:rPr>
            <w:instrText xml:space="preserve"> FILENAME  \p  \* MERGEFORMAT </w:instrText>
          </w:r>
          <w:r w:rsidR="004D7803">
            <w:rPr>
              <w:noProof/>
            </w:rPr>
            <w:fldChar w:fldCharType="separate"/>
          </w:r>
          <w:r w:rsidR="00005469" w:rsidRPr="000A0428">
            <w:rPr>
              <w:noProof/>
            </w:rPr>
            <w:instrText>C:\Users\OGraf\AppData\Local\Temp\officeatwork\temp0000\Templ.dot</w:instrText>
          </w:r>
          <w:r w:rsidR="004D7803">
            <w:rPr>
              <w:noProof/>
            </w:rPr>
            <w:fldChar w:fldCharType="end"/>
          </w:r>
          <w:r w:rsidRPr="000A0428">
            <w:instrText>" \&lt;OawJumpToField value=0/&gt;</w:instrText>
          </w:r>
          <w:r w:rsidRPr="000A0428">
            <w:fldChar w:fldCharType="end"/>
          </w:r>
        </w:p>
      </w:tc>
      <w:tc>
        <w:tcPr>
          <w:tcW w:w="2951" w:type="dxa"/>
        </w:tcPr>
        <w:p w:rsidR="005E0596" w:rsidRPr="000A0428" w:rsidRDefault="00906F5A" w:rsidP="005E0596">
          <w:pPr>
            <w:pStyle w:val="Fuzeile"/>
            <w:jc w:val="right"/>
            <w:rPr>
              <w:kern w:val="0"/>
              <w:lang w:eastAsia="de-DE"/>
            </w:rPr>
          </w:pP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IF 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NUMPAGES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713FBE">
            <w:rPr>
              <w:noProof/>
              <w:kern w:val="0"/>
              <w:lang w:eastAsia="de-DE"/>
            </w:rPr>
            <w:instrText>2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 xml:space="preserve"> &gt; "1" "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IF 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DOCPROPERTY "Doc.Page"\*CHARFORMAT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713FBE">
            <w:rPr>
              <w:kern w:val="0"/>
              <w:lang w:eastAsia="de-DE"/>
            </w:rPr>
            <w:instrText>Seite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 xml:space="preserve"> = "Doc.Page" "Seite" "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DOCPROPERTY "Doc.Page"\*CHARFORMAT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713FBE">
            <w:rPr>
              <w:kern w:val="0"/>
              <w:lang w:eastAsia="de-DE"/>
            </w:rPr>
            <w:instrText>Seite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 xml:space="preserve">"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713FBE">
            <w:rPr>
              <w:noProof/>
              <w:kern w:val="0"/>
              <w:lang w:eastAsia="de-DE"/>
            </w:rPr>
            <w:instrText>Seite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 xml:space="preserve"> 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PAGE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2A1D0F" w:rsidRPr="000A0428">
            <w:rPr>
              <w:noProof/>
              <w:kern w:val="0"/>
              <w:lang w:eastAsia="de-DE"/>
            </w:rPr>
            <w:instrText>1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 xml:space="preserve"> 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IF 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DOCPROPERTY "Doc.of"\*CHARFORMAT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713FBE">
            <w:rPr>
              <w:kern w:val="0"/>
              <w:lang w:eastAsia="de-DE"/>
            </w:rPr>
            <w:instrText>von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 xml:space="preserve"> = "Doc.of" "von" "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DOCPROPERTY "Doc.of"\*CHARFORMAT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713FBE">
            <w:rPr>
              <w:kern w:val="0"/>
              <w:lang w:eastAsia="de-DE"/>
            </w:rPr>
            <w:instrText>von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 xml:space="preserve">"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713FBE">
            <w:rPr>
              <w:noProof/>
              <w:kern w:val="0"/>
              <w:lang w:eastAsia="de-DE"/>
            </w:rPr>
            <w:instrText>von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 xml:space="preserve"> </w:instrText>
          </w:r>
          <w:r w:rsidRPr="000A0428">
            <w:rPr>
              <w:kern w:val="0"/>
              <w:lang w:eastAsia="de-DE"/>
            </w:rPr>
            <w:fldChar w:fldCharType="begin"/>
          </w:r>
          <w:r w:rsidRPr="000A0428">
            <w:rPr>
              <w:kern w:val="0"/>
              <w:lang w:eastAsia="de-DE"/>
            </w:rPr>
            <w:instrText xml:space="preserve"> NUMPAGES 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713FBE">
            <w:rPr>
              <w:noProof/>
              <w:kern w:val="0"/>
              <w:lang w:eastAsia="de-DE"/>
            </w:rPr>
            <w:instrText>2</w:instrTex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instrText>"" "</w:instrText>
          </w:r>
          <w:r w:rsidRPr="000A0428">
            <w:rPr>
              <w:kern w:val="0"/>
              <w:lang w:eastAsia="de-DE"/>
            </w:rPr>
            <w:fldChar w:fldCharType="separate"/>
          </w:r>
          <w:r w:rsidR="00E72CA2">
            <w:rPr>
              <w:noProof/>
              <w:kern w:val="0"/>
              <w:lang w:eastAsia="de-DE"/>
            </w:rPr>
            <w:t>Seite</w:t>
          </w:r>
          <w:r w:rsidR="00E72CA2" w:rsidRPr="000A0428">
            <w:rPr>
              <w:noProof/>
              <w:kern w:val="0"/>
              <w:lang w:eastAsia="de-DE"/>
            </w:rPr>
            <w:t xml:space="preserve"> 1 </w:t>
          </w:r>
          <w:r w:rsidR="00E72CA2">
            <w:rPr>
              <w:noProof/>
              <w:kern w:val="0"/>
              <w:lang w:eastAsia="de-DE"/>
            </w:rPr>
            <w:t>von</w:t>
          </w:r>
          <w:r w:rsidR="00E72CA2" w:rsidRPr="000A0428">
            <w:rPr>
              <w:noProof/>
              <w:kern w:val="0"/>
              <w:lang w:eastAsia="de-DE"/>
            </w:rPr>
            <w:t xml:space="preserve"> </w:t>
          </w:r>
          <w:r w:rsidR="00E72CA2">
            <w:rPr>
              <w:noProof/>
              <w:kern w:val="0"/>
              <w:lang w:eastAsia="de-DE"/>
            </w:rPr>
            <w:t>2</w:t>
          </w:r>
          <w:r w:rsidRPr="000A0428">
            <w:rPr>
              <w:kern w:val="0"/>
              <w:lang w:eastAsia="de-DE"/>
            </w:rPr>
            <w:fldChar w:fldCharType="end"/>
          </w:r>
          <w:r w:rsidRPr="000A0428">
            <w:rPr>
              <w:kern w:val="0"/>
              <w:lang w:eastAsia="de-DE"/>
            </w:rPr>
            <w:t xml:space="preserve"> </w:t>
          </w:r>
        </w:p>
      </w:tc>
    </w:tr>
  </w:tbl>
  <w:p w:rsidR="005E0596" w:rsidRPr="000A0428" w:rsidRDefault="005E0596" w:rsidP="005E0596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Default="0071682C">
    <w:pPr>
      <w:pStyle w:val="Fuzeile"/>
      <w:rPr>
        <w:sz w:val="2"/>
      </w:rPr>
    </w:pPr>
    <w:r>
      <w:rPr>
        <w:sz w:val="2"/>
      </w:rPr>
      <w:t>V17.1</w:t>
    </w:r>
  </w:p>
  <w:tbl>
    <w:tblPr>
      <w:tblW w:w="9413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3236"/>
    </w:tblGrid>
    <w:tr w:rsidR="000600FD" w:rsidTr="00C7004F">
      <w:tc>
        <w:tcPr>
          <w:tcW w:w="6177" w:type="dxa"/>
          <w:vAlign w:val="center"/>
        </w:tcPr>
        <w:p w:rsidR="005E0596" w:rsidRPr="00F31604" w:rsidRDefault="004C6F97" w:rsidP="005E0596">
          <w:pPr>
            <w:pStyle w:val="Fuzeile"/>
            <w:rPr>
              <w:kern w:val="0"/>
              <w:sz w:val="12"/>
              <w:lang w:eastAsia="de-DE"/>
            </w:rPr>
          </w:pPr>
          <w:r>
            <w:rPr>
              <w:kern w:val="0"/>
              <w:lang w:eastAsia="de-DE"/>
            </w:rPr>
            <w:t>V19.12</w:t>
          </w:r>
        </w:p>
      </w:tc>
      <w:tc>
        <w:tcPr>
          <w:tcW w:w="3236" w:type="dxa"/>
        </w:tcPr>
        <w:p w:rsidR="005E0596" w:rsidRPr="00F31604" w:rsidRDefault="00906F5A" w:rsidP="005E0596">
          <w:pPr>
            <w:pStyle w:val="Fuzeile"/>
            <w:jc w:val="right"/>
            <w:rPr>
              <w:kern w:val="0"/>
              <w:lang w:eastAsia="de-DE"/>
            </w:rPr>
          </w:pPr>
          <w:r>
            <w:t xml:space="preserve">   </w:t>
          </w: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"Doc.Page"\*CHARFORMAT </w:instrText>
          </w:r>
          <w:r>
            <w:rPr>
              <w:kern w:val="0"/>
              <w:lang w:eastAsia="de-DE"/>
            </w:rPr>
            <w:fldChar w:fldCharType="separate"/>
          </w:r>
          <w:r w:rsidR="00713FBE">
            <w:rPr>
              <w:kern w:val="0"/>
              <w:lang w:eastAsia="de-DE"/>
            </w:rPr>
            <w:t>Seite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PAGE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613C53">
            <w:rPr>
              <w:noProof/>
              <w:kern w:val="0"/>
              <w:lang w:eastAsia="de-DE"/>
            </w:rPr>
            <w:t>2</w:t>
          </w:r>
          <w:r w:rsidRPr="00F31604">
            <w:rPr>
              <w:kern w:val="0"/>
              <w:lang w:eastAsia="de-DE"/>
            </w:rPr>
            <w:fldChar w:fldCharType="end"/>
          </w:r>
          <w:r w:rsidRPr="00F31604">
            <w:rPr>
              <w:kern w:val="0"/>
              <w:lang w:eastAsia="de-DE"/>
            </w:rPr>
            <w:t xml:space="preserve"> </w:t>
          </w: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"Doc.of"\*CHARFORMAT </w:instrText>
          </w:r>
          <w:r>
            <w:rPr>
              <w:kern w:val="0"/>
              <w:lang w:eastAsia="de-DE"/>
            </w:rPr>
            <w:fldChar w:fldCharType="separate"/>
          </w:r>
          <w:r w:rsidR="00713FBE">
            <w:rPr>
              <w:kern w:val="0"/>
              <w:lang w:eastAsia="de-DE"/>
            </w:rPr>
            <w:t>von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NUMPAGES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613C53">
            <w:rPr>
              <w:noProof/>
              <w:kern w:val="0"/>
              <w:lang w:eastAsia="de-DE"/>
            </w:rPr>
            <w:t>2</w:t>
          </w:r>
          <w:r w:rsidRPr="00F31604">
            <w:rPr>
              <w:kern w:val="0"/>
              <w:lang w:eastAsia="de-DE"/>
            </w:rPr>
            <w:fldChar w:fldCharType="end"/>
          </w:r>
        </w:p>
      </w:tc>
    </w:tr>
    <w:tr w:rsidR="000600FD" w:rsidTr="00C7004F">
      <w:tc>
        <w:tcPr>
          <w:tcW w:w="6177" w:type="dxa"/>
          <w:vAlign w:val="center"/>
        </w:tcPr>
        <w:p w:rsidR="005E0596" w:rsidRPr="00F31604" w:rsidRDefault="005E0596" w:rsidP="005E0596">
          <w:pPr>
            <w:pStyle w:val="Fuzeile"/>
            <w:rPr>
              <w:kern w:val="0"/>
              <w:sz w:val="12"/>
              <w:lang w:eastAsia="de-DE"/>
            </w:rPr>
          </w:pPr>
          <w:bookmarkStart w:id="9" w:name="FusszeileFolgeseiten" w:colFirst="0" w:colLast="0"/>
        </w:p>
      </w:tc>
      <w:tc>
        <w:tcPr>
          <w:tcW w:w="3236" w:type="dxa"/>
        </w:tcPr>
        <w:p w:rsidR="005E0596" w:rsidRPr="00F31604" w:rsidRDefault="005E0596" w:rsidP="005E0596">
          <w:pPr>
            <w:pStyle w:val="Fuzeile"/>
            <w:jc w:val="right"/>
            <w:rPr>
              <w:kern w:val="0"/>
              <w:lang w:eastAsia="de-DE"/>
            </w:rPr>
          </w:pPr>
        </w:p>
      </w:tc>
    </w:tr>
    <w:bookmarkEnd w:id="9"/>
  </w:tbl>
  <w:p w:rsidR="005E0596" w:rsidRDefault="005E0596">
    <w:pPr>
      <w:pStyle w:val="Fuzeile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Pr="00DE4799" w:rsidRDefault="00906F5A">
    <w:pPr>
      <w:pStyle w:val="Fuzeile"/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713FBE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E72CA2">
      <w:rPr>
        <w:noProof/>
      </w:rPr>
      <w:instrText>19.12.2019, 11:19:16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713FBE">
      <w:rPr>
        <w:noProof/>
        <w:lang w:val="fr-FR"/>
      </w:rPr>
      <w:instrText>Dokument1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E72CA2">
      <w:rPr>
        <w:noProof/>
      </w:rPr>
      <w:t>19.12.2019, 11:19:16</w:t>
    </w:r>
    <w:r w:rsidR="00E72CA2" w:rsidRPr="00DE4799">
      <w:rPr>
        <w:noProof/>
        <w:lang w:val="fr-FR"/>
      </w:rPr>
      <w:t xml:space="preserve">, </w:t>
    </w:r>
    <w:r w:rsidR="00E72CA2">
      <w:rPr>
        <w:noProof/>
        <w:lang w:val="fr-FR"/>
      </w:rPr>
      <w:t>Dokument1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713FBE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E72CA2">
      <w:rPr>
        <w:noProof/>
      </w:rPr>
      <w:instrText>19.12.2019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713FBE">
      <w:rPr>
        <w:noProof/>
        <w:lang w:val="fr-FR"/>
      </w:rPr>
      <w:instrText>Dokument1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E72CA2">
      <w:rPr>
        <w:noProof/>
      </w:rPr>
      <w:t>19.12.2019</w:t>
    </w:r>
    <w:r w:rsidR="00E72CA2" w:rsidRPr="00DE4799">
      <w:rPr>
        <w:noProof/>
        <w:lang w:val="fr-FR"/>
      </w:rPr>
      <w:t xml:space="preserve">, </w:t>
    </w:r>
    <w:r w:rsidR="00E72CA2">
      <w:rPr>
        <w:noProof/>
        <w:lang w:val="fr-FR"/>
      </w:rPr>
      <w:t>Dokument1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A0" w:rsidRPr="000A0428" w:rsidRDefault="00C554A0">
      <w:r w:rsidRPr="000A0428">
        <w:separator/>
      </w:r>
    </w:p>
  </w:footnote>
  <w:footnote w:type="continuationSeparator" w:id="0">
    <w:p w:rsidR="00C554A0" w:rsidRPr="000A0428" w:rsidRDefault="00C554A0">
      <w:r w:rsidRPr="000A042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Pr="000A0428" w:rsidRDefault="002A1D0F" w:rsidP="005E0596">
    <w:pPr>
      <w:pStyle w:val="Kopfzeile"/>
    </w:pPr>
    <w:bookmarkStart w:id="1" w:name="Logo"/>
    <w:r w:rsidRPr="000A0428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4993D04E" wp14:editId="46AB21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622" cy="1258895"/>
          <wp:effectExtent l="0" t="0" r="5715" b="0"/>
          <wp:wrapNone/>
          <wp:docPr id="1" name="Oaw.20040303101553028144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2" cy="1258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F5A" w:rsidRPr="000A0428">
      <w:t> </w:t>
    </w:r>
    <w:bookmarkEnd w:id="1"/>
  </w:p>
  <w:p w:rsidR="005E0596" w:rsidRPr="000A0428" w:rsidRDefault="0071682C" w:rsidP="005E0596">
    <w:pPr>
      <w:pStyle w:val="Kopfzeile"/>
    </w:pPr>
    <w:bookmarkStart w:id="2" w:name="Zerfitikate"/>
    <w:r w:rsidRPr="000A0428">
      <w:rPr>
        <w:noProof/>
        <w:lang w:eastAsia="de-CH"/>
      </w:rPr>
      <w:drawing>
        <wp:anchor distT="0" distB="0" distL="114300" distR="114300" simplePos="0" relativeHeight="251657215" behindDoc="1" locked="1" layoutInCell="1" allowOverlap="1" wp14:anchorId="2E2BF59B" wp14:editId="677A08B5">
          <wp:simplePos x="0" y="0"/>
          <wp:positionH relativeFrom="page">
            <wp:posOffset>147320</wp:posOffset>
          </wp:positionH>
          <wp:positionV relativeFrom="page">
            <wp:posOffset>10160</wp:posOffset>
          </wp:positionV>
          <wp:extent cx="1076325" cy="10687050"/>
          <wp:effectExtent l="0" t="0" r="9525" b="0"/>
          <wp:wrapNone/>
          <wp:docPr id="3" name="Oaw.2010082314524078854510.0699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F5A" w:rsidRPr="000A0428">
      <w:t> 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Pr="000A0428" w:rsidRDefault="00906F5A" w:rsidP="005E0596">
    <w:pPr>
      <w:pStyle w:val="Kopfzeile"/>
    </w:pPr>
    <w:r w:rsidRPr="000A0428">
      <w:t> </w:t>
    </w:r>
  </w:p>
  <w:p w:rsidR="005E0596" w:rsidRPr="000A0428" w:rsidRDefault="00906F5A" w:rsidP="005E0596">
    <w:pPr>
      <w:pStyle w:val="Kopfzeile"/>
      <w:rPr>
        <w:color w:val="000000"/>
        <w:sz w:val="2"/>
        <w:szCs w:val="2"/>
      </w:rPr>
    </w:pPr>
    <w:r w:rsidRPr="000A0428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Pr="0051144A" w:rsidRDefault="005E0596" w:rsidP="005E0596">
    <w:pPr>
      <w:pStyle w:val="Kopfzeile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96" w:rsidRDefault="005E0596">
    <w:pPr>
      <w:pStyle w:val="Kopfzeile"/>
      <w:spacing w:line="20" w:lineRule="exact"/>
      <w:rPr>
        <w:sz w:val="2"/>
        <w:szCs w:val="2"/>
      </w:rPr>
    </w:pPr>
  </w:p>
  <w:p w:rsidR="005E0596" w:rsidRPr="00473DA5" w:rsidRDefault="00906F5A">
    <w:pPr>
      <w:pStyle w:val="Kopfzeile"/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3CE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CEE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AE2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826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0A1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E06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EE6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48F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921A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E0C3C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36F5CEF"/>
    <w:multiLevelType w:val="hybridMultilevel"/>
    <w:tmpl w:val="B0762150"/>
    <w:lvl w:ilvl="0" w:tplc="D37604E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2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01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E2E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2F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C0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9C5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E0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DC7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AB50660"/>
    <w:multiLevelType w:val="multilevel"/>
    <w:tmpl w:val="64B610CC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1A7A7029"/>
    <w:multiLevelType w:val="hybridMultilevel"/>
    <w:tmpl w:val="D848D9FE"/>
    <w:lvl w:ilvl="0" w:tplc="B9326B5E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2E89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DAD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CF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83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342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2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8C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A64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AE2175"/>
    <w:multiLevelType w:val="hybridMultilevel"/>
    <w:tmpl w:val="513A73F0"/>
    <w:lvl w:ilvl="0" w:tplc="B4B86646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226A9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8C1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6B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A5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5EB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27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82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C42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5210B"/>
    <w:multiLevelType w:val="multilevel"/>
    <w:tmpl w:val="ADF2A81A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 w15:restartNumberingAfterBreak="0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4" w15:restartNumberingAfterBreak="0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82655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20F1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3"/>
  </w:num>
  <w:num w:numId="5">
    <w:abstractNumId w:val="20"/>
  </w:num>
  <w:num w:numId="6">
    <w:abstractNumId w:val="14"/>
  </w:num>
  <w:num w:numId="7">
    <w:abstractNumId w:val="15"/>
  </w:num>
  <w:num w:numId="8">
    <w:abstractNumId w:val="2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24"/>
  </w:num>
  <w:num w:numId="19">
    <w:abstractNumId w:val="17"/>
  </w:num>
  <w:num w:numId="20">
    <w:abstractNumId w:val="28"/>
  </w:num>
  <w:num w:numId="21">
    <w:abstractNumId w:val="13"/>
  </w:num>
  <w:num w:numId="22">
    <w:abstractNumId w:val="12"/>
  </w:num>
  <w:num w:numId="23">
    <w:abstractNumId w:val="25"/>
  </w:num>
  <w:num w:numId="24">
    <w:abstractNumId w:val="10"/>
  </w:num>
  <w:num w:numId="25">
    <w:abstractNumId w:val="19"/>
  </w:num>
  <w:num w:numId="26">
    <w:abstractNumId w:val="21"/>
  </w:num>
  <w:num w:numId="27">
    <w:abstractNumId w:val="30"/>
  </w:num>
  <w:num w:numId="28">
    <w:abstractNumId w:val="33"/>
  </w:num>
  <w:num w:numId="29">
    <w:abstractNumId w:val="29"/>
  </w:num>
  <w:num w:numId="30">
    <w:abstractNumId w:val="27"/>
  </w:num>
  <w:num w:numId="31">
    <w:abstractNumId w:val="11"/>
  </w:num>
  <w:num w:numId="32">
    <w:abstractNumId w:val="18"/>
  </w:num>
  <w:num w:numId="33">
    <w:abstractNumId w:val="14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GqgwFta4p+lSILQ9L0E1LKomMrLOf29M7qCg1zdpm544o1z2RId7WmSgUs9LtAWK2cNiwsAPiSU6RdiFINIJg==" w:salt="ATKMVLjbnszqsCSj1f2TAQ==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8. April 2015"/>
    <w:docVar w:name="Date.Format.Long.dateValue" w:val="42122"/>
    <w:docVar w:name="DocumentDate" w:val="28. April 2015"/>
    <w:docVar w:name="DocumentDate.dateValue" w:val="42122"/>
    <w:docVar w:name="MetaTool_officeatwork" w:val="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"/>
    <w:docVar w:name="OawAttachedTemplate" w:val="MELDUNG NEUER BERUFSBILDNER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99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3080714212273705547&quot; EntryUID=&quot;2017101815023634390767&quot;&gt;&lt;Field Name=&quot;UID&quot; Value=&quot;201710181502363439076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21914331154344765&quot;&gt;&lt;Field Name=&quot;UID&quot; Value=&quot;2014021914331154344765&quot;/&gt;&lt;Field Name=&quot;IDName&quot; Value=&quot;BKD, Dienststelle Berufs- und Weiterbildung_B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Betriebli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041 228 67 61&quot;/&gt;&lt;Field Name=&quot;LogoColor&quot; Value=&quot;%Logos%\Luzern.BKD.Logo.2100.350.emf&quot;/&gt;&lt;Field Name=&quot;LogoBlackWhite&quot; Value=&quot;%Logos%\Luzern.BKD.Logo.2100.350.emf&quot;/&gt;&lt;Field Name=&quot;LogoZertifikate&quot; Value=&quot;%Logos%\EFQM.166.659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&quot;/&gt;&lt;Field Name=&quot;LogoTag&quot; Value=&quot;&quot;/&gt;&lt;Field Name=&quot;Data_UID&quot; Value=&quot;2014021914331154344765&quot;/&gt;&lt;Field Name=&quot;Field_Name&quot; Value=&quot;Abteilungsinformation5&quot;/&gt;&lt;Field Name=&quot;Field_UID&quot; Value=&quot;2010071616095590464519&quot;/&gt;&lt;Field Name=&quot;ML_LCID&quot; Value=&quot;2055&quot;/&gt;&lt;Field Name=&quot;ML_Value&quot; Value=&quot;&quot;/&gt;&lt;/DocProp&gt;&lt;DocProp UID=&quot;2006040509495284662868&quot; EntryUID=&quot;2014020609242459070583&quot;&gt;&lt;Field Name=&quot;UID&quot; Value=&quot;2014020609242459070583&quot;/&gt;&lt;Field Name=&quot;IDName&quot; Value=&quot;Wyss Janine, DBW-S&quot;/&gt;&lt;Field Name=&quot;Name&quot; Value=&quot;Janine Wyss&quot;/&gt;&lt;Field Name=&quot;PersonalNumber&quot; Value=&quot;&quot;/&gt;&lt;Field Name=&quot;DirectPhone&quot; Value=&quot;041 228 72 60&quot;/&gt;&lt;Field Name=&quot;DirectFax&quot; Value=&quot;041 228 67 61&quot;/&gt;&lt;Field Name=&quot;Mobile&quot; Value=&quot;&quot;/&gt;&lt;Field Name=&quot;EMail&quot; Value=&quot;janine.wyss@lu.ch&quot;/&gt;&lt;Field Name=&quot;Function&quot; Value=&quot;Assistent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j&quot;/&gt;&lt;Field Name=&quot;Lizenz nötig?&quot; Value=&quot;Ja&quot;/&gt;&lt;Field Name=&quot;Zugehörigkeit&quot; Value=&quot;&quot;/&gt;&lt;Field Name=&quot;Data_UID&quot; Value=&quot;20140206092424590705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20609242459070583&quot;&gt;&lt;Field Name=&quot;UID&quot; Value=&quot;2014020609242459070583&quot;/&gt;&lt;Field Name=&quot;IDName&quot; Value=&quot;Wyss Janine, DBW-S&quot;/&gt;&lt;Field Name=&quot;Name&quot; Value=&quot;Janine Wyss&quot;/&gt;&lt;Field Name=&quot;PersonalNumber&quot; Value=&quot;&quot;/&gt;&lt;Field Name=&quot;DirectPhone&quot; Value=&quot;041 228 72 60&quot;/&gt;&lt;Field Name=&quot;DirectFax&quot; Value=&quot;041 228 67 61&quot;/&gt;&lt;Field Name=&quot;Mobile&quot; Value=&quot;&quot;/&gt;&lt;Field Name=&quot;EMail&quot; Value=&quot;janine.wyss@lu.ch&quot;/&gt;&lt;Field Name=&quot;Function&quot; Value=&quot;Assistent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j&quot;/&gt;&lt;Field Name=&quot;Lizenz nötig?&quot; Value=&quot;Ja&quot;/&gt;&lt;Field Name=&quot;Zugehörigkeit&quot; Value=&quot;&quot;/&gt;&lt;Field Name=&quot;Data_UID&quot; Value=&quot;20140206092424590705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14020609242459070583&quot;&gt;&lt;Field Name=&quot;UID&quot; Value=&quot;2014020609242459070583&quot;/&gt;&lt;Field Name=&quot;IDName&quot; Value=&quot;Wyss Janine, DBW-S&quot;/&gt;&lt;Field Name=&quot;Name&quot; Value=&quot;Janine Wyss&quot;/&gt;&lt;Field Name=&quot;PersonalNumber&quot; Value=&quot;&quot;/&gt;&lt;Field Name=&quot;DirectPhone&quot; Value=&quot;041 228 72 60&quot;/&gt;&lt;Field Name=&quot;DirectFax&quot; Value=&quot;041 228 67 61&quot;/&gt;&lt;Field Name=&quot;Mobile&quot; Value=&quot;&quot;/&gt;&lt;Field Name=&quot;EMail&quot; Value=&quot;janine.wyss@lu.ch&quot;/&gt;&lt;Field Name=&quot;Function&quot; Value=&quot;Assistent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j&quot;/&gt;&lt;Field Name=&quot;Lizenz nötig?&quot; Value=&quot;Ja&quot;/&gt;&lt;Field Name=&quot;Zugehörigkeit&quot; Value=&quot;&quot;/&gt;&lt;Field Name=&quot;Data_UID&quot; Value=&quot;20140206092424590705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&quot;/&gt;&lt;Field Name=&quot;Classification&quot; Value=&quot;&quot;/&gt;&lt;/DocProp&gt;&lt;DocProp UID=&quot;2016110913315368876110&quot; EntryUID=&quot;2003121817293296325874&quot;&gt;&lt;Field Name=&quot;UID&quot; Value=&quot;2003121817293296325874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1710181502363439076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cavn`v;jumpToFirstField:=1;dotReverenceRemove:=1;resizeA4Letter:=0;unpdateDocPropsOnNewOnly:=0;showAllNoteItems:=0;CharCodeChecked:=;CharCodeUnchecked:=;WizardSteps:=0|1|4;DocumentTitle:=k - A4 hoch mit Absender leer;DisplayName:=W7 - H - LAZ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ContentType&quot; Label=&quot;&amp;lt;translate&amp;gt;SmartContent.InhaltsType&amp;lt;/translate&amp;gt;&quot; Style=&quot;Inhalts-Typ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KD.Logo.2100.350.emf;2010.11.23-16:31:30"/>
    <w:docVar w:name="OawVersionPicture.2010082314524078854510" w:val="EFQM.166.659.emf;2014.03.20-09:07:16"/>
    <w:docVar w:name="OawVersionPictureInline.2004030310155302814490" w:val="Luzern.BKD.Logo.2100.350.emf;2010.11.23-16:31:30"/>
    <w:docVar w:name="OawVersionPictureInline.2010082314524078854510" w:val="EFQM.166.659.emf;2014.03.20-09:07:16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713FBE"/>
    <w:rsid w:val="00005469"/>
    <w:rsid w:val="0003681B"/>
    <w:rsid w:val="000507CE"/>
    <w:rsid w:val="000600FD"/>
    <w:rsid w:val="00096793"/>
    <w:rsid w:val="000A0428"/>
    <w:rsid w:val="000A7C17"/>
    <w:rsid w:val="001A4AF5"/>
    <w:rsid w:val="001A62C0"/>
    <w:rsid w:val="001C5A76"/>
    <w:rsid w:val="001F0985"/>
    <w:rsid w:val="00217E99"/>
    <w:rsid w:val="002A1D0F"/>
    <w:rsid w:val="002D7270"/>
    <w:rsid w:val="002E05B8"/>
    <w:rsid w:val="002F1FAD"/>
    <w:rsid w:val="00331F79"/>
    <w:rsid w:val="003B57E4"/>
    <w:rsid w:val="003D2B49"/>
    <w:rsid w:val="004246CE"/>
    <w:rsid w:val="00455597"/>
    <w:rsid w:val="004646E7"/>
    <w:rsid w:val="004C6F97"/>
    <w:rsid w:val="004D7803"/>
    <w:rsid w:val="0056021C"/>
    <w:rsid w:val="005739FD"/>
    <w:rsid w:val="005B1FAA"/>
    <w:rsid w:val="005D3ABD"/>
    <w:rsid w:val="005E0596"/>
    <w:rsid w:val="00611D04"/>
    <w:rsid w:val="00613C53"/>
    <w:rsid w:val="00645FBF"/>
    <w:rsid w:val="00713FBE"/>
    <w:rsid w:val="0071682C"/>
    <w:rsid w:val="00816221"/>
    <w:rsid w:val="008A6B13"/>
    <w:rsid w:val="00906F5A"/>
    <w:rsid w:val="00920B8E"/>
    <w:rsid w:val="00970DD4"/>
    <w:rsid w:val="009916C2"/>
    <w:rsid w:val="00A34D25"/>
    <w:rsid w:val="00AF77E2"/>
    <w:rsid w:val="00C554A0"/>
    <w:rsid w:val="00C7004F"/>
    <w:rsid w:val="00C82C55"/>
    <w:rsid w:val="00D60437"/>
    <w:rsid w:val="00E042C3"/>
    <w:rsid w:val="00E143BB"/>
    <w:rsid w:val="00E253D0"/>
    <w:rsid w:val="00E72CA2"/>
    <w:rsid w:val="00E73AC6"/>
    <w:rsid w:val="00FA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DA6CD2D-1A84-4D90-84CB-A9A49586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5A36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5128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917290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7203C3"/>
    <w:pPr>
      <w:keepNext/>
      <w:keepLines/>
      <w:numPr>
        <w:ilvl w:val="4"/>
        <w:numId w:val="23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51289"/>
    <w:rPr>
      <w:rFonts w:ascii="Arial Black" w:hAnsi="Arial Black" w:cs="Arial"/>
      <w:bCs/>
      <w:kern w:val="10"/>
      <w:sz w:val="24"/>
      <w:szCs w:val="32"/>
      <w:lang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BB5347"/>
    <w:pPr>
      <w:keepNext/>
      <w:keepLines/>
      <w:tabs>
        <w:tab w:val="left" w:pos="5103"/>
      </w:tabs>
      <w:spacing w:line="220" w:lineRule="atLeast"/>
    </w:pPr>
    <w:rPr>
      <w:position w:val="10"/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E74E71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33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90B58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7203C3"/>
    <w:pPr>
      <w:keepNext/>
      <w:keepLines/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7203C3"/>
    <w:pPr>
      <w:keepNext/>
      <w:keepLines/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7203C3"/>
    <w:pPr>
      <w:keepNext/>
      <w:keepLines/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7203C3"/>
    <w:pPr>
      <w:keepNext/>
      <w:keepLines/>
      <w:spacing w:before="24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uiPriority w:val="99"/>
    <w:unhideWhenUsed/>
    <w:rsid w:val="00236843"/>
    <w:rPr>
      <w:color w:val="0000FF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917290"/>
    <w:pPr>
      <w:pBdr>
        <w:bottom w:val="single" w:sz="4" w:space="1" w:color="auto"/>
      </w:pBdr>
      <w:spacing w:before="240" w:after="120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AF138A"/>
    <w:pPr>
      <w:spacing w:before="60"/>
      <w:ind w:left="284"/>
      <w:outlineLvl w:val="4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MinutesHeading">
    <w:name w:val="MinutesHeading"/>
    <w:basedOn w:val="Standard"/>
    <w:rsid w:val="00423698"/>
    <w:pPr>
      <w:tabs>
        <w:tab w:val="left" w:pos="567"/>
        <w:tab w:val="left" w:pos="6521"/>
        <w:tab w:val="left" w:pos="8165"/>
      </w:tabs>
    </w:pPr>
    <w:rPr>
      <w:b/>
      <w:sz w:val="16"/>
    </w:rPr>
  </w:style>
  <w:style w:type="paragraph" w:customStyle="1" w:styleId="MinutesText">
    <w:name w:val="MinutesText"/>
    <w:basedOn w:val="Standard"/>
    <w:rsid w:val="00423698"/>
    <w:pPr>
      <w:tabs>
        <w:tab w:val="left" w:pos="6521"/>
        <w:tab w:val="left" w:pos="8165"/>
      </w:tabs>
      <w:ind w:right="2977"/>
    </w:pPr>
  </w:style>
  <w:style w:type="paragraph" w:customStyle="1" w:styleId="OutputProfile">
    <w:name w:val="OutputProfile"/>
    <w:basedOn w:val="Standard"/>
    <w:next w:val="Standard"/>
    <w:rsid w:val="00423698"/>
    <w:pPr>
      <w:adjustRightInd w:val="0"/>
      <w:snapToGrid w:val="0"/>
      <w:spacing w:line="200" w:lineRule="atLeast"/>
    </w:pPr>
    <w:rPr>
      <w:rFonts w:eastAsia="SimSun"/>
      <w:b/>
      <w:kern w:val="0"/>
      <w:sz w:val="18"/>
      <w:lang w:eastAsia="zh-CN"/>
    </w:rPr>
  </w:style>
  <w:style w:type="paragraph" w:customStyle="1" w:styleId="Appendix">
    <w:name w:val="Appendix"/>
    <w:basedOn w:val="berschrift1oNr"/>
    <w:next w:val="Standard"/>
    <w:uiPriority w:val="1"/>
    <w:rsid w:val="00796345"/>
    <w:pPr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beruf.lu.ch/grundbildu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ecc.admin.ch/becc/public/bvz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t\shares\Konzern-CTM\officeatwork\Solutions\luchmaster\SmartTemplates\DBW\Word\DBW-A%20-%20Vorlagen\BB\Berufsbildner\Meldung%20verantwortlicher%20Berufsbildn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541C-55C4-4BDC-B9AF-41FB226958F9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0FFBD11F-77EF-4752-958B-BC22CD756E26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2BEE9842-E8B4-4897-82F2-470E128A6B45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D8EE4D17-6F92-4CE3-A44B-684C992E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Meldung verantwortlicher Berufsbildner.dotx</Template>
  <TotalTime>0</TotalTime>
  <Pages>2</Pages>
  <Words>821</Words>
  <Characters>5176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k_-_A4_hoch_mit_Absender_leer</vt:lpstr>
      <vt:lpstr>Organisation</vt:lpstr>
    </vt:vector>
  </TitlesOfParts>
  <Manager>Janine Wyss</Manager>
  <Company>Bildungs- und Kulturdepartement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k_-_A4_hoch_mit_Absender_leer</dc:title>
  <dc:subject/>
  <dc:creator>Janine Rodríguez</dc:creator>
  <cp:keywords/>
  <dc:description/>
  <cp:lastModifiedBy>Wyss Janine</cp:lastModifiedBy>
  <cp:revision>3</cp:revision>
  <cp:lastPrinted>2018-01-09T13:31:00Z</cp:lastPrinted>
  <dcterms:created xsi:type="dcterms:W3CDTF">2019-12-19T10:14:00Z</dcterms:created>
  <dcterms:modified xsi:type="dcterms:W3CDTF">2019-12-19T10:22:00Z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wyj</vt:lpwstr>
  </property>
  <property fmtid="{D5CDD505-2E9C-101B-9397-08002B2CF9AE}" pid="3" name="Author.Name">
    <vt:lpwstr>Janine Wyss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/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>041 228 67 61</vt:lpwstr>
  </property>
  <property fmtid="{D5CDD505-2E9C-101B-9397-08002B2CF9AE}" pid="13" name="Contactperson.DirectPhone">
    <vt:lpwstr>041 228 72 60</vt:lpwstr>
  </property>
  <property fmtid="{D5CDD505-2E9C-101B-9397-08002B2CF9AE}" pid="14" name="Contactperson.Name">
    <vt:lpwstr>Janine Wyss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Berufs- und Weiterbildung</vt:lpwstr>
  </property>
  <property fmtid="{D5CDD505-2E9C-101B-9397-08002B2CF9AE}" pid="32" name="Organisation.AddressB2">
    <vt:lpwstr>Betriebliche Bildung</vt:lpwstr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Obergrundstrasse 51</vt:lpwstr>
  </property>
  <property fmtid="{D5CDD505-2E9C-101B-9397-08002B2CF9AE}" pid="36" name="Organisation.AddressN2">
    <vt:lpwstr>6002 Luzern</vt:lpwstr>
  </property>
  <property fmtid="{D5CDD505-2E9C-101B-9397-08002B2CF9AE}" pid="37" name="Organisation.AddressN3">
    <vt:lpwstr/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Bildungs- und Kulturdepartement</vt:lpwstr>
  </property>
  <property fmtid="{D5CDD505-2E9C-101B-9397-08002B2CF9AE}" pid="42" name="Organisation.Dienststelle1">
    <vt:lpwstr/>
  </property>
  <property fmtid="{D5CDD505-2E9C-101B-9397-08002B2CF9AE}" pid="43" name="Organisation.Dienststelle2">
    <vt:lpwstr/>
  </property>
  <property fmtid="{D5CDD505-2E9C-101B-9397-08002B2CF9AE}" pid="44" name="Organisation.Email">
    <vt:lpwstr>info.dbw@lu.ch</vt:lpwstr>
  </property>
  <property fmtid="{D5CDD505-2E9C-101B-9397-08002B2CF9AE}" pid="45" name="Organisation.Fax">
    <vt:lpwstr>041 228 67 61</vt:lpwstr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www.beruf.lu.ch</vt:lpwstr>
  </property>
  <property fmtid="{D5CDD505-2E9C-101B-9397-08002B2CF9AE}" pid="51" name="Organisation.Telefon">
    <vt:lpwstr>041 228 52 52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  <property fmtid="{D5CDD505-2E9C-101B-9397-08002B2CF9AE}" pid="59" name="oawInfo">
    <vt:lpwstr/>
  </property>
  <property fmtid="{D5CDD505-2E9C-101B-9397-08002B2CF9AE}" pid="60" name="oawDisplayName">
    <vt:lpwstr/>
  </property>
  <property fmtid="{D5CDD505-2E9C-101B-9397-08002B2CF9AE}" pid="61" name="oawID">
    <vt:lpwstr/>
  </property>
</Properties>
</file>