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F832BA" w:rsidRPr="00DE6B63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DE6B63" w:rsidRDefault="00473F9C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882FBE9211ED4FF885DDDDFD7B22189F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Content>
                <w:r w:rsidR="00DE6B63">
                  <w:t>Bildungs- und Kulturdepartement</w:t>
                </w:r>
                <w:r w:rsidR="00DE6B63">
                  <w:br/>
                </w:r>
              </w:sdtContent>
            </w:sdt>
            <w:r w:rsidRPr="00DE6B63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AF3A8CF8A7BE43A29139F871B9BABE32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Content>
                <w:r w:rsidR="00DE6B63">
                  <w:rPr>
                    <w:rStyle w:val="Fett"/>
                  </w:rPr>
                  <w:t>Fach- und Wirtschaftsmittelschulzentrum Luzern</w:t>
                </w:r>
              </w:sdtContent>
            </w:sdt>
          </w:p>
        </w:tc>
      </w:tr>
    </w:tbl>
    <w:p w:rsidR="003D3E87" w:rsidRPr="00DE6B63" w:rsidRDefault="003D3E87" w:rsidP="005D0B28">
      <w:pPr>
        <w:pStyle w:val="CityDate"/>
        <w:spacing w:before="0"/>
        <w:rPr>
          <w:sz w:val="2"/>
          <w:szCs w:val="2"/>
        </w:rPr>
        <w:sectPr w:rsidR="003D3E87" w:rsidRPr="00DE6B63" w:rsidSect="00DE6B63">
          <w:headerReference w:type="default" r:id="rId13"/>
          <w:footerReference w:type="default" r:id="rId14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DE6B63" w:rsidRDefault="003D3E87" w:rsidP="00DE6B63">
      <w:pPr>
        <w:ind w:left="-294"/>
      </w:pPr>
    </w:p>
    <w:p w:rsidR="009500C4" w:rsidRPr="00DE6B63" w:rsidRDefault="00DE6B63" w:rsidP="00DE6B63">
      <w:pPr>
        <w:pStyle w:val="Inhalts-Typ"/>
        <w:ind w:left="-294"/>
      </w:pPr>
      <w:r>
        <w:t>GESUCH um prüfungsfreie Aufnahme (BM/FMS)</w:t>
      </w:r>
    </w:p>
    <w:p w:rsidR="00290347" w:rsidRDefault="00DE6B63" w:rsidP="00DE6B63">
      <w:pPr>
        <w:pStyle w:val="Betreff"/>
        <w:ind w:left="-294"/>
      </w:pPr>
      <w:r>
        <w:t>Aus der Sekundarstufe I des Kantons Luzern</w:t>
      </w:r>
    </w:p>
    <w:p w:rsidR="00DE6B63" w:rsidRDefault="00DE6B63" w:rsidP="00DE6B63">
      <w:pPr>
        <w:pStyle w:val="Betreff"/>
        <w:ind w:left="-294"/>
      </w:pPr>
    </w:p>
    <w:p w:rsidR="00DE6B63" w:rsidRPr="00117EF2" w:rsidRDefault="00DE6B63" w:rsidP="00817FA7">
      <w:pPr>
        <w:spacing w:after="240"/>
        <w:ind w:left="-295"/>
      </w:pPr>
      <w:r w:rsidRPr="00117EF2">
        <w:t xml:space="preserve">Dieses Formular gilt </w:t>
      </w:r>
      <w:r w:rsidRPr="00117EF2">
        <w:rPr>
          <w:b/>
        </w:rPr>
        <w:t>nicht</w:t>
      </w:r>
      <w:r w:rsidRPr="00117EF2">
        <w:t xml:space="preserve"> als Anmeldung. </w:t>
      </w:r>
      <w:r w:rsidR="00473F9C">
        <w:t xml:space="preserve">Laden </w:t>
      </w:r>
      <w:r w:rsidRPr="00117EF2">
        <w:t xml:space="preserve">Sie das ausgefüllte Gesuch </w:t>
      </w:r>
      <w:r w:rsidR="00473F9C">
        <w:t xml:space="preserve">als Anhang bei der jeweiligen Anmeldung auf </w:t>
      </w:r>
      <w:hyperlink r:id="rId15" w:history="1">
        <w:r w:rsidR="00817FA7">
          <w:rPr>
            <w:rStyle w:val="Hyperlink"/>
          </w:rPr>
          <w:t>https://www.fmz.luzern.ch</w:t>
        </w:r>
      </w:hyperlink>
      <w:r w:rsidR="00473F9C">
        <w:t xml:space="preserve"> hoch, sofern</w:t>
      </w:r>
      <w:r w:rsidRPr="00117EF2">
        <w:t xml:space="preserve"> die Bedingungen für die prüfungsfreie Aufnahme erfüllt sind. Legen Sie zwingend eine Kopie des Semesterzeugnisses bei.</w:t>
      </w:r>
    </w:p>
    <w:tbl>
      <w:tblPr>
        <w:tblStyle w:val="Tabellenraster"/>
        <w:tblW w:w="92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36"/>
        <w:gridCol w:w="1100"/>
        <w:gridCol w:w="284"/>
        <w:gridCol w:w="708"/>
        <w:gridCol w:w="236"/>
        <w:gridCol w:w="752"/>
        <w:gridCol w:w="351"/>
        <w:gridCol w:w="717"/>
        <w:gridCol w:w="213"/>
        <w:gridCol w:w="78"/>
        <w:gridCol w:w="283"/>
        <w:gridCol w:w="784"/>
        <w:gridCol w:w="709"/>
        <w:gridCol w:w="283"/>
        <w:gridCol w:w="698"/>
      </w:tblGrid>
      <w:tr w:rsidR="00DE6B63" w:rsidTr="00473F9C">
        <w:trPr>
          <w:trHeight w:val="343"/>
        </w:trPr>
        <w:tc>
          <w:tcPr>
            <w:tcW w:w="1783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Name</w:t>
            </w:r>
          </w:p>
        </w:tc>
        <w:tc>
          <w:tcPr>
            <w:tcW w:w="7432" w:type="dxa"/>
            <w:gridSpan w:val="15"/>
            <w:tcBorders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bookmarkStart w:id="3" w:name="_GoBack"/>
            <w:bookmarkEnd w:id="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E6B63" w:rsidTr="00473F9C">
        <w:trPr>
          <w:trHeight w:val="419"/>
        </w:trPr>
        <w:tc>
          <w:tcPr>
            <w:tcW w:w="1783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Vorname</w:t>
            </w:r>
          </w:p>
        </w:tc>
        <w:tc>
          <w:tcPr>
            <w:tcW w:w="743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B63" w:rsidTr="00473F9C">
        <w:trPr>
          <w:trHeight w:val="419"/>
        </w:trPr>
        <w:tc>
          <w:tcPr>
            <w:tcW w:w="1783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Telefon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  <w:tcBorders>
              <w:top w:val="single" w:sz="4" w:space="0" w:color="auto"/>
            </w:tcBorders>
            <w:vAlign w:val="bottom"/>
          </w:tcPr>
          <w:p w:rsidR="00DE6B63" w:rsidRDefault="00DE6B63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  <w:vAlign w:val="bottom"/>
          </w:tcPr>
          <w:p w:rsidR="00DE6B63" w:rsidRDefault="00DE6B63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t>E-Mail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B63" w:rsidTr="00473F9C">
        <w:trPr>
          <w:trHeight w:val="419"/>
        </w:trPr>
        <w:tc>
          <w:tcPr>
            <w:tcW w:w="1783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Schulhaus Name</w:t>
            </w:r>
          </w:p>
        </w:tc>
        <w:tc>
          <w:tcPr>
            <w:tcW w:w="7432" w:type="dxa"/>
            <w:gridSpan w:val="15"/>
            <w:tcBorders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6B63" w:rsidTr="00473F9C">
        <w:trPr>
          <w:trHeight w:val="419"/>
        </w:trPr>
        <w:tc>
          <w:tcPr>
            <w:tcW w:w="1783" w:type="dxa"/>
            <w:vAlign w:val="bottom"/>
          </w:tcPr>
          <w:p w:rsidR="00DE6B63" w:rsidRDefault="00DE6B63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Ort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" w:type="dxa"/>
            <w:vAlign w:val="bottom"/>
          </w:tcPr>
          <w:p w:rsidR="00DE6B63" w:rsidRDefault="00DE6B63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</w:p>
        </w:tc>
        <w:tc>
          <w:tcPr>
            <w:tcW w:w="930" w:type="dxa"/>
            <w:gridSpan w:val="2"/>
            <w:vAlign w:val="bottom"/>
          </w:tcPr>
          <w:p w:rsidR="00DE6B63" w:rsidRDefault="00DE6B63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t>Telefon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6B63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98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35A" w:rsidTr="00473F9C">
        <w:trPr>
          <w:trHeight w:val="563"/>
        </w:trPr>
        <w:tc>
          <w:tcPr>
            <w:tcW w:w="1783" w:type="dxa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105" w:right="-142"/>
            </w:pPr>
            <w:r>
              <w:t>Bildungsrichtung</w:t>
            </w:r>
          </w:p>
        </w:tc>
        <w:sdt>
          <w:sdtPr>
            <w:id w:val="-170200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dxa"/>
                <w:vAlign w:val="bottom"/>
              </w:tcPr>
              <w:p w:rsidR="00F7035A" w:rsidRDefault="00F7035A" w:rsidP="00DE6B63">
                <w:pPr>
                  <w:tabs>
                    <w:tab w:val="left" w:pos="2835"/>
                    <w:tab w:val="left" w:pos="4962"/>
                    <w:tab w:val="left" w:pos="6379"/>
                    <w:tab w:val="left" w:pos="7655"/>
                  </w:tabs>
                  <w:ind w:left="-81" w:right="-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2" w:type="dxa"/>
            <w:gridSpan w:val="3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FMS/GMS</w:t>
            </w:r>
          </w:p>
        </w:tc>
        <w:sdt>
          <w:sdtPr>
            <w:id w:val="-22206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dxa"/>
                <w:vAlign w:val="bottom"/>
              </w:tcPr>
              <w:p w:rsidR="00F7035A" w:rsidRDefault="00F7035A" w:rsidP="00DE6B63">
                <w:pPr>
                  <w:tabs>
                    <w:tab w:val="left" w:pos="2835"/>
                    <w:tab w:val="left" w:pos="4962"/>
                    <w:tab w:val="left" w:pos="6379"/>
                    <w:tab w:val="left" w:pos="7655"/>
                  </w:tabs>
                  <w:ind w:left="-81" w:right="-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11" w:type="dxa"/>
            <w:gridSpan w:val="5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WML</w:t>
            </w:r>
          </w:p>
        </w:tc>
        <w:tc>
          <w:tcPr>
            <w:tcW w:w="283" w:type="dxa"/>
            <w:vAlign w:val="bottom"/>
          </w:tcPr>
          <w:sdt>
            <w:sdtPr>
              <w:id w:val="-1182505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7035A" w:rsidRDefault="00F7035A" w:rsidP="00F7035A">
                <w:pPr>
                  <w:tabs>
                    <w:tab w:val="left" w:pos="2835"/>
                    <w:tab w:val="left" w:pos="4962"/>
                    <w:tab w:val="left" w:pos="6379"/>
                    <w:tab w:val="left" w:pos="7655"/>
                  </w:tabs>
                  <w:ind w:left="-81" w:right="-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84" w:type="dxa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IMS</w:t>
            </w:r>
          </w:p>
        </w:tc>
        <w:tc>
          <w:tcPr>
            <w:tcW w:w="709" w:type="dxa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sdt>
          <w:sdtPr>
            <w:id w:val="83141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vAlign w:val="bottom"/>
              </w:tcPr>
              <w:p w:rsidR="00F7035A" w:rsidRDefault="00F7035A" w:rsidP="00DE6B63">
                <w:pPr>
                  <w:tabs>
                    <w:tab w:val="left" w:pos="2835"/>
                    <w:tab w:val="left" w:pos="4962"/>
                    <w:tab w:val="left" w:pos="6379"/>
                    <w:tab w:val="left" w:pos="7655"/>
                  </w:tabs>
                  <w:ind w:left="-81" w:right="-14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8" w:type="dxa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FG</w:t>
            </w:r>
          </w:p>
        </w:tc>
      </w:tr>
      <w:tr w:rsidR="00F7035A" w:rsidTr="00473F9C">
        <w:trPr>
          <w:trHeight w:val="283"/>
        </w:trPr>
        <w:tc>
          <w:tcPr>
            <w:tcW w:w="9215" w:type="dxa"/>
            <w:gridSpan w:val="16"/>
            <w:vAlign w:val="bottom"/>
          </w:tcPr>
          <w:p w:rsidR="00F7035A" w:rsidRDefault="00F7035A" w:rsidP="00DE6B6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F7035A" w:rsidTr="00473F9C">
        <w:trPr>
          <w:trHeight w:val="419"/>
        </w:trPr>
        <w:tc>
          <w:tcPr>
            <w:tcW w:w="9215" w:type="dxa"/>
            <w:gridSpan w:val="16"/>
            <w:shd w:val="clear" w:color="auto" w:fill="F2F2F2" w:themeFill="background1" w:themeFillShade="F2"/>
            <w:vAlign w:val="center"/>
          </w:tcPr>
          <w:p w:rsidR="00F7035A" w:rsidRPr="005E6DD3" w:rsidRDefault="005E6DD3" w:rsidP="005E6DD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5E6DD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F7035A" w:rsidRPr="005E6DD3">
              <w:rPr>
                <w:b/>
              </w:rPr>
              <w:t>Typengetrennte Sekundarstufe</w:t>
            </w:r>
          </w:p>
        </w:tc>
      </w:tr>
      <w:tr w:rsidR="00F7035A" w:rsidTr="00473F9C">
        <w:trPr>
          <w:trHeight w:val="294"/>
        </w:trPr>
        <w:tc>
          <w:tcPr>
            <w:tcW w:w="9215" w:type="dxa"/>
            <w:gridSpan w:val="16"/>
          </w:tcPr>
          <w:p w:rsidR="00F7035A" w:rsidRP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F7035A">
              <w:rPr>
                <w:b/>
                <w:sz w:val="18"/>
              </w:rPr>
              <w:t>1. Semester, 3. Sekundarschule</w:t>
            </w:r>
          </w:p>
        </w:tc>
      </w:tr>
      <w:tr w:rsidR="00F7035A" w:rsidTr="00473F9C">
        <w:trPr>
          <w:trHeight w:val="113"/>
        </w:trPr>
        <w:tc>
          <w:tcPr>
            <w:tcW w:w="9215" w:type="dxa"/>
            <w:gridSpan w:val="16"/>
          </w:tcPr>
          <w:p w:rsidR="00F7035A" w:rsidRPr="00473F9C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sz w:val="12"/>
              </w:rPr>
            </w:pPr>
          </w:p>
        </w:tc>
      </w:tr>
      <w:tr w:rsidR="00F7035A" w:rsidTr="00473F9C">
        <w:trPr>
          <w:trHeight w:val="419"/>
        </w:trPr>
        <w:tc>
          <w:tcPr>
            <w:tcW w:w="3119" w:type="dxa"/>
            <w:gridSpan w:val="3"/>
          </w:tcPr>
          <w:p w:rsidR="00F7035A" w:rsidRP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F7035A">
              <w:rPr>
                <w:b/>
              </w:rPr>
              <w:t>Fach</w:t>
            </w:r>
          </w:p>
        </w:tc>
        <w:tc>
          <w:tcPr>
            <w:tcW w:w="6096" w:type="dxa"/>
            <w:gridSpan w:val="13"/>
          </w:tcPr>
          <w:p w:rsidR="00F7035A" w:rsidRP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F7035A">
              <w:rPr>
                <w:b/>
              </w:rPr>
              <w:t>Noten Niv. A</w:t>
            </w:r>
          </w:p>
          <w:p w:rsid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 w:rsidRPr="00F7035A">
              <w:rPr>
                <w:sz w:val="16"/>
              </w:rPr>
              <w:t>3 Noten mind. 4.5, 1 Note mind. 4.0</w:t>
            </w:r>
          </w:p>
        </w:tc>
      </w:tr>
      <w:tr w:rsidR="00F7035A" w:rsidTr="00473F9C">
        <w:trPr>
          <w:trHeight w:val="419"/>
        </w:trPr>
        <w:tc>
          <w:tcPr>
            <w:tcW w:w="3119" w:type="dxa"/>
            <w:gridSpan w:val="3"/>
            <w:vAlign w:val="bottom"/>
          </w:tcPr>
          <w:p w:rsid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Deutsch</w:t>
            </w:r>
          </w:p>
        </w:tc>
        <w:tc>
          <w:tcPr>
            <w:tcW w:w="6096" w:type="dxa"/>
            <w:gridSpan w:val="13"/>
            <w:vAlign w:val="bottom"/>
          </w:tcPr>
          <w:p w:rsidR="00F7035A" w:rsidRDefault="00D0076D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35A" w:rsidTr="00473F9C">
        <w:trPr>
          <w:trHeight w:val="203"/>
        </w:trPr>
        <w:tc>
          <w:tcPr>
            <w:tcW w:w="3119" w:type="dxa"/>
            <w:gridSpan w:val="3"/>
            <w:vAlign w:val="bottom"/>
          </w:tcPr>
          <w:p w:rsid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Französisch</w:t>
            </w:r>
          </w:p>
        </w:tc>
        <w:tc>
          <w:tcPr>
            <w:tcW w:w="6096" w:type="dxa"/>
            <w:gridSpan w:val="13"/>
            <w:vAlign w:val="bottom"/>
          </w:tcPr>
          <w:p w:rsidR="00F7035A" w:rsidRDefault="00D0076D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35A" w:rsidTr="00473F9C">
        <w:trPr>
          <w:trHeight w:val="204"/>
        </w:trPr>
        <w:tc>
          <w:tcPr>
            <w:tcW w:w="3119" w:type="dxa"/>
            <w:gridSpan w:val="3"/>
            <w:vAlign w:val="bottom"/>
          </w:tcPr>
          <w:p w:rsid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Englisch</w:t>
            </w:r>
          </w:p>
        </w:tc>
        <w:tc>
          <w:tcPr>
            <w:tcW w:w="6096" w:type="dxa"/>
            <w:gridSpan w:val="13"/>
            <w:vAlign w:val="bottom"/>
          </w:tcPr>
          <w:p w:rsidR="00F7035A" w:rsidRDefault="00D0076D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35A" w:rsidTr="00473F9C">
        <w:trPr>
          <w:trHeight w:val="204"/>
        </w:trPr>
        <w:tc>
          <w:tcPr>
            <w:tcW w:w="3119" w:type="dxa"/>
            <w:gridSpan w:val="3"/>
            <w:vAlign w:val="bottom"/>
          </w:tcPr>
          <w:p w:rsid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Mathematik</w:t>
            </w:r>
          </w:p>
        </w:tc>
        <w:tc>
          <w:tcPr>
            <w:tcW w:w="6096" w:type="dxa"/>
            <w:gridSpan w:val="13"/>
            <w:vAlign w:val="bottom"/>
          </w:tcPr>
          <w:p w:rsidR="00F7035A" w:rsidRDefault="00D0076D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35A" w:rsidTr="00473F9C">
        <w:trPr>
          <w:trHeight w:val="633"/>
        </w:trPr>
        <w:tc>
          <w:tcPr>
            <w:tcW w:w="3119" w:type="dxa"/>
            <w:gridSpan w:val="3"/>
            <w:vAlign w:val="bottom"/>
          </w:tcPr>
          <w:p w:rsid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6096" w:type="dxa"/>
            <w:gridSpan w:val="13"/>
            <w:vAlign w:val="bottom"/>
          </w:tcPr>
          <w:p w:rsidR="00F7035A" w:rsidRP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F7035A">
              <w:rPr>
                <w:b/>
              </w:rPr>
              <w:t>Note Niv. A/B</w:t>
            </w:r>
          </w:p>
          <w:p w:rsid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 w:rsidRPr="00F7035A">
              <w:rPr>
                <w:sz w:val="16"/>
              </w:rPr>
              <w:t>Mind. 4.5</w:t>
            </w:r>
          </w:p>
        </w:tc>
      </w:tr>
      <w:tr w:rsidR="00F7035A" w:rsidTr="00473F9C">
        <w:trPr>
          <w:trHeight w:val="419"/>
        </w:trPr>
        <w:tc>
          <w:tcPr>
            <w:tcW w:w="3119" w:type="dxa"/>
            <w:gridSpan w:val="3"/>
            <w:vAlign w:val="bottom"/>
          </w:tcPr>
          <w:p w:rsidR="00F7035A" w:rsidRDefault="00F7035A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Naturlehre</w:t>
            </w:r>
          </w:p>
        </w:tc>
        <w:tc>
          <w:tcPr>
            <w:tcW w:w="6096" w:type="dxa"/>
            <w:gridSpan w:val="13"/>
            <w:vAlign w:val="bottom"/>
          </w:tcPr>
          <w:p w:rsidR="00F7035A" w:rsidRDefault="00D0076D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F9C" w:rsidTr="00473F9C">
        <w:trPr>
          <w:trHeight w:val="243"/>
        </w:trPr>
        <w:tc>
          <w:tcPr>
            <w:tcW w:w="3119" w:type="dxa"/>
            <w:gridSpan w:val="3"/>
            <w:vAlign w:val="bottom"/>
          </w:tcPr>
          <w:p w:rsidR="00473F9C" w:rsidRDefault="00473F9C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6096" w:type="dxa"/>
            <w:gridSpan w:val="13"/>
            <w:vAlign w:val="bottom"/>
          </w:tcPr>
          <w:p w:rsidR="00473F9C" w:rsidRDefault="00473F9C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473F9C" w:rsidTr="00473F9C">
        <w:trPr>
          <w:trHeight w:val="419"/>
        </w:trPr>
        <w:tc>
          <w:tcPr>
            <w:tcW w:w="9215" w:type="dxa"/>
            <w:gridSpan w:val="16"/>
            <w:shd w:val="clear" w:color="auto" w:fill="F2F2F2" w:themeFill="background1" w:themeFillShade="F2"/>
            <w:vAlign w:val="center"/>
          </w:tcPr>
          <w:p w:rsidR="00473F9C" w:rsidRDefault="005E6DD3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rPr>
                <w:b/>
              </w:rPr>
              <w:t xml:space="preserve">2. </w:t>
            </w:r>
            <w:r w:rsidR="00473F9C">
              <w:rPr>
                <w:b/>
              </w:rPr>
              <w:t>Kooperative und integrierte Sekundarschule</w:t>
            </w:r>
          </w:p>
        </w:tc>
      </w:tr>
      <w:tr w:rsidR="00473F9C" w:rsidTr="00473F9C">
        <w:trPr>
          <w:trHeight w:val="238"/>
        </w:trPr>
        <w:tc>
          <w:tcPr>
            <w:tcW w:w="9215" w:type="dxa"/>
            <w:gridSpan w:val="16"/>
            <w:vAlign w:val="bottom"/>
          </w:tcPr>
          <w:p w:rsidR="00473F9C" w:rsidRDefault="00473F9C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 w:rsidRPr="00F7035A">
              <w:rPr>
                <w:b/>
                <w:sz w:val="18"/>
              </w:rPr>
              <w:t>1. Semester, 3. Sekundarschule</w:t>
            </w:r>
          </w:p>
        </w:tc>
      </w:tr>
      <w:tr w:rsidR="00473F9C" w:rsidTr="00473F9C">
        <w:trPr>
          <w:trHeight w:val="113"/>
        </w:trPr>
        <w:tc>
          <w:tcPr>
            <w:tcW w:w="9215" w:type="dxa"/>
            <w:gridSpan w:val="16"/>
            <w:vAlign w:val="bottom"/>
          </w:tcPr>
          <w:p w:rsidR="00473F9C" w:rsidRPr="00473F9C" w:rsidRDefault="00473F9C" w:rsidP="00F7035A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sz w:val="12"/>
                <w:szCs w:val="12"/>
              </w:rPr>
            </w:pPr>
          </w:p>
        </w:tc>
      </w:tr>
      <w:tr w:rsidR="00473F9C" w:rsidRPr="00473F9C" w:rsidTr="00473F9C">
        <w:trPr>
          <w:trHeight w:val="419"/>
        </w:trPr>
        <w:tc>
          <w:tcPr>
            <w:tcW w:w="3119" w:type="dxa"/>
            <w:gridSpan w:val="3"/>
          </w:tcPr>
          <w:p w:rsidR="00473F9C" w:rsidRPr="00F7035A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F7035A">
              <w:rPr>
                <w:b/>
              </w:rPr>
              <w:t>Fach</w:t>
            </w:r>
          </w:p>
        </w:tc>
        <w:tc>
          <w:tcPr>
            <w:tcW w:w="3048" w:type="dxa"/>
            <w:gridSpan w:val="6"/>
          </w:tcPr>
          <w:p w:rsid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lang w:val="en-US"/>
              </w:rPr>
            </w:pPr>
            <w:r w:rsidRPr="00473F9C">
              <w:rPr>
                <w:b/>
                <w:lang w:val="en-US"/>
              </w:rPr>
              <w:t>Noten Niv. A</w:t>
            </w:r>
          </w:p>
          <w:p w:rsidR="00473F9C" w:rsidRP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>
              <w:rPr>
                <w:sz w:val="16"/>
              </w:rPr>
              <w:t>m</w:t>
            </w:r>
            <w:r w:rsidRPr="00473F9C">
              <w:rPr>
                <w:sz w:val="16"/>
              </w:rPr>
              <w:t xml:space="preserve">ind. drei </w:t>
            </w:r>
            <w:r>
              <w:rPr>
                <w:sz w:val="16"/>
              </w:rPr>
              <w:t>N</w:t>
            </w:r>
            <w:r w:rsidRPr="00473F9C">
              <w:rPr>
                <w:sz w:val="16"/>
              </w:rPr>
              <w:t>oten, alle mind. 4.5</w:t>
            </w:r>
          </w:p>
        </w:tc>
        <w:tc>
          <w:tcPr>
            <w:tcW w:w="3048" w:type="dxa"/>
            <w:gridSpan w:val="7"/>
          </w:tcPr>
          <w:p w:rsid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lang w:val="en-US"/>
              </w:rPr>
            </w:pPr>
            <w:r w:rsidRPr="00473F9C">
              <w:rPr>
                <w:b/>
                <w:lang w:val="en-US"/>
              </w:rPr>
              <w:t xml:space="preserve">Noten Niv. </w:t>
            </w:r>
            <w:r>
              <w:rPr>
                <w:b/>
                <w:lang w:val="en-US"/>
              </w:rPr>
              <w:t>B</w:t>
            </w:r>
          </w:p>
          <w:p w:rsidR="00473F9C" w:rsidRP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rPr>
                <w:sz w:val="16"/>
              </w:rPr>
              <w:t>m</w:t>
            </w:r>
            <w:r w:rsidRPr="00473F9C">
              <w:rPr>
                <w:sz w:val="16"/>
              </w:rPr>
              <w:t xml:space="preserve">ax. </w:t>
            </w:r>
            <w:r w:rsidRPr="00473F9C">
              <w:rPr>
                <w:b/>
                <w:sz w:val="16"/>
              </w:rPr>
              <w:t>eine</w:t>
            </w:r>
            <w:r w:rsidRPr="00473F9C">
              <w:rPr>
                <w:sz w:val="16"/>
              </w:rPr>
              <w:t xml:space="preserve"> Note mit mind. </w:t>
            </w:r>
            <w:r>
              <w:rPr>
                <w:sz w:val="16"/>
              </w:rPr>
              <w:t>4.5</w:t>
            </w:r>
          </w:p>
        </w:tc>
      </w:tr>
      <w:tr w:rsidR="00473F9C" w:rsidRPr="00473F9C" w:rsidTr="00473F9C">
        <w:trPr>
          <w:trHeight w:val="419"/>
        </w:trPr>
        <w:tc>
          <w:tcPr>
            <w:tcW w:w="3119" w:type="dxa"/>
            <w:gridSpan w:val="3"/>
            <w:vAlign w:val="bottom"/>
          </w:tcPr>
          <w:p w:rsidR="00473F9C" w:rsidRP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Deutsch</w:t>
            </w:r>
          </w:p>
        </w:tc>
        <w:tc>
          <w:tcPr>
            <w:tcW w:w="3048" w:type="dxa"/>
            <w:gridSpan w:val="6"/>
            <w:vAlign w:val="bottom"/>
          </w:tcPr>
          <w:p w:rsidR="00473F9C" w:rsidRPr="00473F9C" w:rsidRDefault="00D0076D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8" w:type="dxa"/>
            <w:gridSpan w:val="7"/>
            <w:vAlign w:val="bottom"/>
          </w:tcPr>
          <w:p w:rsidR="00473F9C" w:rsidRPr="00473F9C" w:rsidRDefault="00D0076D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F9C" w:rsidRPr="00473F9C" w:rsidTr="00473F9C">
        <w:trPr>
          <w:trHeight w:val="204"/>
        </w:trPr>
        <w:tc>
          <w:tcPr>
            <w:tcW w:w="3119" w:type="dxa"/>
            <w:gridSpan w:val="3"/>
            <w:vAlign w:val="bottom"/>
          </w:tcPr>
          <w:p w:rsidR="00473F9C" w:rsidRP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Französisch</w:t>
            </w:r>
          </w:p>
        </w:tc>
        <w:tc>
          <w:tcPr>
            <w:tcW w:w="3048" w:type="dxa"/>
            <w:gridSpan w:val="6"/>
            <w:vAlign w:val="bottom"/>
          </w:tcPr>
          <w:p w:rsidR="00473F9C" w:rsidRPr="00473F9C" w:rsidRDefault="00D0076D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8" w:type="dxa"/>
            <w:gridSpan w:val="7"/>
            <w:vAlign w:val="bottom"/>
          </w:tcPr>
          <w:p w:rsidR="00473F9C" w:rsidRPr="00473F9C" w:rsidRDefault="00D0076D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F9C" w:rsidRPr="00473F9C" w:rsidTr="00473F9C">
        <w:trPr>
          <w:trHeight w:val="204"/>
        </w:trPr>
        <w:tc>
          <w:tcPr>
            <w:tcW w:w="3119" w:type="dxa"/>
            <w:gridSpan w:val="3"/>
            <w:vAlign w:val="bottom"/>
          </w:tcPr>
          <w:p w:rsidR="00473F9C" w:rsidRP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Englisch</w:t>
            </w:r>
          </w:p>
        </w:tc>
        <w:tc>
          <w:tcPr>
            <w:tcW w:w="3048" w:type="dxa"/>
            <w:gridSpan w:val="6"/>
            <w:vAlign w:val="bottom"/>
          </w:tcPr>
          <w:p w:rsidR="00473F9C" w:rsidRPr="00473F9C" w:rsidRDefault="00D0076D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8" w:type="dxa"/>
            <w:gridSpan w:val="7"/>
            <w:vAlign w:val="bottom"/>
          </w:tcPr>
          <w:p w:rsidR="00473F9C" w:rsidRPr="00473F9C" w:rsidRDefault="00D0076D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F9C" w:rsidRPr="00473F9C" w:rsidTr="00473F9C">
        <w:trPr>
          <w:trHeight w:val="204"/>
        </w:trPr>
        <w:tc>
          <w:tcPr>
            <w:tcW w:w="3119" w:type="dxa"/>
            <w:gridSpan w:val="3"/>
            <w:vAlign w:val="bottom"/>
          </w:tcPr>
          <w:p w:rsid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Mathematik</w:t>
            </w:r>
          </w:p>
        </w:tc>
        <w:tc>
          <w:tcPr>
            <w:tcW w:w="3048" w:type="dxa"/>
            <w:gridSpan w:val="6"/>
            <w:vAlign w:val="bottom"/>
          </w:tcPr>
          <w:p w:rsidR="00473F9C" w:rsidRPr="00473F9C" w:rsidRDefault="00D0076D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48" w:type="dxa"/>
            <w:gridSpan w:val="7"/>
            <w:vAlign w:val="bottom"/>
          </w:tcPr>
          <w:p w:rsidR="00473F9C" w:rsidRPr="00473F9C" w:rsidRDefault="00D0076D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F9C" w:rsidRPr="00473F9C" w:rsidTr="00473F9C">
        <w:trPr>
          <w:trHeight w:val="616"/>
        </w:trPr>
        <w:tc>
          <w:tcPr>
            <w:tcW w:w="3119" w:type="dxa"/>
            <w:gridSpan w:val="3"/>
            <w:vAlign w:val="bottom"/>
          </w:tcPr>
          <w:p w:rsid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3048" w:type="dxa"/>
            <w:gridSpan w:val="6"/>
            <w:vAlign w:val="bottom"/>
          </w:tcPr>
          <w:p w:rsidR="00473F9C" w:rsidRPr="00F7035A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F7035A">
              <w:rPr>
                <w:b/>
              </w:rPr>
              <w:t>Note Niv. A/B</w:t>
            </w:r>
          </w:p>
          <w:p w:rsidR="00473F9C" w:rsidRP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 w:rsidRPr="00F7035A">
              <w:rPr>
                <w:sz w:val="16"/>
              </w:rPr>
              <w:t>Mind. 4.5</w:t>
            </w:r>
          </w:p>
        </w:tc>
        <w:tc>
          <w:tcPr>
            <w:tcW w:w="3048" w:type="dxa"/>
            <w:gridSpan w:val="7"/>
            <w:vAlign w:val="bottom"/>
          </w:tcPr>
          <w:p w:rsidR="00473F9C" w:rsidRP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473F9C" w:rsidRPr="00473F9C" w:rsidTr="00473F9C">
        <w:trPr>
          <w:trHeight w:val="204"/>
        </w:trPr>
        <w:tc>
          <w:tcPr>
            <w:tcW w:w="3119" w:type="dxa"/>
            <w:gridSpan w:val="3"/>
            <w:vAlign w:val="bottom"/>
          </w:tcPr>
          <w:p w:rsidR="00473F9C" w:rsidRDefault="00473F9C" w:rsidP="00473F9C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Naturlehre</w:t>
            </w:r>
          </w:p>
        </w:tc>
        <w:tc>
          <w:tcPr>
            <w:tcW w:w="6096" w:type="dxa"/>
            <w:gridSpan w:val="13"/>
            <w:vAlign w:val="bottom"/>
          </w:tcPr>
          <w:p w:rsidR="00473F9C" w:rsidRPr="00473F9C" w:rsidRDefault="00D0076D" w:rsidP="00D0076D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6DD3" w:rsidRPr="00F7035A" w:rsidTr="00650D15">
        <w:trPr>
          <w:trHeight w:val="419"/>
        </w:trPr>
        <w:tc>
          <w:tcPr>
            <w:tcW w:w="9215" w:type="dxa"/>
            <w:gridSpan w:val="16"/>
            <w:shd w:val="clear" w:color="auto" w:fill="F2F2F2" w:themeFill="background1" w:themeFillShade="F2"/>
            <w:vAlign w:val="center"/>
          </w:tcPr>
          <w:p w:rsidR="005E6DD3" w:rsidRPr="00F7035A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>
              <w:rPr>
                <w:b/>
              </w:rPr>
              <w:t>3. Gymnasien bis 9. Schuljahr</w:t>
            </w:r>
          </w:p>
        </w:tc>
      </w:tr>
      <w:tr w:rsidR="005E6DD3" w:rsidRPr="00F7035A" w:rsidTr="00650D15">
        <w:trPr>
          <w:trHeight w:val="294"/>
        </w:trPr>
        <w:tc>
          <w:tcPr>
            <w:tcW w:w="9215" w:type="dxa"/>
            <w:gridSpan w:val="16"/>
          </w:tcPr>
          <w:p w:rsidR="005E6DD3" w:rsidRPr="00F7035A" w:rsidRDefault="005E6DD3" w:rsidP="005E6DD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F7035A">
              <w:rPr>
                <w:b/>
                <w:sz w:val="18"/>
              </w:rPr>
              <w:t xml:space="preserve">1. Semester, 3. </w:t>
            </w:r>
            <w:r>
              <w:rPr>
                <w:b/>
                <w:sz w:val="18"/>
              </w:rPr>
              <w:t>Langzeitgymnasium</w:t>
            </w:r>
          </w:p>
        </w:tc>
      </w:tr>
      <w:tr w:rsidR="005E6DD3" w:rsidRPr="00473F9C" w:rsidTr="00650D15">
        <w:trPr>
          <w:trHeight w:val="113"/>
        </w:trPr>
        <w:tc>
          <w:tcPr>
            <w:tcW w:w="9215" w:type="dxa"/>
            <w:gridSpan w:val="16"/>
          </w:tcPr>
          <w:p w:rsidR="005E6DD3" w:rsidRPr="00473F9C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sz w:val="12"/>
              </w:rPr>
            </w:pPr>
          </w:p>
        </w:tc>
      </w:tr>
      <w:tr w:rsidR="005E6DD3" w:rsidTr="00650D15">
        <w:trPr>
          <w:trHeight w:val="419"/>
        </w:trPr>
        <w:tc>
          <w:tcPr>
            <w:tcW w:w="3119" w:type="dxa"/>
            <w:gridSpan w:val="3"/>
          </w:tcPr>
          <w:p w:rsidR="005E6DD3" w:rsidRPr="00F7035A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</w:rPr>
            </w:pPr>
            <w:r w:rsidRPr="00F7035A">
              <w:rPr>
                <w:b/>
              </w:rPr>
              <w:t>Fach</w:t>
            </w:r>
          </w:p>
        </w:tc>
        <w:tc>
          <w:tcPr>
            <w:tcW w:w="6096" w:type="dxa"/>
            <w:gridSpan w:val="13"/>
          </w:tcPr>
          <w:p w:rsidR="005E6DD3" w:rsidRP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  <w:rPr>
                <w:b/>
                <w:lang w:val="en-US"/>
              </w:rPr>
            </w:pPr>
            <w:r w:rsidRPr="005E6DD3">
              <w:rPr>
                <w:b/>
                <w:lang w:val="en-US"/>
              </w:rPr>
              <w:t>Noten Niv. A</w:t>
            </w:r>
          </w:p>
          <w:p w:rsidR="005E6DD3" w:rsidRDefault="005E6DD3" w:rsidP="005E6DD3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rPr>
                <w:sz w:val="16"/>
                <w:lang w:val="en-US"/>
              </w:rPr>
              <w:t>alle</w:t>
            </w:r>
            <w:r w:rsidRPr="005E6DD3">
              <w:rPr>
                <w:sz w:val="16"/>
                <w:lang w:val="en-US"/>
              </w:rPr>
              <w:t xml:space="preserve"> mind. </w:t>
            </w:r>
            <w:r>
              <w:rPr>
                <w:sz w:val="16"/>
              </w:rPr>
              <w:t>4.5</w:t>
            </w:r>
          </w:p>
        </w:tc>
      </w:tr>
      <w:tr w:rsidR="005E6DD3" w:rsidTr="00650D15">
        <w:trPr>
          <w:trHeight w:val="419"/>
        </w:trPr>
        <w:tc>
          <w:tcPr>
            <w:tcW w:w="3119" w:type="dxa"/>
            <w:gridSpan w:val="3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Deutsch</w:t>
            </w:r>
          </w:p>
        </w:tc>
        <w:tc>
          <w:tcPr>
            <w:tcW w:w="6096" w:type="dxa"/>
            <w:gridSpan w:val="13"/>
            <w:vAlign w:val="bottom"/>
          </w:tcPr>
          <w:p w:rsidR="005E6DD3" w:rsidRDefault="00D0076D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6DD3" w:rsidTr="00650D15">
        <w:trPr>
          <w:trHeight w:val="203"/>
        </w:trPr>
        <w:tc>
          <w:tcPr>
            <w:tcW w:w="3119" w:type="dxa"/>
            <w:gridSpan w:val="3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Französisch</w:t>
            </w:r>
          </w:p>
        </w:tc>
        <w:tc>
          <w:tcPr>
            <w:tcW w:w="6096" w:type="dxa"/>
            <w:gridSpan w:val="13"/>
            <w:vAlign w:val="bottom"/>
          </w:tcPr>
          <w:p w:rsidR="005E6DD3" w:rsidRDefault="00D0076D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6DD3" w:rsidTr="00650D15">
        <w:trPr>
          <w:trHeight w:val="204"/>
        </w:trPr>
        <w:tc>
          <w:tcPr>
            <w:tcW w:w="3119" w:type="dxa"/>
            <w:gridSpan w:val="3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Englisch</w:t>
            </w:r>
          </w:p>
        </w:tc>
        <w:tc>
          <w:tcPr>
            <w:tcW w:w="6096" w:type="dxa"/>
            <w:gridSpan w:val="13"/>
            <w:vAlign w:val="bottom"/>
          </w:tcPr>
          <w:p w:rsidR="005E6DD3" w:rsidRDefault="00D0076D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6DD3" w:rsidTr="005E6DD3">
        <w:trPr>
          <w:trHeight w:val="204"/>
        </w:trPr>
        <w:tc>
          <w:tcPr>
            <w:tcW w:w="3119" w:type="dxa"/>
            <w:gridSpan w:val="3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Mathematik</w:t>
            </w:r>
          </w:p>
        </w:tc>
        <w:tc>
          <w:tcPr>
            <w:tcW w:w="6096" w:type="dxa"/>
            <w:gridSpan w:val="13"/>
            <w:vAlign w:val="bottom"/>
          </w:tcPr>
          <w:p w:rsidR="005E6DD3" w:rsidRDefault="00D0076D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6DD3" w:rsidTr="005E6DD3">
        <w:trPr>
          <w:trHeight w:val="3272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:rsidR="005E6DD3" w:rsidRDefault="00D0076D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  <w:tr w:rsidR="005E6DD3" w:rsidTr="005E6DD3">
        <w:trPr>
          <w:trHeight w:val="204"/>
        </w:trPr>
        <w:tc>
          <w:tcPr>
            <w:tcW w:w="3119" w:type="dxa"/>
            <w:gridSpan w:val="3"/>
            <w:tcBorders>
              <w:top w:val="single" w:sz="4" w:space="0" w:color="auto"/>
            </w:tcBorders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Datum</w:t>
            </w:r>
          </w:p>
        </w:tc>
        <w:tc>
          <w:tcPr>
            <w:tcW w:w="284" w:type="dxa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5812" w:type="dxa"/>
            <w:gridSpan w:val="12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Unterschrift Klassenlehrperson</w:t>
            </w:r>
          </w:p>
        </w:tc>
      </w:tr>
      <w:tr w:rsidR="005E6DD3" w:rsidTr="00817FA7">
        <w:trPr>
          <w:trHeight w:val="1127"/>
        </w:trPr>
        <w:tc>
          <w:tcPr>
            <w:tcW w:w="3119" w:type="dxa"/>
            <w:gridSpan w:val="3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284" w:type="dxa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  <w:tc>
          <w:tcPr>
            <w:tcW w:w="5812" w:type="dxa"/>
            <w:gridSpan w:val="12"/>
            <w:vAlign w:val="bottom"/>
          </w:tcPr>
          <w:p w:rsidR="005E6DD3" w:rsidRDefault="005E6DD3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  <w:r>
              <w:t>Stempel Schule</w:t>
            </w:r>
          </w:p>
        </w:tc>
      </w:tr>
      <w:tr w:rsidR="00817FA7" w:rsidTr="00817FA7">
        <w:trPr>
          <w:trHeight w:val="3537"/>
        </w:trPr>
        <w:tc>
          <w:tcPr>
            <w:tcW w:w="9215" w:type="dxa"/>
            <w:gridSpan w:val="16"/>
            <w:tcBorders>
              <w:bottom w:val="single" w:sz="4" w:space="0" w:color="auto"/>
            </w:tcBorders>
            <w:vAlign w:val="bottom"/>
          </w:tcPr>
          <w:p w:rsidR="00817FA7" w:rsidRDefault="00817FA7" w:rsidP="00650D15">
            <w:pPr>
              <w:tabs>
                <w:tab w:val="left" w:pos="2835"/>
                <w:tab w:val="left" w:pos="4962"/>
                <w:tab w:val="left" w:pos="6379"/>
                <w:tab w:val="left" w:pos="7655"/>
              </w:tabs>
              <w:ind w:left="-81" w:right="-142"/>
            </w:pPr>
          </w:p>
        </w:tc>
      </w:tr>
    </w:tbl>
    <w:p w:rsidR="00DE6B63" w:rsidRDefault="00DE6B63" w:rsidP="00DE6B63">
      <w:pPr>
        <w:tabs>
          <w:tab w:val="left" w:pos="2835"/>
          <w:tab w:val="left" w:pos="4962"/>
          <w:tab w:val="left" w:pos="6379"/>
          <w:tab w:val="left" w:pos="7655"/>
        </w:tabs>
        <w:ind w:left="-284" w:right="-142"/>
      </w:pPr>
    </w:p>
    <w:p w:rsidR="005E6DD3" w:rsidRDefault="005E6DD3" w:rsidP="005E6DD3">
      <w:pPr>
        <w:tabs>
          <w:tab w:val="left" w:pos="2835"/>
          <w:tab w:val="left" w:pos="4962"/>
          <w:tab w:val="left" w:pos="6379"/>
          <w:tab w:val="left" w:pos="7655"/>
        </w:tabs>
        <w:ind w:left="854" w:right="-142" w:hanging="1138"/>
      </w:pPr>
      <w:r>
        <w:t>Beilagen:</w:t>
      </w:r>
      <w:r>
        <w:tab/>
        <w:t>Kopie Semesterzeugnis: 1. Semester, 3. Sekundarschule/Langzeitgymnasium</w:t>
      </w:r>
    </w:p>
    <w:p w:rsidR="00D868F0" w:rsidRDefault="00D868F0" w:rsidP="005E6DD3">
      <w:pPr>
        <w:tabs>
          <w:tab w:val="left" w:pos="2835"/>
          <w:tab w:val="left" w:pos="4962"/>
          <w:tab w:val="left" w:pos="6379"/>
          <w:tab w:val="left" w:pos="7655"/>
        </w:tabs>
        <w:ind w:left="854" w:right="-142" w:hanging="1138"/>
      </w:pPr>
    </w:p>
    <w:p w:rsidR="005E6DD3" w:rsidRPr="00473F9C" w:rsidRDefault="005E6DD3" w:rsidP="005E6DD3">
      <w:pPr>
        <w:tabs>
          <w:tab w:val="left" w:pos="2835"/>
          <w:tab w:val="left" w:pos="4962"/>
          <w:tab w:val="left" w:pos="6379"/>
          <w:tab w:val="left" w:pos="7655"/>
        </w:tabs>
        <w:ind w:left="851" w:right="-142" w:hanging="1135"/>
      </w:pPr>
      <w:r w:rsidRPr="00817FA7">
        <w:t>Hinweis:</w:t>
      </w:r>
      <w:r>
        <w:tab/>
        <w:t xml:space="preserve">Laden Sie das ausgefüllte Formular </w:t>
      </w:r>
      <w:r w:rsidR="00817FA7">
        <w:t>als Beilage</w:t>
      </w:r>
      <w:r>
        <w:t xml:space="preserve"> bei der Anmeldung zum Aufnahmeverfahren hoch: </w:t>
      </w:r>
      <w:hyperlink r:id="rId16" w:history="1">
        <w:r w:rsidR="00817FA7">
          <w:rPr>
            <w:rStyle w:val="Hyperlink"/>
          </w:rPr>
          <w:t>https://www.fmz.luzern.ch</w:t>
        </w:r>
      </w:hyperlink>
      <w:r>
        <w:t xml:space="preserve"> </w:t>
      </w:r>
      <w:r w:rsidR="00817FA7">
        <w:t>&gt;&gt;</w:t>
      </w:r>
      <w:r>
        <w:t xml:space="preserve"> Anmeldung und Broschüren</w:t>
      </w:r>
    </w:p>
    <w:sectPr w:rsidR="005E6DD3" w:rsidRPr="00473F9C" w:rsidSect="00DE6B6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907" w:right="1134" w:bottom="1418" w:left="1985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9C" w:rsidRPr="00DE6B63" w:rsidRDefault="00473F9C">
      <w:r w:rsidRPr="00DE6B63">
        <w:separator/>
      </w:r>
    </w:p>
  </w:endnote>
  <w:endnote w:type="continuationSeparator" w:id="0">
    <w:p w:rsidR="00473F9C" w:rsidRPr="00DE6B63" w:rsidRDefault="00473F9C">
      <w:r w:rsidRPr="00DE6B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Pr="00DE6B63" w:rsidRDefault="00473F9C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882FBE9211ED4FF885DDDDFD7B22189F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Content>
        <w:r w:rsidRPr="00DE6B63">
          <w:rPr>
            <w:rStyle w:val="Hervorhebung"/>
          </w:rPr>
          <w:t>‍</w:t>
        </w:r>
      </w:sdtContent>
    </w:sdt>
    <w:r w:rsidRPr="00DE6B63">
      <w:t>‍</w:t>
    </w:r>
    <w:sdt>
      <w:sdtPr>
        <w:tag w:val="FooterNormal"/>
        <w:id w:val="906580455"/>
        <w:placeholder>
          <w:docPart w:val="AF3A8CF8A7BE43A29139F871B9BABE32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Content>
        <w:r w:rsidRPr="00DE6B63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73F9C" w:rsidRPr="00DE6B63" w:rsidTr="00473F9C">
      <w:tc>
        <w:tcPr>
          <w:tcW w:w="9128" w:type="dxa"/>
          <w:gridSpan w:val="2"/>
          <w:vAlign w:val="center"/>
        </w:tcPr>
        <w:p w:rsidR="00473F9C" w:rsidRPr="00DE6B63" w:rsidRDefault="00473F9C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473F9C" w:rsidRPr="00DE6B63" w:rsidTr="005D0B28">
      <w:tc>
        <w:tcPr>
          <w:tcW w:w="6177" w:type="dxa"/>
          <w:vAlign w:val="center"/>
        </w:tcPr>
        <w:p w:rsidR="00473F9C" w:rsidRPr="00DE6B63" w:rsidRDefault="009C0F29" w:rsidP="00C22A5F">
          <w:pPr>
            <w:pStyle w:val="Fusszeile"/>
          </w:pPr>
          <w:r>
            <w:t>V23.9</w: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IF 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"CMIdata.G_Signatur"\*CHARFORMAT 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 = "" "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IF 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"CMIdata.G_Laufnummer"\*CHARFORMAT 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 = "" "" "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"CMIdata.G_Laufnummer"\*CHARFORMAT </w:instrText>
          </w:r>
          <w:r w:rsidR="00473F9C" w:rsidRPr="00DE6B63">
            <w:fldChar w:fldCharType="separate"/>
          </w:r>
          <w:r w:rsidR="00473F9C" w:rsidRPr="00DE6B63">
            <w:rPr>
              <w:lang w:eastAsia="de-DE"/>
            </w:rPr>
            <w:instrText>CMIdata.G_Laufnummer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 / 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"CMIdata.Dok_Titel"\*CHARFORMAT </w:instrText>
          </w:r>
          <w:r w:rsidR="00473F9C" w:rsidRPr="00DE6B63">
            <w:fldChar w:fldCharType="separate"/>
          </w:r>
          <w:r w:rsidR="00473F9C" w:rsidRPr="00DE6B63">
            <w:rPr>
              <w:lang w:eastAsia="de-DE"/>
            </w:rPr>
            <w:instrText>CMIdata.Dok_Titel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" \* MERGEFORMAT 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>" "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"CMIdata.G_Signatur"\*CHARFORMAT </w:instrText>
          </w:r>
          <w:r w:rsidR="00473F9C" w:rsidRPr="00DE6B63">
            <w:fldChar w:fldCharType="separate"/>
          </w:r>
          <w:r w:rsidR="00473F9C" w:rsidRPr="00DE6B63">
            <w:rPr>
              <w:lang w:eastAsia="de-DE"/>
            </w:rPr>
            <w:instrText>CMIdata.G_Signatur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 / </w:instrText>
          </w:r>
          <w:r w:rsidR="00473F9C" w:rsidRPr="00DE6B63">
            <w:fldChar w:fldCharType="begin"/>
          </w:r>
          <w:r w:rsidR="00473F9C" w:rsidRPr="00DE6B63">
            <w:rPr>
              <w:lang w:eastAsia="de-DE"/>
            </w:rPr>
            <w:instrText xml:space="preserve"> DOCPROPERTY "CMIdata.Dok_Titel"\*CHARFORMAT </w:instrText>
          </w:r>
          <w:r w:rsidR="00473F9C" w:rsidRPr="00DE6B63">
            <w:fldChar w:fldCharType="separate"/>
          </w:r>
          <w:r w:rsidR="00473F9C" w:rsidRPr="00DE6B63">
            <w:rPr>
              <w:lang w:eastAsia="de-DE"/>
            </w:rPr>
            <w:instrText>CMIdata.Dok_Titel</w:instrText>
          </w:r>
          <w:r w:rsidR="00473F9C" w:rsidRPr="00DE6B63">
            <w:fldChar w:fldCharType="end"/>
          </w:r>
          <w:r w:rsidR="00473F9C" w:rsidRPr="00DE6B63">
            <w:rPr>
              <w:lang w:eastAsia="de-DE"/>
            </w:rPr>
            <w:instrText xml:space="preserve">" \* MERGEFORMAT </w:instrText>
          </w:r>
          <w:r w:rsidR="00473F9C" w:rsidRPr="00DE6B63">
            <w:fldChar w:fldCharType="end"/>
          </w:r>
        </w:p>
      </w:tc>
      <w:tc>
        <w:tcPr>
          <w:tcW w:w="2951" w:type="dxa"/>
        </w:tcPr>
        <w:p w:rsidR="00473F9C" w:rsidRPr="00DE6B63" w:rsidRDefault="00473F9C" w:rsidP="00C22A5F">
          <w:pPr>
            <w:pStyle w:val="Fusszeile-Seite"/>
            <w:rPr>
              <w:lang w:eastAsia="de-DE"/>
            </w:rPr>
          </w:pP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NUMPAGES </w:instrText>
          </w:r>
          <w:r w:rsidRPr="00DE6B63">
            <w:rPr>
              <w:lang w:eastAsia="de-DE"/>
            </w:rPr>
            <w:fldChar w:fldCharType="separate"/>
          </w:r>
          <w:r w:rsidR="0062034E">
            <w:rPr>
              <w:noProof/>
              <w:lang w:eastAsia="de-DE"/>
            </w:rPr>
            <w:instrText>2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&gt; "1"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"Doc.Page"\*CHARFORMAT </w:instrText>
          </w:r>
          <w:r w:rsidRPr="00DE6B63">
            <w:rPr>
              <w:lang w:eastAsia="de-DE"/>
            </w:rPr>
            <w:fldChar w:fldCharType="separate"/>
          </w:r>
          <w:r w:rsidR="007D746F">
            <w:rPr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= "" "Seite"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"Doc.Page"\*CHARFORMAT </w:instrText>
          </w:r>
          <w:r w:rsidRPr="00DE6B63">
            <w:rPr>
              <w:lang w:eastAsia="de-DE"/>
            </w:rPr>
            <w:fldChar w:fldCharType="separate"/>
          </w:r>
          <w:r w:rsidR="007D746F">
            <w:rPr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= "Doc.Page" "Seite"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"Doc.Page"\*CHARFORMAT </w:instrText>
          </w:r>
          <w:r w:rsidR="005E6DD3">
            <w:rPr>
              <w:lang w:eastAsia="de-DE"/>
            </w:rPr>
            <w:fldChar w:fldCharType="separate"/>
          </w:r>
          <w:r w:rsidR="007D746F">
            <w:rPr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" </w:instrText>
          </w:r>
          <w:r w:rsidRPr="00DE6B63">
            <w:rPr>
              <w:lang w:eastAsia="de-DE"/>
            </w:rPr>
            <w:fldChar w:fldCharType="separate"/>
          </w:r>
          <w:r w:rsidR="007D746F">
            <w:rPr>
              <w:noProof/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" </w:instrText>
          </w:r>
          <w:r w:rsidRPr="00DE6B63">
            <w:rPr>
              <w:lang w:eastAsia="de-DE"/>
            </w:rPr>
            <w:fldChar w:fldCharType="separate"/>
          </w:r>
          <w:r w:rsidR="0062034E">
            <w:rPr>
              <w:noProof/>
              <w:lang w:eastAsia="de-DE"/>
            </w:rPr>
            <w:instrText>Seite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PAGE </w:instrText>
          </w:r>
          <w:r w:rsidRPr="00DE6B63">
            <w:rPr>
              <w:lang w:eastAsia="de-DE"/>
            </w:rPr>
            <w:fldChar w:fldCharType="separate"/>
          </w:r>
          <w:r w:rsidR="0062034E">
            <w:rPr>
              <w:noProof/>
              <w:lang w:eastAsia="de-DE"/>
            </w:rPr>
            <w:instrText>1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"Doc.of"\*CHARFORMAT </w:instrText>
          </w:r>
          <w:r w:rsidRPr="00DE6B63">
            <w:rPr>
              <w:lang w:eastAsia="de-DE"/>
            </w:rPr>
            <w:fldChar w:fldCharType="separate"/>
          </w:r>
          <w:r w:rsidR="007D746F">
            <w:rPr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= "" "von"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IF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"Doc.of"\*CHARFORMAT </w:instrText>
          </w:r>
          <w:r w:rsidRPr="00DE6B63">
            <w:rPr>
              <w:lang w:eastAsia="de-DE"/>
            </w:rPr>
            <w:fldChar w:fldCharType="separate"/>
          </w:r>
          <w:r w:rsidR="007D746F">
            <w:rPr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= "Doc.of" "von" "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DOCPROPERTY "Doc.of"\*CHARFORMAT </w:instrText>
          </w:r>
          <w:r w:rsidRPr="00DE6B63">
            <w:rPr>
              <w:lang w:eastAsia="de-DE"/>
            </w:rPr>
            <w:fldChar w:fldCharType="separate"/>
          </w:r>
          <w:r w:rsidR="007D746F">
            <w:rPr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" </w:instrText>
          </w:r>
          <w:r w:rsidRPr="00DE6B63">
            <w:rPr>
              <w:lang w:eastAsia="de-DE"/>
            </w:rPr>
            <w:fldChar w:fldCharType="separate"/>
          </w:r>
          <w:r w:rsidR="007D746F">
            <w:rPr>
              <w:noProof/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" </w:instrText>
          </w:r>
          <w:r w:rsidRPr="00DE6B63">
            <w:rPr>
              <w:lang w:eastAsia="de-DE"/>
            </w:rPr>
            <w:fldChar w:fldCharType="separate"/>
          </w:r>
          <w:r w:rsidR="0062034E">
            <w:rPr>
              <w:noProof/>
              <w:lang w:eastAsia="de-DE"/>
            </w:rPr>
            <w:instrText>von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 xml:space="preserve"> </w:instrText>
          </w:r>
          <w:r w:rsidRPr="00DE6B63">
            <w:rPr>
              <w:lang w:eastAsia="de-DE"/>
            </w:rPr>
            <w:fldChar w:fldCharType="begin"/>
          </w:r>
          <w:r w:rsidRPr="00DE6B63">
            <w:rPr>
              <w:lang w:eastAsia="de-DE"/>
            </w:rPr>
            <w:instrText xml:space="preserve"> NUMPAGES </w:instrText>
          </w:r>
          <w:r w:rsidRPr="00DE6B63">
            <w:rPr>
              <w:lang w:eastAsia="de-DE"/>
            </w:rPr>
            <w:fldChar w:fldCharType="separate"/>
          </w:r>
          <w:r w:rsidR="0062034E">
            <w:rPr>
              <w:noProof/>
              <w:lang w:eastAsia="de-DE"/>
            </w:rPr>
            <w:instrText>2</w:instrText>
          </w:r>
          <w:r w:rsidRPr="00DE6B63">
            <w:rPr>
              <w:lang w:eastAsia="de-DE"/>
            </w:rPr>
            <w:fldChar w:fldCharType="end"/>
          </w:r>
          <w:r w:rsidRPr="00DE6B63">
            <w:rPr>
              <w:lang w:eastAsia="de-DE"/>
            </w:rPr>
            <w:instrText>"" "</w:instrText>
          </w:r>
          <w:r w:rsidRPr="00DE6B63">
            <w:rPr>
              <w:lang w:eastAsia="de-DE"/>
            </w:rPr>
            <w:fldChar w:fldCharType="separate"/>
          </w:r>
          <w:r w:rsidR="0062034E">
            <w:rPr>
              <w:noProof/>
              <w:lang w:eastAsia="de-DE"/>
            </w:rPr>
            <w:t>Seite</w:t>
          </w:r>
          <w:r w:rsidR="0062034E" w:rsidRPr="00DE6B63">
            <w:rPr>
              <w:noProof/>
              <w:lang w:eastAsia="de-DE"/>
            </w:rPr>
            <w:t xml:space="preserve"> </w:t>
          </w:r>
          <w:r w:rsidR="0062034E">
            <w:rPr>
              <w:noProof/>
              <w:lang w:eastAsia="de-DE"/>
            </w:rPr>
            <w:t>1</w:t>
          </w:r>
          <w:r w:rsidR="0062034E" w:rsidRPr="00DE6B63">
            <w:rPr>
              <w:noProof/>
              <w:lang w:eastAsia="de-DE"/>
            </w:rPr>
            <w:t xml:space="preserve"> </w:t>
          </w:r>
          <w:r w:rsidR="0062034E">
            <w:rPr>
              <w:noProof/>
              <w:lang w:eastAsia="de-DE"/>
            </w:rPr>
            <w:t>von</w:t>
          </w:r>
          <w:r w:rsidR="0062034E" w:rsidRPr="00DE6B63">
            <w:rPr>
              <w:noProof/>
              <w:lang w:eastAsia="de-DE"/>
            </w:rPr>
            <w:t xml:space="preserve"> </w:t>
          </w:r>
          <w:r w:rsidR="0062034E">
            <w:rPr>
              <w:noProof/>
              <w:lang w:eastAsia="de-DE"/>
            </w:rPr>
            <w:t>2</w:t>
          </w:r>
          <w:r w:rsidRPr="00DE6B63">
            <w:rPr>
              <w:lang w:eastAsia="de-DE"/>
            </w:rPr>
            <w:fldChar w:fldCharType="end"/>
          </w:r>
        </w:p>
      </w:tc>
    </w:tr>
    <w:tr w:rsidR="00473F9C" w:rsidRPr="00DE6B63" w:rsidTr="005D0B28">
      <w:tc>
        <w:tcPr>
          <w:tcW w:w="6177" w:type="dxa"/>
          <w:vAlign w:val="center"/>
        </w:tcPr>
        <w:p w:rsidR="00473F9C" w:rsidRPr="00DE6B63" w:rsidRDefault="00473F9C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473F9C" w:rsidRPr="00DE6B63" w:rsidRDefault="00473F9C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473F9C" w:rsidRPr="00DE6B63" w:rsidRDefault="00473F9C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Default="00473F9C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73F9C" w:rsidTr="005D0B28">
      <w:tc>
        <w:tcPr>
          <w:tcW w:w="6177" w:type="dxa"/>
          <w:vAlign w:val="center"/>
        </w:tcPr>
        <w:p w:rsidR="00473F9C" w:rsidRPr="007970F5" w:rsidRDefault="00473F9C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473F9C" w:rsidRPr="00F82120" w:rsidRDefault="00473F9C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 w:rsidR="007D746F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62034E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 w:rsidR="007D746F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62034E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473F9C" w:rsidTr="005D0B28">
      <w:tc>
        <w:tcPr>
          <w:tcW w:w="6177" w:type="dxa"/>
          <w:vAlign w:val="center"/>
        </w:tcPr>
        <w:p w:rsidR="00473F9C" w:rsidRPr="00B97F1C" w:rsidRDefault="00473F9C" w:rsidP="009500C4">
          <w:pPr>
            <w:pStyle w:val="Fusszeile-Pfad"/>
            <w:rPr>
              <w:lang w:eastAsia="de-DE"/>
            </w:rPr>
          </w:pPr>
          <w:bookmarkStart w:id="4" w:name="FusszeileFolgeseiten" w:colFirst="0" w:colLast="0"/>
        </w:p>
      </w:tc>
      <w:tc>
        <w:tcPr>
          <w:tcW w:w="2951" w:type="dxa"/>
        </w:tcPr>
        <w:p w:rsidR="00473F9C" w:rsidRPr="009500C4" w:rsidRDefault="00473F9C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"/>
  </w:tbl>
  <w:p w:rsidR="00473F9C" w:rsidRDefault="00473F9C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Pr="00817FA7" w:rsidRDefault="00473F9C">
    <w:r>
      <w:fldChar w:fldCharType="begin"/>
    </w:r>
    <w:r w:rsidRPr="00817FA7">
      <w:instrText xml:space="preserve"> if </w:instrText>
    </w:r>
    <w:r>
      <w:fldChar w:fldCharType="begin"/>
    </w:r>
    <w:r w:rsidRPr="00817FA7">
      <w:instrText xml:space="preserve"> DOCPROPERTY "Outputprofile.Internal.Draft"\*CHARFORMAT \&lt;OawJumpToField value=0/&gt;</w:instrText>
    </w:r>
    <w:r>
      <w:fldChar w:fldCharType="separate"/>
    </w:r>
    <w:r w:rsidR="007D746F">
      <w:rPr>
        <w:b/>
        <w:bCs/>
        <w:lang w:val="de-DE"/>
      </w:rPr>
      <w:instrText>Fehler! Unbekannter Name für Dokument-Eigenschaft.</w:instrText>
    </w:r>
    <w:r>
      <w:fldChar w:fldCharType="end"/>
    </w:r>
    <w:r w:rsidRPr="00817FA7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7D746F">
      <w:rPr>
        <w:noProof/>
      </w:rPr>
      <w:instrText>11.09.2023, 10:19:40</w:instrText>
    </w:r>
    <w:r>
      <w:fldChar w:fldCharType="end"/>
    </w:r>
    <w:r w:rsidRPr="00817FA7">
      <w:instrText xml:space="preserve">, </w:instrText>
    </w:r>
    <w:r>
      <w:fldChar w:fldCharType="begin"/>
    </w:r>
    <w:r w:rsidRPr="00817FA7">
      <w:instrText xml:space="preserve"> FILENAME  \p  \* MERGEFORMAT </w:instrText>
    </w:r>
    <w:r>
      <w:fldChar w:fldCharType="separate"/>
    </w:r>
    <w:r w:rsidR="007D746F">
      <w:rPr>
        <w:noProof/>
      </w:rPr>
      <w:instrText>H:\Zwischenablage\Gesuch um Prüfungsfreie Aufnahme.docx</w:instrText>
    </w:r>
    <w:r>
      <w:fldChar w:fldCharType="end"/>
    </w:r>
    <w:r w:rsidRPr="00817FA7">
      <w:instrText>" \&lt;OawJumpToField value=0/&gt;</w:instrText>
    </w:r>
    <w:r>
      <w:fldChar w:fldCharType="separate"/>
    </w:r>
    <w:r w:rsidR="007D746F">
      <w:rPr>
        <w:noProof/>
      </w:rPr>
      <w:t>11.09.2023, 10:19:40</w:t>
    </w:r>
    <w:r w:rsidR="007D746F" w:rsidRPr="00817FA7">
      <w:rPr>
        <w:noProof/>
      </w:rPr>
      <w:t xml:space="preserve">, </w:t>
    </w:r>
    <w:r w:rsidR="007D746F">
      <w:rPr>
        <w:noProof/>
      </w:rPr>
      <w:t>H:\Zwischenablage\Gesuch um Prüfungsfreie Aufnahme.docx</w:t>
    </w:r>
    <w:r>
      <w:fldChar w:fldCharType="end"/>
    </w:r>
    <w:r>
      <w:fldChar w:fldCharType="begin"/>
    </w:r>
    <w:r w:rsidRPr="00817FA7">
      <w:instrText xml:space="preserve"> if </w:instrText>
    </w:r>
    <w:r>
      <w:fldChar w:fldCharType="begin"/>
    </w:r>
    <w:r w:rsidRPr="00817FA7">
      <w:instrText xml:space="preserve"> DOCPROPERTY "Outputprofile.Internal.Original"\*CHARFORMAT \&lt;OawJumpToField value=0/&gt;</w:instrText>
    </w:r>
    <w:r>
      <w:fldChar w:fldCharType="separate"/>
    </w:r>
    <w:r w:rsidR="007D746F">
      <w:rPr>
        <w:b/>
        <w:bCs/>
        <w:lang w:val="de-DE"/>
      </w:rPr>
      <w:instrText>Fehler! Unbekannter Name für Dokument-Eigenschaft.</w:instrText>
    </w:r>
    <w:r>
      <w:fldChar w:fldCharType="end"/>
    </w:r>
    <w:r w:rsidRPr="00817FA7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7D746F">
      <w:rPr>
        <w:noProof/>
      </w:rPr>
      <w:instrText>11.09.2023</w:instrText>
    </w:r>
    <w:r>
      <w:fldChar w:fldCharType="end"/>
    </w:r>
    <w:r w:rsidRPr="00817FA7">
      <w:instrText xml:space="preserve">, </w:instrText>
    </w:r>
    <w:r>
      <w:fldChar w:fldCharType="begin"/>
    </w:r>
    <w:r w:rsidRPr="00817FA7">
      <w:instrText xml:space="preserve"> FILENAME  \p  \* MERGEFORMAT </w:instrText>
    </w:r>
    <w:r>
      <w:fldChar w:fldCharType="separate"/>
    </w:r>
    <w:r w:rsidR="007D746F">
      <w:rPr>
        <w:noProof/>
      </w:rPr>
      <w:instrText>H:\Zwischenablage\Gesuch um Prüfungsfreie Aufnahme.docx</w:instrText>
    </w:r>
    <w:r>
      <w:fldChar w:fldCharType="end"/>
    </w:r>
    <w:r w:rsidRPr="00817FA7">
      <w:instrText>" \&lt;OawJumpToField value=0/&gt;</w:instrText>
    </w:r>
    <w:r>
      <w:fldChar w:fldCharType="separate"/>
    </w:r>
    <w:r w:rsidR="007D746F">
      <w:rPr>
        <w:noProof/>
      </w:rPr>
      <w:t>11.09.2023</w:t>
    </w:r>
    <w:r w:rsidR="007D746F" w:rsidRPr="00817FA7">
      <w:rPr>
        <w:noProof/>
      </w:rPr>
      <w:t xml:space="preserve">, </w:t>
    </w:r>
    <w:r w:rsidR="007D746F">
      <w:rPr>
        <w:noProof/>
      </w:rPr>
      <w:t>H:\Zwischenablage\Gesuch um Prüfungsfreie Aufnahme.docx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9C" w:rsidRPr="00DE6B63" w:rsidRDefault="00473F9C">
      <w:r w:rsidRPr="00DE6B63">
        <w:separator/>
      </w:r>
    </w:p>
  </w:footnote>
  <w:footnote w:type="continuationSeparator" w:id="0">
    <w:p w:rsidR="00473F9C" w:rsidRPr="00DE6B63" w:rsidRDefault="00473F9C">
      <w:r w:rsidRPr="00DE6B6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Pr="00DE6B63" w:rsidRDefault="00473F9C" w:rsidP="00DE6B63">
    <w:r w:rsidRPr="00DE6B63"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B63">
      <w:t> </w:t>
    </w:r>
  </w:p>
  <w:p w:rsidR="00473F9C" w:rsidRPr="00DE6B63" w:rsidRDefault="00473F9C" w:rsidP="00DE6B63">
    <w:r w:rsidRPr="00DE6B63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9500" cy="10691495"/>
          <wp:effectExtent l="0" t="0" r="6350" b="0"/>
          <wp:wrapNone/>
          <wp:docPr id="3" name="dfcb3621-5d45-4e40-af11-2f4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6B63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Pr="0051144A" w:rsidRDefault="00473F9C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F9C" w:rsidRDefault="00473F9C">
    <w:pPr>
      <w:spacing w:line="20" w:lineRule="exact"/>
      <w:rPr>
        <w:sz w:val="2"/>
        <w:szCs w:val="2"/>
      </w:rPr>
    </w:pPr>
  </w:p>
  <w:p w:rsidR="00473F9C" w:rsidRPr="00473DA5" w:rsidRDefault="00473F9C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A062D"/>
    <w:multiLevelType w:val="hybridMultilevel"/>
    <w:tmpl w:val="A3C43C22"/>
    <w:lvl w:ilvl="0" w:tplc="BC92A190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99" w:hanging="360"/>
      </w:pPr>
    </w:lvl>
    <w:lvl w:ilvl="2" w:tplc="0807001B" w:tentative="1">
      <w:start w:val="1"/>
      <w:numFmt w:val="lowerRoman"/>
      <w:lvlText w:val="%3."/>
      <w:lvlJc w:val="right"/>
      <w:pPr>
        <w:ind w:left="1719" w:hanging="180"/>
      </w:pPr>
    </w:lvl>
    <w:lvl w:ilvl="3" w:tplc="0807000F" w:tentative="1">
      <w:start w:val="1"/>
      <w:numFmt w:val="decimal"/>
      <w:lvlText w:val="%4."/>
      <w:lvlJc w:val="left"/>
      <w:pPr>
        <w:ind w:left="2439" w:hanging="360"/>
      </w:pPr>
    </w:lvl>
    <w:lvl w:ilvl="4" w:tplc="08070019" w:tentative="1">
      <w:start w:val="1"/>
      <w:numFmt w:val="lowerLetter"/>
      <w:lvlText w:val="%5."/>
      <w:lvlJc w:val="left"/>
      <w:pPr>
        <w:ind w:left="3159" w:hanging="360"/>
      </w:pPr>
    </w:lvl>
    <w:lvl w:ilvl="5" w:tplc="0807001B" w:tentative="1">
      <w:start w:val="1"/>
      <w:numFmt w:val="lowerRoman"/>
      <w:lvlText w:val="%6."/>
      <w:lvlJc w:val="right"/>
      <w:pPr>
        <w:ind w:left="3879" w:hanging="180"/>
      </w:pPr>
    </w:lvl>
    <w:lvl w:ilvl="6" w:tplc="0807000F" w:tentative="1">
      <w:start w:val="1"/>
      <w:numFmt w:val="decimal"/>
      <w:lvlText w:val="%7."/>
      <w:lvlJc w:val="left"/>
      <w:pPr>
        <w:ind w:left="4599" w:hanging="360"/>
      </w:pPr>
    </w:lvl>
    <w:lvl w:ilvl="7" w:tplc="08070019" w:tentative="1">
      <w:start w:val="1"/>
      <w:numFmt w:val="lowerLetter"/>
      <w:lvlText w:val="%8."/>
      <w:lvlJc w:val="left"/>
      <w:pPr>
        <w:ind w:left="5319" w:hanging="360"/>
      </w:pPr>
    </w:lvl>
    <w:lvl w:ilvl="8" w:tplc="0807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1" w15:restartNumberingAfterBreak="0">
    <w:nsid w:val="0D093D57"/>
    <w:multiLevelType w:val="hybridMultilevel"/>
    <w:tmpl w:val="EBEA19A6"/>
    <w:lvl w:ilvl="0" w:tplc="2CE25BE6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99" w:hanging="360"/>
      </w:pPr>
    </w:lvl>
    <w:lvl w:ilvl="2" w:tplc="0807001B" w:tentative="1">
      <w:start w:val="1"/>
      <w:numFmt w:val="lowerRoman"/>
      <w:lvlText w:val="%3."/>
      <w:lvlJc w:val="right"/>
      <w:pPr>
        <w:ind w:left="1719" w:hanging="180"/>
      </w:pPr>
    </w:lvl>
    <w:lvl w:ilvl="3" w:tplc="0807000F" w:tentative="1">
      <w:start w:val="1"/>
      <w:numFmt w:val="decimal"/>
      <w:lvlText w:val="%4."/>
      <w:lvlJc w:val="left"/>
      <w:pPr>
        <w:ind w:left="2439" w:hanging="360"/>
      </w:pPr>
    </w:lvl>
    <w:lvl w:ilvl="4" w:tplc="08070019" w:tentative="1">
      <w:start w:val="1"/>
      <w:numFmt w:val="lowerLetter"/>
      <w:lvlText w:val="%5."/>
      <w:lvlJc w:val="left"/>
      <w:pPr>
        <w:ind w:left="3159" w:hanging="360"/>
      </w:pPr>
    </w:lvl>
    <w:lvl w:ilvl="5" w:tplc="0807001B" w:tentative="1">
      <w:start w:val="1"/>
      <w:numFmt w:val="lowerRoman"/>
      <w:lvlText w:val="%6."/>
      <w:lvlJc w:val="right"/>
      <w:pPr>
        <w:ind w:left="3879" w:hanging="180"/>
      </w:pPr>
    </w:lvl>
    <w:lvl w:ilvl="6" w:tplc="0807000F" w:tentative="1">
      <w:start w:val="1"/>
      <w:numFmt w:val="decimal"/>
      <w:lvlText w:val="%7."/>
      <w:lvlJc w:val="left"/>
      <w:pPr>
        <w:ind w:left="4599" w:hanging="360"/>
      </w:pPr>
    </w:lvl>
    <w:lvl w:ilvl="7" w:tplc="08070019" w:tentative="1">
      <w:start w:val="1"/>
      <w:numFmt w:val="lowerLetter"/>
      <w:lvlText w:val="%8."/>
      <w:lvlJc w:val="left"/>
      <w:pPr>
        <w:ind w:left="5319" w:hanging="360"/>
      </w:pPr>
    </w:lvl>
    <w:lvl w:ilvl="8" w:tplc="0807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2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3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4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BAA2F24"/>
    <w:multiLevelType w:val="hybridMultilevel"/>
    <w:tmpl w:val="CA9C5874"/>
    <w:lvl w:ilvl="0" w:tplc="73BECD3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85A4869C" w:tentative="1">
      <w:start w:val="1"/>
      <w:numFmt w:val="lowerLetter"/>
      <w:lvlText w:val="%2."/>
      <w:lvlJc w:val="left"/>
      <w:pPr>
        <w:ind w:left="1440" w:hanging="360"/>
      </w:pPr>
    </w:lvl>
    <w:lvl w:ilvl="2" w:tplc="AC66670C" w:tentative="1">
      <w:start w:val="1"/>
      <w:numFmt w:val="lowerRoman"/>
      <w:lvlText w:val="%3."/>
      <w:lvlJc w:val="right"/>
      <w:pPr>
        <w:ind w:left="2160" w:hanging="180"/>
      </w:pPr>
    </w:lvl>
    <w:lvl w:ilvl="3" w:tplc="B704BAC6" w:tentative="1">
      <w:start w:val="1"/>
      <w:numFmt w:val="decimal"/>
      <w:lvlText w:val="%4."/>
      <w:lvlJc w:val="left"/>
      <w:pPr>
        <w:ind w:left="2880" w:hanging="360"/>
      </w:pPr>
    </w:lvl>
    <w:lvl w:ilvl="4" w:tplc="BE401FCC" w:tentative="1">
      <w:start w:val="1"/>
      <w:numFmt w:val="lowerLetter"/>
      <w:lvlText w:val="%5."/>
      <w:lvlJc w:val="left"/>
      <w:pPr>
        <w:ind w:left="3600" w:hanging="360"/>
      </w:pPr>
    </w:lvl>
    <w:lvl w:ilvl="5" w:tplc="498E1D40" w:tentative="1">
      <w:start w:val="1"/>
      <w:numFmt w:val="lowerRoman"/>
      <w:lvlText w:val="%6."/>
      <w:lvlJc w:val="right"/>
      <w:pPr>
        <w:ind w:left="4320" w:hanging="180"/>
      </w:pPr>
    </w:lvl>
    <w:lvl w:ilvl="6" w:tplc="6584DFF6" w:tentative="1">
      <w:start w:val="1"/>
      <w:numFmt w:val="decimal"/>
      <w:lvlText w:val="%7."/>
      <w:lvlJc w:val="left"/>
      <w:pPr>
        <w:ind w:left="5040" w:hanging="360"/>
      </w:pPr>
    </w:lvl>
    <w:lvl w:ilvl="7" w:tplc="9B3CEDF2" w:tentative="1">
      <w:start w:val="1"/>
      <w:numFmt w:val="lowerLetter"/>
      <w:lvlText w:val="%8."/>
      <w:lvlJc w:val="left"/>
      <w:pPr>
        <w:ind w:left="5760" w:hanging="360"/>
      </w:pPr>
    </w:lvl>
    <w:lvl w:ilvl="8" w:tplc="1A7C8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7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A84525"/>
    <w:multiLevelType w:val="hybridMultilevel"/>
    <w:tmpl w:val="6C9E5594"/>
    <w:lvl w:ilvl="0" w:tplc="778EF6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8AF8EE20" w:tentative="1">
      <w:start w:val="1"/>
      <w:numFmt w:val="lowerLetter"/>
      <w:lvlText w:val="%2."/>
      <w:lvlJc w:val="left"/>
      <w:pPr>
        <w:ind w:left="1440" w:hanging="360"/>
      </w:pPr>
    </w:lvl>
    <w:lvl w:ilvl="2" w:tplc="E3886002" w:tentative="1">
      <w:start w:val="1"/>
      <w:numFmt w:val="lowerRoman"/>
      <w:lvlText w:val="%3."/>
      <w:lvlJc w:val="right"/>
      <w:pPr>
        <w:ind w:left="2160" w:hanging="180"/>
      </w:pPr>
    </w:lvl>
    <w:lvl w:ilvl="3" w:tplc="A788B462" w:tentative="1">
      <w:start w:val="1"/>
      <w:numFmt w:val="decimal"/>
      <w:lvlText w:val="%4."/>
      <w:lvlJc w:val="left"/>
      <w:pPr>
        <w:ind w:left="2880" w:hanging="360"/>
      </w:pPr>
    </w:lvl>
    <w:lvl w:ilvl="4" w:tplc="A1CC76F2" w:tentative="1">
      <w:start w:val="1"/>
      <w:numFmt w:val="lowerLetter"/>
      <w:lvlText w:val="%5."/>
      <w:lvlJc w:val="left"/>
      <w:pPr>
        <w:ind w:left="3600" w:hanging="360"/>
      </w:pPr>
    </w:lvl>
    <w:lvl w:ilvl="5" w:tplc="C5027B60" w:tentative="1">
      <w:start w:val="1"/>
      <w:numFmt w:val="lowerRoman"/>
      <w:lvlText w:val="%6."/>
      <w:lvlJc w:val="right"/>
      <w:pPr>
        <w:ind w:left="4320" w:hanging="180"/>
      </w:pPr>
    </w:lvl>
    <w:lvl w:ilvl="6" w:tplc="8EC48F4C" w:tentative="1">
      <w:start w:val="1"/>
      <w:numFmt w:val="decimal"/>
      <w:lvlText w:val="%7."/>
      <w:lvlJc w:val="left"/>
      <w:pPr>
        <w:ind w:left="5040" w:hanging="360"/>
      </w:pPr>
    </w:lvl>
    <w:lvl w:ilvl="7" w:tplc="CF70A2C4" w:tentative="1">
      <w:start w:val="1"/>
      <w:numFmt w:val="lowerLetter"/>
      <w:lvlText w:val="%8."/>
      <w:lvlJc w:val="left"/>
      <w:pPr>
        <w:ind w:left="5760" w:hanging="360"/>
      </w:pPr>
    </w:lvl>
    <w:lvl w:ilvl="8" w:tplc="B0265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15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1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dzOlBR0svS2Ltrv1MgnfAn3PyDZYzwe0w550vwRw9YmDZclQ2KAKBOSUE0t8szsFe2iRiggFyn+GTHKf87Rnw==" w:salt="GTJK0YrrChKGfBQeL5mwFA==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September 2023"/>
    <w:docVar w:name="Date.Format.Long.dateValue" w:val="45180"/>
    <w:docVar w:name="DocumentDate" w:val="11. September 2023"/>
    <w:docVar w:name="DocumentDate.dateValue" w:val="45180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5110910480810436062&quot;&gt;&lt;Field Name=&quot;IDName&quot; Value=&quot;BKD, Fach- und Wirtschaftsmittelschulzentrum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Fach- und Wirtschaftsmittelschulzentrum Luzern&quot;/&gt;&lt;Field Name=&quot;AddressB2&quot; Value=&quot;&quot;/&gt;&lt;Field Name=&quot;AddressB3&quot; Value=&quot;&quot;/&gt;&lt;Field Name=&quot;AddressB4&quot; Value=&quot;&quot;/&gt;&lt;Field Name=&quot;AddressN1&quot; Value=&quot;Hirschengraben 10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43 10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%Logos%\EFQM.300.2970.emf&quot;/&gt;&lt;Field Name=&quot;Email&quot; Value=&quot;info.fmz@edulu.ch&quot;/&gt;&lt;Field Name=&quot;Internet&quot; Value=&quot;fmz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1091048081043606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3090708245431787731&quot;&gt;&lt;Field Name=&quot;IDName&quot; Value=&quot;Rodriguez Janine, FMZ&quot;/&gt;&lt;Field Name=&quot;Name&quot; Value=&quot;Janine Rodriguez&quot;/&gt;&lt;Field Name=&quot;PersonalNumber&quot; Value=&quot;&quot;/&gt;&lt;Field Name=&quot;DirectPhone&quot; Value=&quot;041 228&quot;/&gt;&lt;Field Name=&quot;DirectFax&quot; Value=&quot;&quot;/&gt;&lt;Field Name=&quot;Mobile&quot; Value=&quot;&quot;/&gt;&lt;Field Name=&quot;EMail&quot; Value=&quot;janine.rodriguez@edulu.ch&quot;/&gt;&lt;Field Name=&quot;Function&quot; Value=&quot;Leiterin Schul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oj&quot;/&gt;&lt;Field Name=&quot;SignatureAdditional2&quot; Value=&quot;&quot;/&gt;&lt;Field Name=&quot;SignatureAdditional1&quot; Value=&quot;&quot;/&gt;&lt;Field Name=&quot;Lizenz_noetig&quot; Value=&quot;Ja&quot;/&gt;&lt;Field Name=&quot;Data_UID&quot; Value=&quot;20230907082454317877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23090708245431787731&quot;&gt;&lt;Field Name=&quot;IDName&quot; Value=&quot;Rodriguez Janine, FMZ&quot;/&gt;&lt;Field Name=&quot;Name&quot; Value=&quot;Janine Rodriguez&quot;/&gt;&lt;Field Name=&quot;PersonalNumber&quot; Value=&quot;&quot;/&gt;&lt;Field Name=&quot;DirectPhone&quot; Value=&quot;041 228&quot;/&gt;&lt;Field Name=&quot;DirectFax&quot; Value=&quot;&quot;/&gt;&lt;Field Name=&quot;Mobile&quot; Value=&quot;&quot;/&gt;&lt;Field Name=&quot;EMail&quot; Value=&quot;janine.rodriguez@edulu.ch&quot;/&gt;&lt;Field Name=&quot;Function&quot; Value=&quot;Leiterin Schul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oj&quot;/&gt;&lt;Field Name=&quot;SignatureAdditional2&quot; Value=&quot;&quot;/&gt;&lt;Field Name=&quot;SignatureAdditional1&quot; Value=&quot;&quot;/&gt;&lt;Field Name=&quot;Lizenz_noetig&quot; Value=&quot;Ja&quot;/&gt;&lt;Field Name=&quot;Data_UID&quot; Value=&quot;20230907082454317877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23090708245431787731&quot;&gt;&lt;Field Name=&quot;IDName&quot; Value=&quot;Rodriguez Janine, FMZ&quot;/&gt;&lt;Field Name=&quot;Name&quot; Value=&quot;Janine Rodriguez&quot;/&gt;&lt;Field Name=&quot;PersonalNumber&quot; Value=&quot;&quot;/&gt;&lt;Field Name=&quot;DirectPhone&quot; Value=&quot;041 228&quot;/&gt;&lt;Field Name=&quot;DirectFax&quot; Value=&quot;&quot;/&gt;&lt;Field Name=&quot;Mobile&quot; Value=&quot;&quot;/&gt;&lt;Field Name=&quot;EMail&quot; Value=&quot;janine.rodriguez@edulu.ch&quot;/&gt;&lt;Field Name=&quot;Function&quot; Value=&quot;Leiterin Schul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oj&quot;/&gt;&lt;Field Name=&quot;SignatureAdditional2&quot; Value=&quot;&quot;/&gt;&lt;Field Name=&quot;SignatureAdditional1&quot; Value=&quot;&quot;/&gt;&lt;Field Name=&quot;Lizenz_noetig&quot; Value=&quot;Ja&quot;/&gt;&lt;Field Name=&quot;Data_UID&quot; Value=&quot;20230907082454317877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17017616745215329651661103243126254177183&quot;&gt;&lt;Field Name=&quot;IDName&quot; Value=&quot;Baumann Martin, FMZ&quot;/&gt;&lt;Field Name=&quot;Name&quot; Value=&quot;Martin Baumann&quot;/&gt;&lt;Field Name=&quot;PersonalNumber&quot; Value=&quot;&quot;/&gt;&lt;Field Name=&quot;DirectPhone&quot; Value=&quot;041 228 43 10&quot;/&gt;&lt;Field Name=&quot;DirectFax&quot; Value=&quot;041 228 43 12&quot;/&gt;&lt;Field Name=&quot;Mobile&quot; Value=&quot;&quot;/&gt;&lt;Field Name=&quot;EMail&quot; Value=&quot;martin.baumann@edulu.ch&quot;/&gt;&lt;Field Name=&quot;Function&quot; Value=&quot;Leiter Zentrale Dienst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au&quot;/&gt;&lt;Field Name=&quot;SignatureAdditional2&quot; Value=&quot;&quot;/&gt;&lt;Field Name=&quot;SignatureAdditional1&quot; Value=&quot;&quot;/&gt;&lt;Field Name=&quot;Lizenz_noetig&quot; Value=&quot;ja&quot;/&gt;&lt;Field Name=&quot;Data_UID&quot; Value=&quot;170176167452153296516611032431262541771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9110905434426380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E6B63"/>
    <w:rsid w:val="000236F3"/>
    <w:rsid w:val="00045681"/>
    <w:rsid w:val="00064D7B"/>
    <w:rsid w:val="00087C4A"/>
    <w:rsid w:val="00094E53"/>
    <w:rsid w:val="00097D02"/>
    <w:rsid w:val="000C342E"/>
    <w:rsid w:val="000F1BAF"/>
    <w:rsid w:val="00147858"/>
    <w:rsid w:val="001809BD"/>
    <w:rsid w:val="00182BF9"/>
    <w:rsid w:val="001D20DE"/>
    <w:rsid w:val="00203FB4"/>
    <w:rsid w:val="00213C9E"/>
    <w:rsid w:val="00235B5A"/>
    <w:rsid w:val="00244908"/>
    <w:rsid w:val="00245B6C"/>
    <w:rsid w:val="00247EE0"/>
    <w:rsid w:val="00285F46"/>
    <w:rsid w:val="00290347"/>
    <w:rsid w:val="002B028D"/>
    <w:rsid w:val="002C1995"/>
    <w:rsid w:val="002C58B9"/>
    <w:rsid w:val="00306641"/>
    <w:rsid w:val="003173DA"/>
    <w:rsid w:val="003247FE"/>
    <w:rsid w:val="00336534"/>
    <w:rsid w:val="003575DE"/>
    <w:rsid w:val="00357DF5"/>
    <w:rsid w:val="00372DF4"/>
    <w:rsid w:val="00397E2C"/>
    <w:rsid w:val="003B7B37"/>
    <w:rsid w:val="003D3E87"/>
    <w:rsid w:val="00412A91"/>
    <w:rsid w:val="00466E55"/>
    <w:rsid w:val="00473DA5"/>
    <w:rsid w:val="00473F9C"/>
    <w:rsid w:val="00474971"/>
    <w:rsid w:val="004B08AB"/>
    <w:rsid w:val="004C59EB"/>
    <w:rsid w:val="004F4847"/>
    <w:rsid w:val="0051144A"/>
    <w:rsid w:val="0053389B"/>
    <w:rsid w:val="00534337"/>
    <w:rsid w:val="00543FA5"/>
    <w:rsid w:val="005570A6"/>
    <w:rsid w:val="0056226F"/>
    <w:rsid w:val="005843A9"/>
    <w:rsid w:val="00585B75"/>
    <w:rsid w:val="005C56B3"/>
    <w:rsid w:val="005D0B28"/>
    <w:rsid w:val="005E6DD3"/>
    <w:rsid w:val="0062034E"/>
    <w:rsid w:val="00672173"/>
    <w:rsid w:val="006A4A2C"/>
    <w:rsid w:val="006B2938"/>
    <w:rsid w:val="006B4C8A"/>
    <w:rsid w:val="006D4B93"/>
    <w:rsid w:val="006D7693"/>
    <w:rsid w:val="006D7B51"/>
    <w:rsid w:val="006E7302"/>
    <w:rsid w:val="00724715"/>
    <w:rsid w:val="0072679F"/>
    <w:rsid w:val="0073379B"/>
    <w:rsid w:val="00736799"/>
    <w:rsid w:val="0077094A"/>
    <w:rsid w:val="007845DE"/>
    <w:rsid w:val="007970F5"/>
    <w:rsid w:val="007A6E9B"/>
    <w:rsid w:val="007D746F"/>
    <w:rsid w:val="007E5947"/>
    <w:rsid w:val="00817FA7"/>
    <w:rsid w:val="00842B4B"/>
    <w:rsid w:val="00876F85"/>
    <w:rsid w:val="00886FF2"/>
    <w:rsid w:val="008B243A"/>
    <w:rsid w:val="00921C7D"/>
    <w:rsid w:val="009500C4"/>
    <w:rsid w:val="009928AA"/>
    <w:rsid w:val="009B7052"/>
    <w:rsid w:val="009C0F29"/>
    <w:rsid w:val="009D4DB0"/>
    <w:rsid w:val="00A44BF0"/>
    <w:rsid w:val="00A44E0E"/>
    <w:rsid w:val="00A60094"/>
    <w:rsid w:val="00AF139A"/>
    <w:rsid w:val="00AF334A"/>
    <w:rsid w:val="00B26929"/>
    <w:rsid w:val="00B430B7"/>
    <w:rsid w:val="00B81F9F"/>
    <w:rsid w:val="00B97F1C"/>
    <w:rsid w:val="00BD10DD"/>
    <w:rsid w:val="00BD2A7E"/>
    <w:rsid w:val="00BD7FEB"/>
    <w:rsid w:val="00BF34B2"/>
    <w:rsid w:val="00C22A5F"/>
    <w:rsid w:val="00C264AB"/>
    <w:rsid w:val="00C54A23"/>
    <w:rsid w:val="00C600DC"/>
    <w:rsid w:val="00C75E50"/>
    <w:rsid w:val="00C77D97"/>
    <w:rsid w:val="00CD1BC4"/>
    <w:rsid w:val="00D0076D"/>
    <w:rsid w:val="00D33FA5"/>
    <w:rsid w:val="00D36A72"/>
    <w:rsid w:val="00D43271"/>
    <w:rsid w:val="00D868F0"/>
    <w:rsid w:val="00D965F0"/>
    <w:rsid w:val="00DA4368"/>
    <w:rsid w:val="00DB6F4A"/>
    <w:rsid w:val="00DD23AE"/>
    <w:rsid w:val="00DD609E"/>
    <w:rsid w:val="00DD6C93"/>
    <w:rsid w:val="00DE6B63"/>
    <w:rsid w:val="00DE6B91"/>
    <w:rsid w:val="00E275BF"/>
    <w:rsid w:val="00E8087A"/>
    <w:rsid w:val="00EA3C62"/>
    <w:rsid w:val="00EC2E23"/>
    <w:rsid w:val="00ED6346"/>
    <w:rsid w:val="00F0419F"/>
    <w:rsid w:val="00F25B67"/>
    <w:rsid w:val="00F37A83"/>
    <w:rsid w:val="00F7035A"/>
    <w:rsid w:val="00F82120"/>
    <w:rsid w:val="00F832BA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C1D6E9"/>
  <w15:docId w15:val="{723317D9-7BCB-43F4-955A-276736FA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qFormat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DE6B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6B63"/>
    <w:rPr>
      <w:lang w:val="de-CH"/>
    </w:rPr>
  </w:style>
  <w:style w:type="paragraph" w:styleId="Fuzeile">
    <w:name w:val="footer"/>
    <w:basedOn w:val="Standard"/>
    <w:link w:val="FuzeileZchn"/>
    <w:unhideWhenUsed/>
    <w:rsid w:val="00DE6B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6B63"/>
    <w:rPr>
      <w:lang w:val="de-CH"/>
    </w:rPr>
  </w:style>
  <w:style w:type="paragraph" w:customStyle="1" w:styleId="Minimal">
    <w:name w:val="Minimal"/>
    <w:basedOn w:val="Standard"/>
    <w:next w:val="Standard"/>
    <w:rsid w:val="00DE6B63"/>
    <w:rPr>
      <w:rFonts w:ascii="Arial" w:hAnsi="Arial"/>
      <w:color w:val="FFFFFF" w:themeColor="background1"/>
      <w:kern w:val="1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beruf.lu.ch/Berufslehre/Berufslehre_im_Betrieb/Berufsfachschule/berufsbildungszentren/fmz/fmz_anmeldung_broschueren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beruf.lu.ch/Berufslehre/Berufslehre_im_Betrieb/Berufsfachschule/berufsbildungszentren/fmz/fmz_anmeldung_broschueren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NE~1.ROD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2FBE9211ED4FF885DDDDFD7B221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C6FF3-9B19-4CEF-BDF8-199395DFBC3C}"/>
      </w:docPartPr>
      <w:docPartBody>
        <w:p w:rsidR="00645E46" w:rsidRDefault="00645E46" w:rsidP="00645E46">
          <w:pPr>
            <w:pStyle w:val="882FBE9211ED4FF885DDDDFD7B22189F3"/>
          </w:pPr>
          <w:r w:rsidRPr="00DE6B63">
            <w:rPr>
              <w:rStyle w:val="Hervorhebung"/>
            </w:rPr>
            <w:t>‍</w:t>
          </w:r>
        </w:p>
      </w:docPartBody>
    </w:docPart>
    <w:docPart>
      <w:docPartPr>
        <w:name w:val="AF3A8CF8A7BE43A29139F871B9BAB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B1E59-1DF1-4CD2-B641-FE30CF496609}"/>
      </w:docPartPr>
      <w:docPartBody>
        <w:p w:rsidR="00645E46" w:rsidRDefault="00645E46">
          <w:pPr>
            <w:pStyle w:val="AF3A8CF8A7BE43A29139F871B9BABE32"/>
          </w:pPr>
          <w:r w:rsidRPr="00DE6B63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46"/>
    <w:rsid w:val="0064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82FBE9211ED4FF885DDDDFD7B22189F">
    <w:name w:val="882FBE9211ED4FF885DDDDFD7B22189F"/>
  </w:style>
  <w:style w:type="character" w:styleId="Fett">
    <w:name w:val="Strong"/>
    <w:qFormat/>
    <w:rPr>
      <w:b/>
      <w:bCs/>
    </w:rPr>
  </w:style>
  <w:style w:type="paragraph" w:customStyle="1" w:styleId="AF3A8CF8A7BE43A29139F871B9BABE32">
    <w:name w:val="AF3A8CF8A7BE43A29139F871B9BABE32"/>
  </w:style>
  <w:style w:type="character" w:styleId="Platzhaltertext">
    <w:name w:val="Placeholder Text"/>
    <w:basedOn w:val="Absatz-Standardschriftart"/>
    <w:uiPriority w:val="99"/>
    <w:semiHidden/>
    <w:rsid w:val="00645E46"/>
    <w:rPr>
      <w:color w:val="808080"/>
      <w:lang w:val="de-CH"/>
    </w:rPr>
  </w:style>
  <w:style w:type="paragraph" w:customStyle="1" w:styleId="5E4ED28A326E4CA78D138061B4D70B9F">
    <w:name w:val="5E4ED28A326E4CA78D138061B4D70B9F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character" w:styleId="Hervorhebung">
    <w:name w:val="Emphasis"/>
    <w:uiPriority w:val="3"/>
    <w:rsid w:val="00645E46"/>
    <w:rPr>
      <w:b/>
      <w:iCs/>
    </w:rPr>
  </w:style>
  <w:style w:type="paragraph" w:customStyle="1" w:styleId="882FBE9211ED4FF885DDDDFD7B22189F1">
    <w:name w:val="882FBE9211ED4FF885DDDDFD7B22189F1"/>
    <w:rsid w:val="00645E46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4B36950C4C534498BDEA8F150BBF4097">
    <w:name w:val="4B36950C4C534498BDEA8F150BBF4097"/>
    <w:rsid w:val="00645E46"/>
  </w:style>
  <w:style w:type="paragraph" w:customStyle="1" w:styleId="A56A8CC9525442BD9522E482219749C8">
    <w:name w:val="A56A8CC9525442BD9522E482219749C8"/>
    <w:rsid w:val="00645E46"/>
  </w:style>
  <w:style w:type="paragraph" w:customStyle="1" w:styleId="B432C23ED254425CB349C39DC27A1EF8">
    <w:name w:val="B432C23ED254425CB349C39DC27A1EF8"/>
    <w:rsid w:val="00645E46"/>
  </w:style>
  <w:style w:type="paragraph" w:customStyle="1" w:styleId="E804E927E05A474BABE2B73AE5E34BC9">
    <w:name w:val="E804E927E05A474BABE2B73AE5E34BC9"/>
    <w:rsid w:val="00645E46"/>
  </w:style>
  <w:style w:type="paragraph" w:customStyle="1" w:styleId="FBA3BF1E1EDA434F88B9BF7E2AE360AD">
    <w:name w:val="FBA3BF1E1EDA434F88B9BF7E2AE360AD"/>
    <w:rsid w:val="00645E46"/>
  </w:style>
  <w:style w:type="paragraph" w:customStyle="1" w:styleId="62453A19CA7D4E158B083511CBC4FAA3">
    <w:name w:val="62453A19CA7D4E158B083511CBC4FAA3"/>
    <w:rsid w:val="00645E46"/>
  </w:style>
  <w:style w:type="paragraph" w:customStyle="1" w:styleId="5E4ED28A326E4CA78D138061B4D70B9F1">
    <w:name w:val="5E4ED28A326E4CA78D138061B4D70B9F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36950C4C534498BDEA8F150BBF40971">
    <w:name w:val="4B36950C4C534498BDEA8F150BBF4097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56A8CC9525442BD9522E482219749C81">
    <w:name w:val="A56A8CC9525442BD9522E482219749C8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432C23ED254425CB349C39DC27A1EF81">
    <w:name w:val="B432C23ED254425CB349C39DC27A1EF8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804E927E05A474BABE2B73AE5E34BC91">
    <w:name w:val="E804E927E05A474BABE2B73AE5E34BC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A3BF1E1EDA434F88B9BF7E2AE360AD1">
    <w:name w:val="FBA3BF1E1EDA434F88B9BF7E2AE360AD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2453A19CA7D4E158B083511CBC4FAA31">
    <w:name w:val="62453A19CA7D4E158B083511CBC4FAA3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82FBE9211ED4FF885DDDDFD7B22189F2">
    <w:name w:val="882FBE9211ED4FF885DDDDFD7B22189F2"/>
    <w:rsid w:val="00645E46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1C93143D8C7447D0B4C9394ACAD78D69">
    <w:name w:val="1C93143D8C7447D0B4C9394ACAD78D69"/>
    <w:rsid w:val="00645E46"/>
  </w:style>
  <w:style w:type="paragraph" w:customStyle="1" w:styleId="31A5F468397F4375B846053C6DF7C5D8">
    <w:name w:val="31A5F468397F4375B846053C6DF7C5D8"/>
    <w:rsid w:val="00645E46"/>
  </w:style>
  <w:style w:type="paragraph" w:customStyle="1" w:styleId="700DF6DC82FA49699B7E63ADDD3EADD9">
    <w:name w:val="700DF6DC82FA49699B7E63ADDD3EADD9"/>
    <w:rsid w:val="00645E46"/>
  </w:style>
  <w:style w:type="paragraph" w:customStyle="1" w:styleId="8EA3F877C03F41AEA3C617C67EF5A358">
    <w:name w:val="8EA3F877C03F41AEA3C617C67EF5A358"/>
    <w:rsid w:val="00645E46"/>
  </w:style>
  <w:style w:type="paragraph" w:customStyle="1" w:styleId="E4AB6ADA23AC42A8A09B8FC354AA0CC2">
    <w:name w:val="E4AB6ADA23AC42A8A09B8FC354AA0CC2"/>
    <w:rsid w:val="00645E46"/>
  </w:style>
  <w:style w:type="paragraph" w:customStyle="1" w:styleId="851CD16734414E61897AB06120E0DF2F">
    <w:name w:val="851CD16734414E61897AB06120E0DF2F"/>
    <w:rsid w:val="00645E46"/>
  </w:style>
  <w:style w:type="paragraph" w:customStyle="1" w:styleId="DDAB465A98D6458F9A58CC6501AA914B">
    <w:name w:val="DDAB465A98D6458F9A58CC6501AA914B"/>
    <w:rsid w:val="00645E46"/>
  </w:style>
  <w:style w:type="paragraph" w:customStyle="1" w:styleId="AB868F4F8D0847608EAECACD25113F84">
    <w:name w:val="AB868F4F8D0847608EAECACD25113F84"/>
    <w:rsid w:val="00645E46"/>
  </w:style>
  <w:style w:type="paragraph" w:customStyle="1" w:styleId="7A07DD8FB2AB45E4A8ED41221EA9E1B9">
    <w:name w:val="7A07DD8FB2AB45E4A8ED41221EA9E1B9"/>
    <w:rsid w:val="00645E46"/>
  </w:style>
  <w:style w:type="paragraph" w:customStyle="1" w:styleId="9596AABC724B4CB2B5099728095B078D">
    <w:name w:val="9596AABC724B4CB2B5099728095B078D"/>
    <w:rsid w:val="00645E46"/>
  </w:style>
  <w:style w:type="paragraph" w:customStyle="1" w:styleId="A53FAF474494419487BE62502FF92D79">
    <w:name w:val="A53FAF474494419487BE62502FF92D79"/>
    <w:rsid w:val="00645E46"/>
  </w:style>
  <w:style w:type="paragraph" w:customStyle="1" w:styleId="A09FD04A8F654A5D982A607F5EBA2999">
    <w:name w:val="A09FD04A8F654A5D982A607F5EBA2999"/>
    <w:rsid w:val="00645E46"/>
  </w:style>
  <w:style w:type="paragraph" w:customStyle="1" w:styleId="79A567EFAB2845D49C8454209834B8C5">
    <w:name w:val="79A567EFAB2845D49C8454209834B8C5"/>
    <w:rsid w:val="00645E46"/>
  </w:style>
  <w:style w:type="paragraph" w:customStyle="1" w:styleId="BC265C6BAF2045E487A09672241C79B0">
    <w:name w:val="BC265C6BAF2045E487A09672241C79B0"/>
    <w:rsid w:val="00645E46"/>
  </w:style>
  <w:style w:type="paragraph" w:customStyle="1" w:styleId="5E4ED28A326E4CA78D138061B4D70B9F2">
    <w:name w:val="5E4ED28A326E4CA78D138061B4D70B9F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4B36950C4C534498BDEA8F150BBF40972">
    <w:name w:val="4B36950C4C534498BDEA8F150BBF4097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56A8CC9525442BD9522E482219749C82">
    <w:name w:val="A56A8CC9525442BD9522E482219749C8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432C23ED254425CB349C39DC27A1EF82">
    <w:name w:val="B432C23ED254425CB349C39DC27A1EF8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804E927E05A474BABE2B73AE5E34BC92">
    <w:name w:val="E804E927E05A474BABE2B73AE5E34BC9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FBA3BF1E1EDA434F88B9BF7E2AE360AD2">
    <w:name w:val="FBA3BF1E1EDA434F88B9BF7E2AE360AD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62453A19CA7D4E158B083511CBC4FAA32">
    <w:name w:val="62453A19CA7D4E158B083511CBC4FAA32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1C93143D8C7447D0B4C9394ACAD78D691">
    <w:name w:val="1C93143D8C7447D0B4C9394ACAD78D6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31A5F468397F4375B846053C6DF7C5D81">
    <w:name w:val="31A5F468397F4375B846053C6DF7C5D8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00DF6DC82FA49699B7E63ADDD3EADD91">
    <w:name w:val="700DF6DC82FA49699B7E63ADDD3EADD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EA3F877C03F41AEA3C617C67EF5A3581">
    <w:name w:val="8EA3F877C03F41AEA3C617C67EF5A358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E4AB6ADA23AC42A8A09B8FC354AA0CC21">
    <w:name w:val="E4AB6ADA23AC42A8A09B8FC354AA0CC2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51CD16734414E61897AB06120E0DF2F1">
    <w:name w:val="851CD16734414E61897AB06120E0DF2F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DDAB465A98D6458F9A58CC6501AA914B1">
    <w:name w:val="DDAB465A98D6458F9A58CC6501AA914B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B868F4F8D0847608EAECACD25113F841">
    <w:name w:val="AB868F4F8D0847608EAECACD25113F84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A07DD8FB2AB45E4A8ED41221EA9E1B91">
    <w:name w:val="7A07DD8FB2AB45E4A8ED41221EA9E1B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9596AABC724B4CB2B5099728095B078D1">
    <w:name w:val="9596AABC724B4CB2B5099728095B078D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53FAF474494419487BE62502FF92D791">
    <w:name w:val="A53FAF474494419487BE62502FF92D7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A09FD04A8F654A5D982A607F5EBA29991">
    <w:name w:val="A09FD04A8F654A5D982A607F5EBA2999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79A567EFAB2845D49C8454209834B8C51">
    <w:name w:val="79A567EFAB2845D49C8454209834B8C5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BC265C6BAF2045E487A09672241C79B01">
    <w:name w:val="BC265C6BAF2045E487A09672241C79B01"/>
    <w:rsid w:val="00645E46"/>
    <w:pPr>
      <w:spacing w:after="0" w:line="240" w:lineRule="auto"/>
    </w:pPr>
    <w:rPr>
      <w:rFonts w:ascii="Segoe UI" w:eastAsia="Times New Roman" w:hAnsi="Segoe UI" w:cs="Times New Roman"/>
    </w:rPr>
  </w:style>
  <w:style w:type="paragraph" w:customStyle="1" w:styleId="882FBE9211ED4FF885DDDDFD7B22189F3">
    <w:name w:val="882FBE9211ED4FF885DDDDFD7B22189F3"/>
    <w:rsid w:val="00645E46"/>
    <w:pPr>
      <w:tabs>
        <w:tab w:val="center" w:pos="4321"/>
        <w:tab w:val="right" w:pos="8641"/>
      </w:tabs>
      <w:spacing w:after="0" w:line="240" w:lineRule="auto"/>
    </w:pPr>
    <w:rPr>
      <w:rFonts w:ascii="Segoe UI" w:eastAsia="Times New Roman" w:hAnsi="Segoe UI" w:cs="Times New Roman"/>
      <w:sz w:val="16"/>
    </w:rPr>
  </w:style>
  <w:style w:type="paragraph" w:customStyle="1" w:styleId="3C7808F7ED7B4C5F8BED6351C067F35C">
    <w:name w:val="3C7808F7ED7B4C5F8BED6351C067F35C"/>
    <w:rsid w:val="00645E46"/>
  </w:style>
  <w:style w:type="paragraph" w:customStyle="1" w:styleId="F30CC0392F3C4E4783760EFDCAD42F79">
    <w:name w:val="F30CC0392F3C4E4783760EFDCAD42F79"/>
    <w:rsid w:val="00645E46"/>
  </w:style>
  <w:style w:type="paragraph" w:customStyle="1" w:styleId="6E2BF88754334B338E11262E67FA0DD2">
    <w:name w:val="6E2BF88754334B338E11262E67FA0DD2"/>
    <w:rsid w:val="00645E46"/>
  </w:style>
  <w:style w:type="paragraph" w:customStyle="1" w:styleId="CCE5691E99BA41DC9E0D24969A9A747B">
    <w:name w:val="CCE5691E99BA41DC9E0D24969A9A747B"/>
    <w:rsid w:val="00645E46"/>
  </w:style>
  <w:style w:type="paragraph" w:customStyle="1" w:styleId="6569B8BAE9A54E8E9E2847E963EFFE8F">
    <w:name w:val="6569B8BAE9A54E8E9E2847E963EFFE8F"/>
    <w:rsid w:val="00645E46"/>
  </w:style>
  <w:style w:type="paragraph" w:customStyle="1" w:styleId="8773B125366E45E798469BC1DFD5D579">
    <w:name w:val="8773B125366E45E798469BC1DFD5D579"/>
    <w:rsid w:val="00645E46"/>
  </w:style>
  <w:style w:type="paragraph" w:customStyle="1" w:styleId="B7D87ED87AE84489BED93DF0171CFDBA">
    <w:name w:val="B7D87ED87AE84489BED93DF0171CFDBA"/>
    <w:rsid w:val="00645E46"/>
  </w:style>
  <w:style w:type="paragraph" w:customStyle="1" w:styleId="0A4EF0C02043472F89B30A3DAF4435F1">
    <w:name w:val="0A4EF0C02043472F89B30A3DAF4435F1"/>
    <w:rsid w:val="00645E46"/>
  </w:style>
  <w:style w:type="paragraph" w:customStyle="1" w:styleId="7CDF20C7FFD34FF0A184D6B988796DAD">
    <w:name w:val="7CDF20C7FFD34FF0A184D6B988796DAD"/>
    <w:rsid w:val="00645E46"/>
  </w:style>
  <w:style w:type="paragraph" w:customStyle="1" w:styleId="F3777229E615498F97A213CF297BC4A6">
    <w:name w:val="F3777229E615498F97A213CF297BC4A6"/>
    <w:rsid w:val="00645E46"/>
  </w:style>
  <w:style w:type="paragraph" w:customStyle="1" w:styleId="4720A72E7C964F379D4E0FB45749527D">
    <w:name w:val="4720A72E7C964F379D4E0FB45749527D"/>
    <w:rsid w:val="00645E46"/>
  </w:style>
  <w:style w:type="paragraph" w:customStyle="1" w:styleId="E276DE0AF9124877B056F788EED1E786">
    <w:name w:val="E276DE0AF9124877B056F788EED1E786"/>
    <w:rsid w:val="00645E46"/>
  </w:style>
  <w:style w:type="paragraph" w:customStyle="1" w:styleId="3F884CC5A366401BB4CAEE09627F057A">
    <w:name w:val="3F884CC5A366401BB4CAEE09627F057A"/>
    <w:rsid w:val="00645E46"/>
  </w:style>
  <w:style w:type="paragraph" w:customStyle="1" w:styleId="AD98A08457824A8299AB2FD9E25DB242">
    <w:name w:val="AD98A08457824A8299AB2FD9E25DB242"/>
    <w:rsid w:val="00645E46"/>
  </w:style>
  <w:style w:type="paragraph" w:customStyle="1" w:styleId="4CAB232269C8416681411F8CB1FD61BC">
    <w:name w:val="4CAB232269C8416681411F8CB1FD61BC"/>
    <w:rsid w:val="00645E46"/>
  </w:style>
  <w:style w:type="paragraph" w:customStyle="1" w:styleId="6154D23E952349A4902E4027D34B7604">
    <w:name w:val="6154D23E952349A4902E4027D34B7604"/>
    <w:rsid w:val="00645E46"/>
  </w:style>
  <w:style w:type="paragraph" w:customStyle="1" w:styleId="851B55A55DC24F179EDA3FD2A0976546">
    <w:name w:val="851B55A55DC24F179EDA3FD2A0976546"/>
    <w:rsid w:val="00645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Fach- und Wirtschaftsmittelschulzentrum Luzern</Organisation1>
  <FooterNormal/>
  <FooterBold/>
  <Departement>Bildungs- und Kulturdepartement
</Departement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4.xml><?xml version="1.0" encoding="utf-8"?>
<officeatwork xmlns="http://schemas.officeatwork.com/MasterProperties">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3BB7575-A368-4AD7-B3DD-4CF103D6E197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9DE1F87-85E1-4146-9739-B8161FD9596C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0CE81C3A-BCCF-425B-8A96-3C5EB263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212</Words>
  <Characters>2067</Characters>
  <Application>Microsoft Office Word</Application>
  <DocSecurity>0</DocSecurity>
  <Lines>137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Janine Rodriguez</Manager>
  <Company>Bildungs- und Kulturdepartement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Rodriguez</dc:creator>
  <cp:keywords/>
  <dc:description/>
  <cp:lastModifiedBy>FMZ; Rodriguez Janine (Mitarbeitende)</cp:lastModifiedBy>
  <cp:revision>5</cp:revision>
  <dcterms:created xsi:type="dcterms:W3CDTF">2023-09-11T07:05:00Z</dcterms:created>
  <dcterms:modified xsi:type="dcterms:W3CDTF">2023-09-11T08:19:00Z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Janine Rodriguez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</vt:lpwstr>
  </property>
  <property fmtid="{D5CDD505-2E9C-101B-9397-08002B2CF9AE}" pid="10" name="Contactperson.Name">
    <vt:lpwstr>Janine Rodriguez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Fach- und Wirtschaftsmittelschulzentrum Luzern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Recipient.EMail">
    <vt:lpwstr/>
  </property>
</Properties>
</file>