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1E0" w:firstRow="1" w:lastRow="1" w:firstColumn="1" w:lastColumn="1" w:noHBand="0" w:noVBand="0"/>
      </w:tblPr>
      <w:tblGrid>
        <w:gridCol w:w="5069"/>
      </w:tblGrid>
      <w:tr w:rsidR="00285F5A" w:rsidRPr="00A266FB" w:rsidTr="001960FE">
        <w:trPr>
          <w:cantSplit/>
          <w:trHeight w:val="1531"/>
        </w:trPr>
        <w:tc>
          <w:tcPr>
            <w:tcW w:w="5069" w:type="dxa"/>
            <w:vMerge w:val="restart"/>
            <w:tcMar>
              <w:top w:w="0" w:type="dxa"/>
              <w:left w:w="0" w:type="dxa"/>
              <w:bottom w:w="0" w:type="dxa"/>
              <w:right w:w="0" w:type="dxa"/>
            </w:tcMar>
          </w:tcPr>
          <w:p w:rsidR="001960FE" w:rsidRPr="00A266FB" w:rsidRDefault="002914CA" w:rsidP="001960FE">
            <w:pPr>
              <w:pStyle w:val="AbsenderTitel"/>
            </w:pPr>
            <w:r w:rsidRPr="00A266FB">
              <w:fldChar w:fldCharType="begin"/>
            </w:r>
            <w:r w:rsidRPr="00A266FB">
              <w:instrText xml:space="preserve"> IF </w:instrText>
            </w:r>
            <w:r w:rsidR="00FC7E9F">
              <w:fldChar w:fldCharType="begin"/>
            </w:r>
            <w:r w:rsidR="00FC7E9F">
              <w:instrText xml:space="preserve"> DOCPROPERTY "Organisation.AddressB1"\*CHARFORMAT </w:instrText>
            </w:r>
            <w:r w:rsidR="00FC7E9F">
              <w:fldChar w:fldCharType="separate"/>
            </w:r>
            <w:r w:rsidR="00AB4C01" w:rsidRPr="00A266FB">
              <w:instrText>Dienststelle Berufs- und Weiterbildung</w:instrText>
            </w:r>
            <w:r w:rsidR="00FC7E9F">
              <w:fldChar w:fldCharType="end"/>
            </w:r>
          </w:p>
          <w:p w:rsidR="001960FE" w:rsidRPr="00A266FB" w:rsidRDefault="002914CA" w:rsidP="001960FE">
            <w:pPr>
              <w:pStyle w:val="AbsenderTitel"/>
            </w:pPr>
            <w:r w:rsidRPr="00A266FB">
              <w:instrText>= "" "" "</w:instrText>
            </w:r>
            <w:r w:rsidR="00FC7E9F">
              <w:fldChar w:fldCharType="begin"/>
            </w:r>
            <w:r w:rsidR="00FC7E9F">
              <w:instrText xml:space="preserve"> DOCPROPERTY "Organisation.AddressB1"\*CHARFORMAT </w:instrText>
            </w:r>
            <w:r w:rsidR="00FC7E9F">
              <w:fldChar w:fldCharType="separate"/>
            </w:r>
            <w:r w:rsidR="00AB4C01" w:rsidRPr="00A266FB">
              <w:instrText>Dienststelle Berufs- und Weiterbildung</w:instrText>
            </w:r>
            <w:r w:rsidR="00FC7E9F">
              <w:fldChar w:fldCharType="end"/>
            </w:r>
          </w:p>
          <w:p w:rsidR="00AB4C01" w:rsidRPr="00A266FB" w:rsidRDefault="002914CA" w:rsidP="001960FE">
            <w:pPr>
              <w:pStyle w:val="AbsenderTitel"/>
              <w:rPr>
                <w:noProof/>
              </w:rPr>
            </w:pPr>
            <w:r w:rsidRPr="00A266FB">
              <w:instrText>" \&lt;OawJumpToField value=0/&gt;</w:instrText>
            </w:r>
            <w:r w:rsidRPr="00A266FB">
              <w:fldChar w:fldCharType="separate"/>
            </w:r>
            <w:r w:rsidR="00AB4C01" w:rsidRPr="00A266FB">
              <w:rPr>
                <w:noProof/>
              </w:rPr>
              <w:t>Dienststelle Berufs- und Weiterbildung</w:t>
            </w:r>
          </w:p>
          <w:p w:rsidR="001960FE" w:rsidRPr="00A266FB" w:rsidRDefault="002914CA" w:rsidP="001960FE">
            <w:pPr>
              <w:pStyle w:val="AbsenderTitel"/>
            </w:pPr>
            <w:r w:rsidRPr="00A266FB">
              <w:fldChar w:fldCharType="end"/>
            </w:r>
            <w:r w:rsidRPr="00A266FB">
              <w:fldChar w:fldCharType="begin"/>
            </w:r>
            <w:r w:rsidRPr="00A266FB">
              <w:instrText xml:space="preserve"> IF </w:instrText>
            </w:r>
            <w:r w:rsidR="00FC7E9F">
              <w:fldChar w:fldCharType="begin"/>
            </w:r>
            <w:r w:rsidR="00FC7E9F">
              <w:instrText xml:space="preserve"> DOCPROPERTY "Organisation.AddressB2"\*CHARFORMAT </w:instrText>
            </w:r>
            <w:r w:rsidR="00FC7E9F">
              <w:fldChar w:fldCharType="separate"/>
            </w:r>
            <w:r w:rsidR="00AB4C01" w:rsidRPr="00A266FB">
              <w:instrText>Betriebliche Bildung</w:instrText>
            </w:r>
            <w:r w:rsidR="00FC7E9F">
              <w:fldChar w:fldCharType="end"/>
            </w:r>
          </w:p>
          <w:p w:rsidR="001960FE" w:rsidRPr="00A266FB" w:rsidRDefault="002914CA" w:rsidP="001960FE">
            <w:pPr>
              <w:pStyle w:val="AbsenderTitel"/>
            </w:pPr>
            <w:r w:rsidRPr="00A266FB">
              <w:instrText>= "" "" "</w:instrText>
            </w:r>
            <w:r w:rsidR="00FC7E9F">
              <w:fldChar w:fldCharType="begin"/>
            </w:r>
            <w:r w:rsidR="00FC7E9F">
              <w:instrText xml:space="preserve"> DOCPROPERTY "Organisation.AddressB2"\*CHARFORMAT </w:instrText>
            </w:r>
            <w:r w:rsidR="00FC7E9F">
              <w:fldChar w:fldCharType="separate"/>
            </w:r>
            <w:r w:rsidR="00AB4C01" w:rsidRPr="00A266FB">
              <w:instrText>Betriebliche Bildung</w:instrText>
            </w:r>
            <w:r w:rsidR="00FC7E9F">
              <w:fldChar w:fldCharType="end"/>
            </w:r>
          </w:p>
          <w:p w:rsidR="00AB4C01" w:rsidRPr="00A266FB" w:rsidRDefault="002914CA" w:rsidP="001960FE">
            <w:pPr>
              <w:pStyle w:val="AbsenderTitel"/>
              <w:rPr>
                <w:noProof/>
              </w:rPr>
            </w:pPr>
            <w:r w:rsidRPr="00A266FB">
              <w:instrText>" \&lt;OawJumpToField value=0/&gt;</w:instrText>
            </w:r>
            <w:r w:rsidRPr="00A266FB">
              <w:fldChar w:fldCharType="separate"/>
            </w:r>
            <w:r w:rsidR="00AB4C01" w:rsidRPr="00A266FB">
              <w:rPr>
                <w:noProof/>
              </w:rPr>
              <w:t>Betriebliche Bildung</w:t>
            </w:r>
          </w:p>
          <w:p w:rsidR="001960FE" w:rsidRPr="00A266FB" w:rsidRDefault="002914CA" w:rsidP="001960FE">
            <w:pPr>
              <w:pStyle w:val="AbsenderTitel"/>
            </w:pPr>
            <w:r w:rsidRPr="00A266FB">
              <w:fldChar w:fldCharType="end"/>
            </w:r>
            <w:r w:rsidRPr="00A266FB">
              <w:fldChar w:fldCharType="begin"/>
            </w:r>
            <w:r w:rsidRPr="00A266FB">
              <w:instrText xml:space="preserve"> IF </w:instrText>
            </w:r>
            <w:r w:rsidRPr="00A266FB">
              <w:fldChar w:fldCharType="begin"/>
            </w:r>
            <w:r w:rsidRPr="00A266FB">
              <w:instrText xml:space="preserve"> DOCPROPERTY "Organisation.AddressB3"\*CHARFORMAT </w:instrText>
            </w:r>
            <w:r w:rsidRPr="00A266FB">
              <w:fldChar w:fldCharType="end"/>
            </w:r>
            <w:r w:rsidRPr="00A266FB">
              <w:instrText xml:space="preserve"> = "" "" "</w:instrText>
            </w:r>
            <w:r w:rsidR="00FC7E9F">
              <w:fldChar w:fldCharType="begin"/>
            </w:r>
            <w:r w:rsidR="00FC7E9F">
              <w:instrText xml:space="preserve"> DOCPROPERTY "Organisation.AddressB3"\*CHARFORMAT </w:instrText>
            </w:r>
            <w:r w:rsidR="00FC7E9F">
              <w:fldChar w:fldCharType="separate"/>
            </w:r>
            <w:r w:rsidR="00DD7CEB" w:rsidRPr="00A266FB">
              <w:instrText>Organisation.AddressB3</w:instrText>
            </w:r>
            <w:r w:rsidR="00FC7E9F">
              <w:fldChar w:fldCharType="end"/>
            </w:r>
          </w:p>
          <w:p w:rsidR="001960FE" w:rsidRPr="00A266FB" w:rsidRDefault="002914CA" w:rsidP="001960FE">
            <w:pPr>
              <w:pStyle w:val="AbsenderTitel"/>
            </w:pPr>
            <w:r w:rsidRPr="00A266FB">
              <w:instrText>" \&lt;OawJumpToField value=0/&gt;</w:instrText>
            </w:r>
            <w:r w:rsidRPr="00A266FB">
              <w:fldChar w:fldCharType="end"/>
            </w:r>
            <w:r w:rsidRPr="00A266FB">
              <w:fldChar w:fldCharType="begin"/>
            </w:r>
            <w:r w:rsidRPr="00A266FB">
              <w:instrText xml:space="preserve"> IF </w:instrText>
            </w:r>
            <w:r w:rsidRPr="00A266FB">
              <w:fldChar w:fldCharType="begin"/>
            </w:r>
            <w:r w:rsidRPr="00A266FB">
              <w:instrText xml:space="preserve"> DOCPROPERTY "Organisation.AddressB4"\*CHARFORMAT </w:instrText>
            </w:r>
            <w:r w:rsidRPr="00A266FB">
              <w:fldChar w:fldCharType="end"/>
            </w:r>
            <w:r w:rsidRPr="00A266FB">
              <w:instrText xml:space="preserve"> = "" "" "</w:instrText>
            </w:r>
            <w:r w:rsidR="00FC7E9F">
              <w:fldChar w:fldCharType="begin"/>
            </w:r>
            <w:r w:rsidR="00FC7E9F">
              <w:instrText xml:space="preserve"> DOCPROPERTY "Organisation.AddressB4"\*CHARFORMAT </w:instrText>
            </w:r>
            <w:r w:rsidR="00FC7E9F">
              <w:fldChar w:fldCharType="separate"/>
            </w:r>
            <w:r w:rsidR="00DD7CEB" w:rsidRPr="00A266FB">
              <w:instrText>Organisation.AddressB4</w:instrText>
            </w:r>
            <w:r w:rsidR="00FC7E9F">
              <w:fldChar w:fldCharType="end"/>
            </w:r>
          </w:p>
          <w:p w:rsidR="001960FE" w:rsidRPr="00A266FB" w:rsidRDefault="002914CA" w:rsidP="001960FE">
            <w:pPr>
              <w:pStyle w:val="Absender"/>
              <w:rPr>
                <w:highlight w:val="white"/>
              </w:rPr>
            </w:pPr>
            <w:r w:rsidRPr="00A266FB">
              <w:instrText>" \&lt;OawJumpToField value=0/&gt;</w:instrText>
            </w:r>
            <w:r w:rsidRPr="00A266FB">
              <w:fldChar w:fldCharType="end"/>
            </w:r>
            <w:r w:rsidRPr="00A266FB">
              <w:fldChar w:fldCharType="begin"/>
            </w:r>
            <w:r w:rsidRPr="00A266FB">
              <w:instrText xml:space="preserve"> IF </w:instrText>
            </w:r>
            <w:r w:rsidR="00FC7E9F">
              <w:fldChar w:fldCharType="begin"/>
            </w:r>
            <w:r w:rsidR="00FC7E9F">
              <w:instrText xml:space="preserve"> DOCPROPERTY "Organisation.AddressN1"\*CHARFORMAT </w:instrText>
            </w:r>
            <w:r w:rsidR="00FC7E9F">
              <w:fldChar w:fldCharType="separate"/>
            </w:r>
            <w:r w:rsidR="00AB4C01" w:rsidRPr="00A266FB">
              <w:instrText>Obergrundstrasse 51</w:instrText>
            </w:r>
            <w:r w:rsidR="00FC7E9F">
              <w:fldChar w:fldCharType="end"/>
            </w:r>
            <w:r w:rsidRPr="00A266FB">
              <w:instrText xml:space="preserve"> = "" "" "</w:instrText>
            </w:r>
            <w:r w:rsidR="00FC7E9F">
              <w:fldChar w:fldCharType="begin"/>
            </w:r>
            <w:r w:rsidR="00FC7E9F">
              <w:instrText xml:space="preserve"> DOCPROPERTY "Organisation.AddressN1"\*</w:instrText>
            </w:r>
            <w:r w:rsidR="00FC7E9F">
              <w:instrText xml:space="preserve">CHARFORMAT </w:instrText>
            </w:r>
            <w:r w:rsidR="00FC7E9F">
              <w:fldChar w:fldCharType="separate"/>
            </w:r>
            <w:r w:rsidR="00AB4C01" w:rsidRPr="00A266FB">
              <w:instrText>Obergrundstrasse 51</w:instrText>
            </w:r>
            <w:r w:rsidR="00FC7E9F">
              <w:fldChar w:fldCharType="end"/>
            </w:r>
          </w:p>
          <w:p w:rsidR="00AB4C01" w:rsidRPr="00A266FB" w:rsidRDefault="002914CA" w:rsidP="001960FE">
            <w:pPr>
              <w:pStyle w:val="Absender"/>
              <w:rPr>
                <w:noProof/>
                <w:highlight w:val="white"/>
              </w:rPr>
            </w:pPr>
            <w:r w:rsidRPr="00A266FB">
              <w:instrText>" \&lt;OawJumpToField value=0/&gt;</w:instrText>
            </w:r>
            <w:r w:rsidRPr="00A266FB">
              <w:fldChar w:fldCharType="separate"/>
            </w:r>
            <w:r w:rsidR="00AB4C01" w:rsidRPr="00A266FB">
              <w:rPr>
                <w:noProof/>
              </w:rPr>
              <w:t>Obergrundstrasse 51</w:t>
            </w:r>
          </w:p>
          <w:p w:rsidR="001960FE" w:rsidRPr="00A266FB" w:rsidRDefault="002914CA" w:rsidP="001960FE">
            <w:pPr>
              <w:pStyle w:val="Absender"/>
            </w:pPr>
            <w:r w:rsidRPr="00A266FB">
              <w:fldChar w:fldCharType="end"/>
            </w:r>
            <w:r w:rsidRPr="00A266FB">
              <w:fldChar w:fldCharType="begin"/>
            </w:r>
            <w:r w:rsidRPr="00A266FB">
              <w:instrText xml:space="preserve"> IF </w:instrText>
            </w:r>
            <w:r w:rsidR="00FC7E9F">
              <w:fldChar w:fldCharType="begin"/>
            </w:r>
            <w:r w:rsidR="00FC7E9F">
              <w:instrText xml:space="preserve"> DOCPROPERTY "Organisation.AddressN2"\*CHARFORMAT </w:instrText>
            </w:r>
            <w:r w:rsidR="00FC7E9F">
              <w:fldChar w:fldCharType="separate"/>
            </w:r>
            <w:r w:rsidR="00AB4C01" w:rsidRPr="00A266FB">
              <w:instrText>6002 Luzern</w:instrText>
            </w:r>
            <w:r w:rsidR="00FC7E9F">
              <w:fldChar w:fldCharType="end"/>
            </w:r>
            <w:r w:rsidRPr="00A266FB">
              <w:instrText xml:space="preserve"> = "" "" "</w:instrText>
            </w:r>
            <w:r w:rsidR="00FC7E9F">
              <w:fldChar w:fldCharType="begin"/>
            </w:r>
            <w:r w:rsidR="00FC7E9F">
              <w:instrText xml:space="preserve"> DOCPROPERTY "Organisation.AddressN2"\*CHARFORMAT </w:instrText>
            </w:r>
            <w:r w:rsidR="00FC7E9F">
              <w:fldChar w:fldCharType="separate"/>
            </w:r>
            <w:r w:rsidR="00AB4C01" w:rsidRPr="00A266FB">
              <w:instrText>6002 Luzern</w:instrText>
            </w:r>
            <w:r w:rsidR="00FC7E9F">
              <w:fldChar w:fldCharType="end"/>
            </w:r>
          </w:p>
          <w:p w:rsidR="00AB4C01" w:rsidRPr="00A266FB" w:rsidRDefault="002914CA" w:rsidP="001960FE">
            <w:pPr>
              <w:pStyle w:val="Absender"/>
              <w:rPr>
                <w:noProof/>
              </w:rPr>
            </w:pPr>
            <w:r w:rsidRPr="00A266FB">
              <w:instrText>" \&lt;OawJumpToField value=0/&gt;</w:instrText>
            </w:r>
            <w:r w:rsidRPr="00A266FB">
              <w:fldChar w:fldCharType="separate"/>
            </w:r>
            <w:r w:rsidR="00AB4C01" w:rsidRPr="00A266FB">
              <w:rPr>
                <w:noProof/>
              </w:rPr>
              <w:t>6002 Luzern</w:t>
            </w:r>
          </w:p>
          <w:p w:rsidR="001960FE" w:rsidRPr="00A266FB" w:rsidRDefault="002914CA" w:rsidP="001960FE">
            <w:pPr>
              <w:pStyle w:val="Absender"/>
            </w:pPr>
            <w:r w:rsidRPr="00A266FB">
              <w:fldChar w:fldCharType="end"/>
            </w:r>
            <w:r w:rsidRPr="00A266FB">
              <w:fldChar w:fldCharType="begin"/>
            </w:r>
            <w:r w:rsidRPr="00A266FB">
              <w:instrText xml:space="preserve"> IF </w:instrText>
            </w:r>
            <w:r w:rsidRPr="00A266FB">
              <w:fldChar w:fldCharType="begin"/>
            </w:r>
            <w:r w:rsidRPr="00A266FB">
              <w:instrText xml:space="preserve"> DOCPROPERTY "Organisation.AddressN3"\*CHARFORMAT </w:instrText>
            </w:r>
            <w:r w:rsidRPr="00A266FB">
              <w:fldChar w:fldCharType="end"/>
            </w:r>
            <w:r w:rsidRPr="00A266FB">
              <w:instrText xml:space="preserve"> = "" "" "</w:instrText>
            </w:r>
            <w:r w:rsidR="00FC7E9F">
              <w:fldChar w:fldCharType="begin"/>
            </w:r>
            <w:r w:rsidR="00FC7E9F">
              <w:instrText xml:space="preserve"> DOCPROPERTY "Organisation.AddressN3"\*CHARFORMAT </w:instrText>
            </w:r>
            <w:r w:rsidR="00FC7E9F">
              <w:fldChar w:fldCharType="separate"/>
            </w:r>
            <w:r w:rsidR="00DD7CEB" w:rsidRPr="00A266FB">
              <w:instrText>Organisation.AddressN3</w:instrText>
            </w:r>
            <w:r w:rsidR="00FC7E9F">
              <w:fldChar w:fldCharType="end"/>
            </w:r>
          </w:p>
          <w:p w:rsidR="001960FE" w:rsidRPr="00A266FB" w:rsidRDefault="002914CA" w:rsidP="001960FE">
            <w:pPr>
              <w:pStyle w:val="Absender"/>
            </w:pPr>
            <w:r w:rsidRPr="00A266FB">
              <w:instrText>" \&lt;OawJumpToField value=0/&gt;</w:instrText>
            </w:r>
            <w:r w:rsidRPr="00A266FB">
              <w:fldChar w:fldCharType="end"/>
            </w:r>
            <w:r w:rsidRPr="00A266FB">
              <w:fldChar w:fldCharType="begin"/>
            </w:r>
            <w:r w:rsidRPr="00A266FB">
              <w:instrText xml:space="preserve"> IF </w:instrText>
            </w:r>
            <w:r w:rsidRPr="00A266FB">
              <w:fldChar w:fldCharType="begin"/>
            </w:r>
            <w:r w:rsidRPr="00A266FB">
              <w:instrText xml:space="preserve"> DOCPROPERTY "Organisation.AddressN4"\*CHARFORMAT </w:instrText>
            </w:r>
            <w:r w:rsidRPr="00A266FB">
              <w:fldChar w:fldCharType="end"/>
            </w:r>
            <w:r w:rsidRPr="00A266FB">
              <w:instrText xml:space="preserve"> = "" "" "</w:instrText>
            </w:r>
            <w:r w:rsidR="00FC7E9F">
              <w:fldChar w:fldCharType="begin"/>
            </w:r>
            <w:r w:rsidR="00FC7E9F">
              <w:instrText xml:space="preserve"> </w:instrText>
            </w:r>
            <w:r w:rsidR="00FC7E9F">
              <w:instrText xml:space="preserve">DOCPROPERTY "Organisation.AddressN4"\*CHARFORMAT </w:instrText>
            </w:r>
            <w:r w:rsidR="00FC7E9F">
              <w:fldChar w:fldCharType="separate"/>
            </w:r>
            <w:r w:rsidR="00DD7CEB" w:rsidRPr="00A266FB">
              <w:instrText>Organisation.AddressN4</w:instrText>
            </w:r>
            <w:r w:rsidR="00FC7E9F">
              <w:fldChar w:fldCharType="end"/>
            </w:r>
          </w:p>
          <w:p w:rsidR="001960FE" w:rsidRPr="00A266FB" w:rsidRDefault="002914CA" w:rsidP="001960FE">
            <w:pPr>
              <w:pStyle w:val="Absender"/>
            </w:pPr>
            <w:r w:rsidRPr="00A266FB">
              <w:instrText>" \&lt;OawJumpToField value=0/&gt;</w:instrText>
            </w:r>
            <w:r w:rsidRPr="00A266FB">
              <w:fldChar w:fldCharType="end"/>
            </w:r>
            <w:r w:rsidRPr="00A266FB">
              <w:fldChar w:fldCharType="begin"/>
            </w:r>
            <w:r w:rsidRPr="00A266FB">
              <w:instrText xml:space="preserve"> IF </w:instrText>
            </w:r>
            <w:r w:rsidRPr="00A266FB">
              <w:fldChar w:fldCharType="begin"/>
            </w:r>
            <w:r w:rsidRPr="00A266FB">
              <w:instrText xml:space="preserve"> DOCPROPERTY "Organisation.Telefon"\*CHARFORMAT \&lt;OawJumpToField value=0/&gt;</w:instrText>
            </w:r>
            <w:r w:rsidRPr="00A266FB">
              <w:fldChar w:fldCharType="separate"/>
            </w:r>
            <w:r w:rsidR="00AB4C01" w:rsidRPr="00A266FB">
              <w:instrText>041 228 52 52</w:instrText>
            </w:r>
            <w:r w:rsidRPr="00A266FB">
              <w:fldChar w:fldCharType="end"/>
            </w:r>
            <w:r w:rsidRPr="00A266FB">
              <w:instrText xml:space="preserve"> = "" "" "</w:instrText>
            </w:r>
            <w:r w:rsidRPr="00A266FB">
              <w:fldChar w:fldCharType="begin"/>
            </w:r>
            <w:r w:rsidRPr="00A266FB">
              <w:instrText xml:space="preserve"> DOCPROPERTY "Doc.Telephone"\*CHARFORMAT \&lt;OawJumpToField value=0/&gt;</w:instrText>
            </w:r>
            <w:r w:rsidRPr="00A266FB">
              <w:fldChar w:fldCharType="separate"/>
            </w:r>
            <w:r w:rsidR="00AB4C01" w:rsidRPr="00A266FB">
              <w:instrText>Telefon</w:instrText>
            </w:r>
            <w:r w:rsidRPr="00A266FB">
              <w:fldChar w:fldCharType="end"/>
            </w:r>
            <w:r w:rsidRPr="00A266FB">
              <w:instrText xml:space="preserve"> </w:instrText>
            </w:r>
            <w:r w:rsidRPr="00A266FB">
              <w:fldChar w:fldCharType="begin"/>
            </w:r>
            <w:r w:rsidRPr="00A266FB">
              <w:instrText xml:space="preserve"> DOCPROPERTY "Organisation.Telefon"\*CHARFORMAT \&lt;OawJumpToField value=0/&gt;</w:instrText>
            </w:r>
            <w:r w:rsidRPr="00A266FB">
              <w:fldChar w:fldCharType="separate"/>
            </w:r>
            <w:r w:rsidR="00AB4C01" w:rsidRPr="00A266FB">
              <w:instrText>041 228 52 52</w:instrText>
            </w:r>
            <w:r w:rsidRPr="00A266FB">
              <w:fldChar w:fldCharType="end"/>
            </w:r>
          </w:p>
          <w:p w:rsidR="00AB4C01" w:rsidRPr="00A266FB" w:rsidRDefault="002914CA" w:rsidP="001960FE">
            <w:pPr>
              <w:pStyle w:val="Absender"/>
              <w:rPr>
                <w:noProof/>
              </w:rPr>
            </w:pPr>
            <w:r w:rsidRPr="00A266FB">
              <w:instrText>" \&lt;OawJumpToField value=0/&gt;</w:instrText>
            </w:r>
            <w:r w:rsidRPr="00A266FB">
              <w:fldChar w:fldCharType="separate"/>
            </w:r>
            <w:r w:rsidR="00AB4C01" w:rsidRPr="00A266FB">
              <w:rPr>
                <w:noProof/>
              </w:rPr>
              <w:t>Telefon 041 228 52 52</w:t>
            </w:r>
          </w:p>
          <w:p w:rsidR="001960FE" w:rsidRPr="00A266FB" w:rsidRDefault="002914CA" w:rsidP="001960FE">
            <w:pPr>
              <w:pStyle w:val="Absender"/>
            </w:pPr>
            <w:r w:rsidRPr="00A266FB">
              <w:fldChar w:fldCharType="end"/>
            </w:r>
            <w:r w:rsidRPr="00A266FB">
              <w:fldChar w:fldCharType="begin"/>
            </w:r>
            <w:r w:rsidRPr="00A266FB">
              <w:instrText xml:space="preserve"> IF </w:instrText>
            </w:r>
            <w:r w:rsidRPr="00A266FB">
              <w:fldChar w:fldCharType="begin"/>
            </w:r>
            <w:r w:rsidRPr="00A266FB">
              <w:instrText xml:space="preserve"> DOCPROPERTY "Organisation.Fax"\*CHARFORMAT \&lt;OawJumpToField value=0/&gt;</w:instrText>
            </w:r>
            <w:r w:rsidRPr="00A266FB">
              <w:fldChar w:fldCharType="separate"/>
            </w:r>
            <w:r w:rsidR="00AB4C01" w:rsidRPr="00A266FB">
              <w:instrText>041 228 67 61</w:instrText>
            </w:r>
            <w:r w:rsidRPr="00A266FB">
              <w:fldChar w:fldCharType="end"/>
            </w:r>
            <w:r w:rsidRPr="00A266FB">
              <w:instrText xml:space="preserve"> = "" "" "</w:instrText>
            </w:r>
            <w:r w:rsidRPr="00A266FB">
              <w:fldChar w:fldCharType="begin"/>
            </w:r>
            <w:r w:rsidRPr="00A266FB">
              <w:instrText xml:space="preserve"> DOCPROPERTY "Doc.Facsimile"\*CHARFORMAT \&lt;OawJumpToField value=0/&gt;</w:instrText>
            </w:r>
            <w:r w:rsidRPr="00A266FB">
              <w:fldChar w:fldCharType="separate"/>
            </w:r>
            <w:r w:rsidR="00AB4C01" w:rsidRPr="00A266FB">
              <w:instrText>Telefax</w:instrText>
            </w:r>
            <w:r w:rsidRPr="00A266FB">
              <w:fldChar w:fldCharType="end"/>
            </w:r>
            <w:r w:rsidRPr="00A266FB">
              <w:instrText xml:space="preserve"> </w:instrText>
            </w:r>
            <w:r w:rsidRPr="00A266FB">
              <w:fldChar w:fldCharType="begin"/>
            </w:r>
            <w:r w:rsidRPr="00A266FB">
              <w:instrText xml:space="preserve"> DOCPROPERTY "Organisation.Fax"\*CHARFORMAT \&lt;OawJumpToField value=0/&gt;</w:instrText>
            </w:r>
            <w:r w:rsidRPr="00A266FB">
              <w:fldChar w:fldCharType="separate"/>
            </w:r>
            <w:r w:rsidR="00AB4C01" w:rsidRPr="00A266FB">
              <w:instrText>041 228 67 61</w:instrText>
            </w:r>
            <w:r w:rsidRPr="00A266FB">
              <w:fldChar w:fldCharType="end"/>
            </w:r>
          </w:p>
          <w:p w:rsidR="001960FE" w:rsidRPr="00A266FB" w:rsidRDefault="002914CA" w:rsidP="001960FE">
            <w:pPr>
              <w:pStyle w:val="Absender"/>
            </w:pPr>
            <w:r w:rsidRPr="00A266FB">
              <w:instrText>" \&lt;OawJumpToField value=0/&gt;</w:instrText>
            </w:r>
            <w:r w:rsidRPr="00A266FB">
              <w:fldChar w:fldCharType="end"/>
            </w:r>
            <w:r w:rsidRPr="00A266FB">
              <w:fldChar w:fldCharType="begin"/>
            </w:r>
            <w:r w:rsidRPr="00A266FB">
              <w:instrText xml:space="preserve"> IF </w:instrText>
            </w:r>
            <w:r w:rsidRPr="00A266FB">
              <w:fldChar w:fldCharType="begin"/>
            </w:r>
            <w:r w:rsidRPr="00A266FB">
              <w:instrText xml:space="preserve"> IF </w:instrText>
            </w:r>
            <w:r w:rsidRPr="00A266FB">
              <w:fldChar w:fldCharType="begin"/>
            </w:r>
            <w:r w:rsidRPr="00A266FB">
              <w:instrText xml:space="preserve"> DOCPROPERTY "Organisation.Email"\*CHARFORMAT \&lt;OawJumpToField value=0/&gt;</w:instrText>
            </w:r>
            <w:r w:rsidRPr="00A266FB">
              <w:fldChar w:fldCharType="separate"/>
            </w:r>
            <w:r w:rsidR="00AB4C01" w:rsidRPr="00A266FB">
              <w:instrText>info.dbw@lu.ch</w:instrText>
            </w:r>
            <w:r w:rsidRPr="00A266FB">
              <w:fldChar w:fldCharType="end"/>
            </w:r>
            <w:r w:rsidRPr="00A266FB">
              <w:instrText xml:space="preserve"> = "" "" "</w:instrText>
            </w:r>
            <w:r w:rsidRPr="00A266FB">
              <w:fldChar w:fldCharType="begin"/>
            </w:r>
            <w:r w:rsidRPr="00A266FB">
              <w:instrText xml:space="preserve"> DOCPROPERTY "Organisation.Email"\*CHARFORMAT \&lt;OawJumpToField value=0/&gt;</w:instrText>
            </w:r>
            <w:r w:rsidRPr="00A266FB">
              <w:fldChar w:fldCharType="separate"/>
            </w:r>
            <w:r w:rsidR="00AB4C01" w:rsidRPr="00A266FB">
              <w:instrText>info.dbw@lu.ch</w:instrText>
            </w:r>
            <w:r w:rsidRPr="00A266FB">
              <w:fldChar w:fldCharType="end"/>
            </w:r>
            <w:r w:rsidRPr="00A266FB">
              <w:instrText>" \&lt;OawJumpToField value=0/&gt;</w:instrText>
            </w:r>
            <w:r w:rsidRPr="00A266FB">
              <w:fldChar w:fldCharType="separate"/>
            </w:r>
            <w:r w:rsidR="00AB4C01" w:rsidRPr="00A266FB">
              <w:rPr>
                <w:noProof/>
              </w:rPr>
              <w:instrText>info.dbw@lu.ch</w:instrText>
            </w:r>
            <w:r w:rsidRPr="00A266FB">
              <w:fldChar w:fldCharType="end"/>
            </w:r>
            <w:r w:rsidRPr="00A266FB">
              <w:instrText xml:space="preserve"> = "" "" "</w:instrText>
            </w:r>
            <w:r w:rsidRPr="00A266FB">
              <w:fldChar w:fldCharType="begin"/>
            </w:r>
            <w:r w:rsidRPr="00A266FB">
              <w:instrText xml:space="preserve"> IF </w:instrText>
            </w:r>
            <w:r w:rsidRPr="00A266FB">
              <w:fldChar w:fldCharType="begin"/>
            </w:r>
            <w:r w:rsidRPr="00A266FB">
              <w:instrText xml:space="preserve"> DOCPROPERTY "Organisation.Email"\*CHARFORMAT \&lt;OawJumpToField value=0/&gt;</w:instrText>
            </w:r>
            <w:r w:rsidRPr="00A266FB">
              <w:fldChar w:fldCharType="separate"/>
            </w:r>
            <w:r w:rsidR="00AB4C01" w:rsidRPr="00A266FB">
              <w:instrText>info.dbw@lu.ch</w:instrText>
            </w:r>
            <w:r w:rsidRPr="00A266FB">
              <w:fldChar w:fldCharType="end"/>
            </w:r>
            <w:r w:rsidRPr="00A266FB">
              <w:instrText xml:space="preserve"> = "" "" "</w:instrText>
            </w:r>
            <w:r w:rsidRPr="00A266FB">
              <w:fldChar w:fldCharType="begin"/>
            </w:r>
            <w:r w:rsidRPr="00A266FB">
              <w:instrText xml:space="preserve"> DOCPROPERTY "Organisation.Email"\*CHARFORMAT \&lt;OawJumpToField value=0/&gt;</w:instrText>
            </w:r>
            <w:r w:rsidRPr="00A266FB">
              <w:fldChar w:fldCharType="separate"/>
            </w:r>
            <w:r w:rsidR="00AB4C01" w:rsidRPr="00A266FB">
              <w:instrText>info.dbw@lu.ch</w:instrText>
            </w:r>
            <w:r w:rsidRPr="00A266FB">
              <w:fldChar w:fldCharType="end"/>
            </w:r>
            <w:r w:rsidRPr="00A266FB">
              <w:instrText>" \&lt;OawJumpToField value=0/&gt;</w:instrText>
            </w:r>
            <w:r w:rsidRPr="00A266FB">
              <w:fldChar w:fldCharType="separate"/>
            </w:r>
            <w:r w:rsidR="00AB4C01" w:rsidRPr="00A266FB">
              <w:rPr>
                <w:noProof/>
              </w:rPr>
              <w:instrText>info.dbw@lu.ch</w:instrText>
            </w:r>
            <w:r w:rsidRPr="00A266FB">
              <w:fldChar w:fldCharType="end"/>
            </w:r>
          </w:p>
          <w:p w:rsidR="00AB4C01" w:rsidRPr="00A266FB" w:rsidRDefault="002914CA" w:rsidP="001960FE">
            <w:pPr>
              <w:pStyle w:val="Absender"/>
              <w:rPr>
                <w:noProof/>
              </w:rPr>
            </w:pPr>
            <w:r w:rsidRPr="00A266FB">
              <w:instrText>" \&lt;OawJumpToField value=0/&gt;</w:instrText>
            </w:r>
            <w:r w:rsidRPr="00A266FB">
              <w:fldChar w:fldCharType="separate"/>
            </w:r>
            <w:r w:rsidR="00AB4C01" w:rsidRPr="00A266FB">
              <w:rPr>
                <w:noProof/>
              </w:rPr>
              <w:t>info.dbw@lu.ch</w:t>
            </w:r>
          </w:p>
          <w:p w:rsidR="001960FE" w:rsidRPr="00A266FB" w:rsidRDefault="002914CA" w:rsidP="001960FE">
            <w:pPr>
              <w:pStyle w:val="Absender"/>
              <w:rPr>
                <w:highlight w:val="white"/>
              </w:rPr>
            </w:pPr>
            <w:r w:rsidRPr="00A266FB">
              <w:fldChar w:fldCharType="end"/>
            </w:r>
            <w:r w:rsidRPr="00A266FB">
              <w:rPr>
                <w:noProof/>
              </w:rPr>
              <w:fldChar w:fldCharType="begin"/>
            </w:r>
            <w:r w:rsidRPr="00A266FB">
              <w:rPr>
                <w:noProof/>
              </w:rPr>
              <w:instrText xml:space="preserve"> IF </w:instrText>
            </w:r>
            <w:r w:rsidRPr="00A266FB">
              <w:rPr>
                <w:noProof/>
              </w:rPr>
              <w:fldChar w:fldCharType="begin"/>
            </w:r>
            <w:r w:rsidRPr="00A266FB">
              <w:rPr>
                <w:noProof/>
              </w:rPr>
              <w:instrText xml:space="preserve"> IF </w:instrText>
            </w:r>
            <w:r w:rsidRPr="00A266FB">
              <w:rPr>
                <w:noProof/>
              </w:rPr>
              <w:fldChar w:fldCharType="begin"/>
            </w:r>
            <w:r w:rsidRPr="00A266FB">
              <w:rPr>
                <w:noProof/>
              </w:rPr>
              <w:instrText xml:space="preserve"> DOCPROPERTY "Organisation.Internet"\*CHARFORMAT \&lt;OawJumpToField value=0/&gt;</w:instrText>
            </w:r>
            <w:r w:rsidRPr="00A266FB">
              <w:rPr>
                <w:noProof/>
              </w:rPr>
              <w:fldChar w:fldCharType="separate"/>
            </w:r>
            <w:r w:rsidR="00AB4C01" w:rsidRPr="00A266FB">
              <w:rPr>
                <w:noProof/>
              </w:rPr>
              <w:instrText>www.beruf.lu.ch</w:instrText>
            </w:r>
            <w:r w:rsidRPr="00A266FB">
              <w:rPr>
                <w:noProof/>
              </w:rPr>
              <w:fldChar w:fldCharType="end"/>
            </w:r>
            <w:r w:rsidRPr="00A266FB">
              <w:rPr>
                <w:noProof/>
              </w:rPr>
              <w:instrText xml:space="preserve"> = "" "" "</w:instrText>
            </w:r>
            <w:r w:rsidRPr="00A266FB">
              <w:rPr>
                <w:noProof/>
              </w:rPr>
              <w:fldChar w:fldCharType="begin"/>
            </w:r>
            <w:r w:rsidRPr="00A266FB">
              <w:rPr>
                <w:noProof/>
              </w:rPr>
              <w:instrText xml:space="preserve"> DOCPROPERTY "Organisation.Internet"\*CHARFORMAT \&lt;OawJumpToField value=0/&gt;</w:instrText>
            </w:r>
            <w:r w:rsidRPr="00A266FB">
              <w:rPr>
                <w:noProof/>
              </w:rPr>
              <w:fldChar w:fldCharType="separate"/>
            </w:r>
            <w:r w:rsidR="00AB4C01" w:rsidRPr="00A266FB">
              <w:rPr>
                <w:noProof/>
              </w:rPr>
              <w:instrText>www.beruf.lu.ch</w:instrText>
            </w:r>
            <w:r w:rsidRPr="00A266FB">
              <w:rPr>
                <w:noProof/>
              </w:rPr>
              <w:fldChar w:fldCharType="end"/>
            </w:r>
            <w:r w:rsidRPr="00A266FB">
              <w:rPr>
                <w:noProof/>
              </w:rPr>
              <w:instrText>" \&lt;OawJumpToField value=0/&gt;</w:instrText>
            </w:r>
            <w:r w:rsidRPr="00A266FB">
              <w:rPr>
                <w:noProof/>
              </w:rPr>
              <w:fldChar w:fldCharType="separate"/>
            </w:r>
            <w:r w:rsidR="00AB4C01" w:rsidRPr="00A266FB">
              <w:rPr>
                <w:noProof/>
              </w:rPr>
              <w:instrText>www.beruf.lu.ch</w:instrText>
            </w:r>
            <w:r w:rsidRPr="00A266FB">
              <w:rPr>
                <w:noProof/>
              </w:rPr>
              <w:fldChar w:fldCharType="end"/>
            </w:r>
            <w:r w:rsidRPr="00A266FB">
              <w:rPr>
                <w:noProof/>
              </w:rPr>
              <w:instrText xml:space="preserve"> = "" "" "</w:instrText>
            </w:r>
            <w:r w:rsidRPr="00A266FB">
              <w:rPr>
                <w:noProof/>
              </w:rPr>
              <w:fldChar w:fldCharType="begin"/>
            </w:r>
            <w:r w:rsidRPr="00A266FB">
              <w:rPr>
                <w:noProof/>
              </w:rPr>
              <w:instrText xml:space="preserve"> IF </w:instrText>
            </w:r>
            <w:r w:rsidRPr="00A266FB">
              <w:rPr>
                <w:noProof/>
              </w:rPr>
              <w:fldChar w:fldCharType="begin"/>
            </w:r>
            <w:r w:rsidRPr="00A266FB">
              <w:rPr>
                <w:noProof/>
              </w:rPr>
              <w:instrText xml:space="preserve"> DOCPROPERTY "Organisation.Internet"\*CHARFORMAT \&lt;OawJumpToField value=0/&gt;</w:instrText>
            </w:r>
            <w:r w:rsidRPr="00A266FB">
              <w:rPr>
                <w:noProof/>
              </w:rPr>
              <w:fldChar w:fldCharType="separate"/>
            </w:r>
            <w:r w:rsidR="00AB4C01" w:rsidRPr="00A266FB">
              <w:rPr>
                <w:noProof/>
              </w:rPr>
              <w:instrText>www.beruf.lu.ch</w:instrText>
            </w:r>
            <w:r w:rsidRPr="00A266FB">
              <w:rPr>
                <w:noProof/>
              </w:rPr>
              <w:fldChar w:fldCharType="end"/>
            </w:r>
            <w:r w:rsidRPr="00A266FB">
              <w:rPr>
                <w:noProof/>
              </w:rPr>
              <w:instrText xml:space="preserve"> = "" "" "</w:instrText>
            </w:r>
            <w:r w:rsidRPr="00A266FB">
              <w:rPr>
                <w:noProof/>
              </w:rPr>
              <w:fldChar w:fldCharType="begin"/>
            </w:r>
            <w:r w:rsidRPr="00A266FB">
              <w:rPr>
                <w:noProof/>
              </w:rPr>
              <w:instrText xml:space="preserve"> DOCPROPERTY "Organisation.Internet"\*CHARFORMAT \&lt;OawJumpToField value=0/&gt;</w:instrText>
            </w:r>
            <w:r w:rsidRPr="00A266FB">
              <w:rPr>
                <w:noProof/>
              </w:rPr>
              <w:fldChar w:fldCharType="separate"/>
            </w:r>
            <w:r w:rsidR="00AB4C01" w:rsidRPr="00A266FB">
              <w:rPr>
                <w:noProof/>
              </w:rPr>
              <w:instrText>www.beruf.lu.ch</w:instrText>
            </w:r>
            <w:r w:rsidRPr="00A266FB">
              <w:rPr>
                <w:noProof/>
              </w:rPr>
              <w:fldChar w:fldCharType="end"/>
            </w:r>
            <w:r w:rsidRPr="00A266FB">
              <w:rPr>
                <w:noProof/>
              </w:rPr>
              <w:instrText>" \&lt;OawJumpToField value=0/&gt;</w:instrText>
            </w:r>
            <w:r w:rsidRPr="00A266FB">
              <w:rPr>
                <w:noProof/>
              </w:rPr>
              <w:fldChar w:fldCharType="separate"/>
            </w:r>
            <w:r w:rsidR="00AB4C01" w:rsidRPr="00A266FB">
              <w:rPr>
                <w:noProof/>
              </w:rPr>
              <w:instrText>www.beruf.lu.ch</w:instrText>
            </w:r>
            <w:r w:rsidRPr="00A266FB">
              <w:rPr>
                <w:noProof/>
              </w:rPr>
              <w:fldChar w:fldCharType="end"/>
            </w:r>
            <w:r w:rsidRPr="00A266FB">
              <w:rPr>
                <w:noProof/>
              </w:rPr>
              <w:instrText>" \&lt;OawJumpToField value=0/&gt;</w:instrText>
            </w:r>
            <w:r w:rsidRPr="00A266FB">
              <w:rPr>
                <w:noProof/>
              </w:rPr>
              <w:fldChar w:fldCharType="separate"/>
            </w:r>
            <w:r w:rsidR="00AB4C01" w:rsidRPr="00A266FB">
              <w:rPr>
                <w:noProof/>
              </w:rPr>
              <w:t>www.beruf.lu.ch</w:t>
            </w:r>
            <w:r w:rsidRPr="00A266FB">
              <w:rPr>
                <w:noProof/>
              </w:rPr>
              <w:fldChar w:fldCharType="end"/>
            </w:r>
          </w:p>
        </w:tc>
      </w:tr>
      <w:tr w:rsidR="00285F5A" w:rsidRPr="00A266FB" w:rsidTr="001960FE">
        <w:trPr>
          <w:cantSplit/>
          <w:trHeight w:val="579"/>
        </w:trPr>
        <w:tc>
          <w:tcPr>
            <w:tcW w:w="5069" w:type="dxa"/>
            <w:vMerge/>
            <w:vAlign w:val="center"/>
          </w:tcPr>
          <w:p w:rsidR="001960FE" w:rsidRPr="00A266FB" w:rsidRDefault="001960FE">
            <w:pPr>
              <w:rPr>
                <w:rFonts w:cs="Arial"/>
                <w:sz w:val="16"/>
                <w:szCs w:val="16"/>
                <w:highlight w:val="white"/>
              </w:rPr>
            </w:pPr>
          </w:p>
        </w:tc>
      </w:tr>
    </w:tbl>
    <w:p w:rsidR="001960FE" w:rsidRPr="00A266FB" w:rsidRDefault="001960FE" w:rsidP="001960FE">
      <w:pPr>
        <w:pStyle w:val="CityDate"/>
        <w:spacing w:before="0"/>
        <w:rPr>
          <w:sz w:val="2"/>
          <w:szCs w:val="2"/>
        </w:rPr>
        <w:sectPr w:rsidR="001960FE" w:rsidRPr="00A266FB" w:rsidSect="00166DB5">
          <w:headerReference w:type="default" r:id="rId13"/>
          <w:footerReference w:type="default" r:id="rId14"/>
          <w:headerReference w:type="first" r:id="rId15"/>
          <w:footerReference w:type="first" r:id="rId16"/>
          <w:type w:val="continuous"/>
          <w:pgSz w:w="11906" w:h="16838" w:code="9"/>
          <w:pgMar w:top="1950" w:right="1134" w:bottom="1134" w:left="1701" w:header="567" w:footer="420" w:gutter="0"/>
          <w:cols w:space="708"/>
          <w:docGrid w:linePitch="360"/>
        </w:sectPr>
      </w:pPr>
    </w:p>
    <w:p w:rsidR="001960FE" w:rsidRPr="00A266FB" w:rsidRDefault="001960FE" w:rsidP="001960FE"/>
    <w:p w:rsidR="001960FE" w:rsidRPr="00A266FB" w:rsidRDefault="001960FE" w:rsidP="001960FE"/>
    <w:p w:rsidR="00056A3A" w:rsidRPr="00A266FB" w:rsidRDefault="00056A3A" w:rsidP="00056A3A">
      <w:pPr>
        <w:pStyle w:val="Betreff"/>
        <w:rPr>
          <w:sz w:val="16"/>
        </w:rPr>
      </w:pPr>
      <w:bookmarkStart w:id="4" w:name="Text"/>
      <w:r w:rsidRPr="00A266FB">
        <w:rPr>
          <w:sz w:val="28"/>
        </w:rPr>
        <w:t>Gesuch um Zulassung zum Qualifikationsverfahren</w:t>
      </w:r>
      <w:r w:rsidRPr="00A266FB">
        <w:rPr>
          <w:sz w:val="28"/>
        </w:rPr>
        <w:br/>
        <w:t>ausserhalb eines geregelten Bild</w:t>
      </w:r>
      <w:r w:rsidRPr="00A266FB">
        <w:rPr>
          <w:rFonts w:cs="Arial"/>
          <w:bCs/>
          <w:sz w:val="28"/>
        </w:rPr>
        <w:t>ungsg</w:t>
      </w:r>
      <w:r w:rsidRPr="00A266FB">
        <w:rPr>
          <w:sz w:val="28"/>
        </w:rPr>
        <w:t xml:space="preserve">anges </w:t>
      </w:r>
      <w:r w:rsidRPr="00A266FB">
        <w:rPr>
          <w:sz w:val="16"/>
        </w:rPr>
        <w:t>(Art. 32 BBV)</w:t>
      </w:r>
    </w:p>
    <w:p w:rsidR="00056A3A" w:rsidRPr="00A266FB" w:rsidRDefault="00056A3A" w:rsidP="00056A3A">
      <w:pPr>
        <w:pStyle w:val="Betreff"/>
      </w:pPr>
    </w:p>
    <w:p w:rsidR="00056A3A" w:rsidRPr="00A266FB" w:rsidRDefault="00056A3A" w:rsidP="00056A3A">
      <w:pPr>
        <w:pStyle w:val="berschrift3"/>
        <w:numPr>
          <w:ilvl w:val="0"/>
          <w:numId w:val="0"/>
        </w:numPr>
        <w:tabs>
          <w:tab w:val="left" w:pos="5245"/>
          <w:tab w:val="left" w:pos="6237"/>
          <w:tab w:val="left" w:pos="7088"/>
          <w:tab w:val="right" w:pos="9356"/>
        </w:tabs>
        <w:spacing w:before="0" w:after="0"/>
        <w:rPr>
          <w:sz w:val="16"/>
          <w:szCs w:val="16"/>
        </w:rPr>
      </w:pPr>
      <w:r w:rsidRPr="00A266FB">
        <w:rPr>
          <w:szCs w:val="22"/>
        </w:rPr>
        <w:tab/>
      </w:r>
      <w:r w:rsidRPr="00A266FB">
        <w:rPr>
          <w:szCs w:val="22"/>
        </w:rPr>
        <w:tab/>
      </w:r>
    </w:p>
    <w:tbl>
      <w:tblPr>
        <w:tblW w:w="9420" w:type="dxa"/>
        <w:tblLayout w:type="fixed"/>
        <w:tblCellMar>
          <w:left w:w="0" w:type="dxa"/>
          <w:right w:w="70" w:type="dxa"/>
        </w:tblCellMar>
        <w:tblLook w:val="04A0" w:firstRow="1" w:lastRow="0" w:firstColumn="1" w:lastColumn="0" w:noHBand="0" w:noVBand="1"/>
      </w:tblPr>
      <w:tblGrid>
        <w:gridCol w:w="1912"/>
        <w:gridCol w:w="2907"/>
        <w:gridCol w:w="1206"/>
        <w:gridCol w:w="425"/>
        <w:gridCol w:w="2970"/>
      </w:tblGrid>
      <w:tr w:rsidR="00056A3A" w:rsidRPr="00A266FB" w:rsidTr="00A119C6">
        <w:trPr>
          <w:trHeight w:val="397"/>
        </w:trPr>
        <w:tc>
          <w:tcPr>
            <w:tcW w:w="9420" w:type="dxa"/>
            <w:gridSpan w:val="5"/>
            <w:shd w:val="clear" w:color="auto" w:fill="D9D9D9" w:themeFill="background1" w:themeFillShade="D9"/>
            <w:vAlign w:val="center"/>
            <w:hideMark/>
          </w:tcPr>
          <w:p w:rsidR="00056A3A" w:rsidRPr="00A266FB" w:rsidRDefault="00056A3A" w:rsidP="00056A3A">
            <w:pPr>
              <w:tabs>
                <w:tab w:val="left" w:pos="246"/>
                <w:tab w:val="right" w:pos="5670"/>
              </w:tabs>
              <w:ind w:left="14"/>
              <w:rPr>
                <w:sz w:val="20"/>
                <w:szCs w:val="24"/>
                <w:lang w:eastAsia="de-DE"/>
              </w:rPr>
            </w:pPr>
            <w:r w:rsidRPr="00A266FB">
              <w:rPr>
                <w:b/>
              </w:rPr>
              <w:t>Gesuchsteller/Gesuchstellerin</w:t>
            </w:r>
          </w:p>
        </w:tc>
      </w:tr>
      <w:tr w:rsidR="00056A3A" w:rsidRPr="00A266FB" w:rsidTr="00A119C6">
        <w:trPr>
          <w:trHeight w:val="397"/>
        </w:trPr>
        <w:tc>
          <w:tcPr>
            <w:tcW w:w="1912" w:type="dxa"/>
            <w:vAlign w:val="bottom"/>
            <w:hideMark/>
          </w:tcPr>
          <w:p w:rsidR="00056A3A" w:rsidRPr="00A266FB" w:rsidRDefault="00056A3A" w:rsidP="00056A3A">
            <w:pPr>
              <w:pStyle w:val="Kopfzeile"/>
              <w:tabs>
                <w:tab w:val="right" w:pos="5670"/>
              </w:tabs>
              <w:rPr>
                <w:lang w:eastAsia="de-DE"/>
              </w:rPr>
            </w:pPr>
            <w:r w:rsidRPr="00A266FB">
              <w:t>Name</w:t>
            </w:r>
          </w:p>
        </w:tc>
        <w:tc>
          <w:tcPr>
            <w:tcW w:w="2907" w:type="dxa"/>
            <w:tcBorders>
              <w:top w:val="nil"/>
              <w:left w:val="nil"/>
              <w:bottom w:val="single" w:sz="4" w:space="0" w:color="auto"/>
              <w:right w:val="nil"/>
            </w:tcBorders>
            <w:vAlign w:val="bottom"/>
            <w:hideMark/>
          </w:tcPr>
          <w:p w:rsidR="00056A3A" w:rsidRPr="00A266FB" w:rsidRDefault="00056A3A" w:rsidP="00A119C6">
            <w:pPr>
              <w:pStyle w:val="Kopfzeile"/>
              <w:tabs>
                <w:tab w:val="right" w:pos="2765"/>
                <w:tab w:val="right" w:pos="5670"/>
              </w:tabs>
              <w:ind w:left="6"/>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1206" w:type="dxa"/>
            <w:vAlign w:val="bottom"/>
            <w:hideMark/>
          </w:tcPr>
          <w:p w:rsidR="00056A3A" w:rsidRPr="00A266FB" w:rsidRDefault="00056A3A" w:rsidP="00056A3A">
            <w:pPr>
              <w:pStyle w:val="Kopfzeile"/>
              <w:tabs>
                <w:tab w:val="right" w:pos="5670"/>
              </w:tabs>
              <w:jc w:val="right"/>
              <w:rPr>
                <w:lang w:eastAsia="de-DE"/>
              </w:rPr>
            </w:pPr>
            <w:r w:rsidRPr="00A266FB">
              <w:t>Vorname</w:t>
            </w:r>
          </w:p>
        </w:tc>
        <w:tc>
          <w:tcPr>
            <w:tcW w:w="3395" w:type="dxa"/>
            <w:gridSpan w:val="2"/>
            <w:tcBorders>
              <w:top w:val="nil"/>
              <w:left w:val="nil"/>
              <w:bottom w:val="single" w:sz="4" w:space="0" w:color="auto"/>
              <w:right w:val="nil"/>
            </w:tcBorders>
            <w:vAlign w:val="bottom"/>
            <w:hideMark/>
          </w:tcPr>
          <w:p w:rsidR="00056A3A" w:rsidRPr="00A266FB" w:rsidRDefault="00056A3A" w:rsidP="00A119C6">
            <w:pPr>
              <w:tabs>
                <w:tab w:val="left" w:pos="246"/>
                <w:tab w:val="right" w:pos="5670"/>
              </w:tabs>
              <w:ind w:left="-6"/>
              <w:rPr>
                <w:sz w:val="20"/>
                <w:szCs w:val="24"/>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r>
      <w:tr w:rsidR="00056A3A" w:rsidRPr="00A266FB" w:rsidTr="00A119C6">
        <w:trPr>
          <w:trHeight w:val="397"/>
        </w:trPr>
        <w:tc>
          <w:tcPr>
            <w:tcW w:w="1912" w:type="dxa"/>
            <w:vAlign w:val="bottom"/>
            <w:hideMark/>
          </w:tcPr>
          <w:p w:rsidR="00056A3A" w:rsidRPr="00A266FB" w:rsidRDefault="00056A3A" w:rsidP="00056A3A">
            <w:pPr>
              <w:pStyle w:val="Kopfzeile"/>
              <w:tabs>
                <w:tab w:val="right" w:pos="5670"/>
              </w:tabs>
              <w:rPr>
                <w:lang w:eastAsia="de-DE"/>
              </w:rPr>
            </w:pPr>
            <w:r w:rsidRPr="00A266FB">
              <w:t>Strasse</w:t>
            </w:r>
          </w:p>
        </w:tc>
        <w:tc>
          <w:tcPr>
            <w:tcW w:w="7508" w:type="dxa"/>
            <w:gridSpan w:val="4"/>
            <w:tcBorders>
              <w:top w:val="nil"/>
              <w:left w:val="nil"/>
              <w:bottom w:val="single" w:sz="4" w:space="0" w:color="auto"/>
              <w:right w:val="nil"/>
            </w:tcBorders>
            <w:vAlign w:val="bottom"/>
            <w:hideMark/>
          </w:tcPr>
          <w:p w:rsidR="00056A3A" w:rsidRPr="00A266FB" w:rsidRDefault="00056A3A" w:rsidP="00A119C6">
            <w:pPr>
              <w:pStyle w:val="Kopfzeile"/>
              <w:tabs>
                <w:tab w:val="right" w:pos="7725"/>
              </w:tabs>
              <w:ind w:left="6"/>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r>
      <w:tr w:rsidR="00056A3A" w:rsidRPr="00A266FB" w:rsidTr="00A119C6">
        <w:trPr>
          <w:trHeight w:val="397"/>
        </w:trPr>
        <w:tc>
          <w:tcPr>
            <w:tcW w:w="1912" w:type="dxa"/>
            <w:vAlign w:val="bottom"/>
            <w:hideMark/>
          </w:tcPr>
          <w:p w:rsidR="00056A3A" w:rsidRPr="00A266FB" w:rsidRDefault="00056A3A" w:rsidP="00056A3A">
            <w:pPr>
              <w:pStyle w:val="Kopfzeile"/>
              <w:tabs>
                <w:tab w:val="right" w:pos="5670"/>
              </w:tabs>
              <w:rPr>
                <w:lang w:eastAsia="de-DE"/>
              </w:rPr>
            </w:pPr>
            <w:r w:rsidRPr="00A266FB">
              <w:t>PLZ / Ort</w:t>
            </w:r>
          </w:p>
        </w:tc>
        <w:tc>
          <w:tcPr>
            <w:tcW w:w="7508" w:type="dxa"/>
            <w:gridSpan w:val="4"/>
            <w:tcBorders>
              <w:top w:val="single" w:sz="4" w:space="0" w:color="auto"/>
              <w:left w:val="nil"/>
              <w:bottom w:val="single" w:sz="4" w:space="0" w:color="auto"/>
              <w:right w:val="nil"/>
            </w:tcBorders>
            <w:vAlign w:val="bottom"/>
            <w:hideMark/>
          </w:tcPr>
          <w:p w:rsidR="00056A3A" w:rsidRPr="00A266FB" w:rsidRDefault="00056A3A" w:rsidP="00A119C6">
            <w:pPr>
              <w:pStyle w:val="Kopfzeile"/>
              <w:tabs>
                <w:tab w:val="right" w:pos="7725"/>
              </w:tabs>
              <w:ind w:left="6"/>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r>
      <w:tr w:rsidR="00056A3A" w:rsidRPr="00A266FB" w:rsidTr="00A119C6">
        <w:trPr>
          <w:trHeight w:val="397"/>
        </w:trPr>
        <w:tc>
          <w:tcPr>
            <w:tcW w:w="1912" w:type="dxa"/>
            <w:vAlign w:val="bottom"/>
            <w:hideMark/>
          </w:tcPr>
          <w:p w:rsidR="00056A3A" w:rsidRPr="00A266FB" w:rsidRDefault="00056A3A" w:rsidP="00056A3A">
            <w:pPr>
              <w:pStyle w:val="Kopfzeile"/>
              <w:tabs>
                <w:tab w:val="right" w:pos="5670"/>
              </w:tabs>
              <w:rPr>
                <w:lang w:eastAsia="en-US"/>
              </w:rPr>
            </w:pPr>
            <w:r w:rsidRPr="00A266FB">
              <w:t>Tel. Privat / Mobil</w:t>
            </w:r>
          </w:p>
        </w:tc>
        <w:tc>
          <w:tcPr>
            <w:tcW w:w="2907" w:type="dxa"/>
            <w:tcBorders>
              <w:top w:val="single" w:sz="4" w:space="0" w:color="auto"/>
              <w:left w:val="nil"/>
              <w:bottom w:val="single" w:sz="4" w:space="0" w:color="auto"/>
              <w:right w:val="nil"/>
            </w:tcBorders>
            <w:vAlign w:val="bottom"/>
            <w:hideMark/>
          </w:tcPr>
          <w:p w:rsidR="00056A3A" w:rsidRPr="00A266FB" w:rsidRDefault="00056A3A" w:rsidP="00A119C6">
            <w:pPr>
              <w:pStyle w:val="Kopfzeile"/>
              <w:tabs>
                <w:tab w:val="right" w:pos="2765"/>
                <w:tab w:val="right" w:pos="5670"/>
              </w:tabs>
              <w:ind w:left="6"/>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1631" w:type="dxa"/>
            <w:gridSpan w:val="2"/>
            <w:tcBorders>
              <w:top w:val="single" w:sz="4" w:space="0" w:color="auto"/>
              <w:left w:val="nil"/>
              <w:bottom w:val="nil"/>
              <w:right w:val="nil"/>
            </w:tcBorders>
            <w:vAlign w:val="bottom"/>
            <w:hideMark/>
          </w:tcPr>
          <w:p w:rsidR="00056A3A" w:rsidRPr="00A266FB" w:rsidRDefault="00056A3A" w:rsidP="00056A3A">
            <w:pPr>
              <w:pStyle w:val="Kopfzeile"/>
              <w:tabs>
                <w:tab w:val="right" w:pos="5670"/>
              </w:tabs>
              <w:ind w:left="214" w:hanging="142"/>
              <w:rPr>
                <w:lang w:eastAsia="de-DE"/>
              </w:rPr>
            </w:pPr>
            <w:r w:rsidRPr="00A266FB">
              <w:t>Tel. Geschäft</w:t>
            </w:r>
          </w:p>
        </w:tc>
        <w:tc>
          <w:tcPr>
            <w:tcW w:w="2970" w:type="dxa"/>
            <w:tcBorders>
              <w:top w:val="single" w:sz="4" w:space="0" w:color="auto"/>
              <w:left w:val="nil"/>
              <w:bottom w:val="single" w:sz="4" w:space="0" w:color="auto"/>
              <w:right w:val="nil"/>
            </w:tcBorders>
            <w:vAlign w:val="bottom"/>
            <w:hideMark/>
          </w:tcPr>
          <w:p w:rsidR="00056A3A" w:rsidRPr="00A266FB" w:rsidRDefault="00056A3A" w:rsidP="00A119C6">
            <w:pPr>
              <w:pStyle w:val="Kopfzeile"/>
              <w:tabs>
                <w:tab w:val="right" w:pos="3047"/>
                <w:tab w:val="right" w:pos="5670"/>
              </w:tabs>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r>
      <w:tr w:rsidR="00056A3A" w:rsidRPr="00A266FB" w:rsidTr="00A119C6">
        <w:trPr>
          <w:trHeight w:val="397"/>
        </w:trPr>
        <w:tc>
          <w:tcPr>
            <w:tcW w:w="1912" w:type="dxa"/>
            <w:vAlign w:val="bottom"/>
            <w:hideMark/>
          </w:tcPr>
          <w:p w:rsidR="00056A3A" w:rsidRPr="00A266FB" w:rsidRDefault="00056A3A" w:rsidP="00056A3A">
            <w:pPr>
              <w:pStyle w:val="Kopfzeile"/>
              <w:tabs>
                <w:tab w:val="right" w:pos="5670"/>
              </w:tabs>
              <w:rPr>
                <w:lang w:eastAsia="de-DE"/>
              </w:rPr>
            </w:pPr>
            <w:r w:rsidRPr="00A266FB">
              <w:t>E-Mail-Adresse</w:t>
            </w:r>
          </w:p>
        </w:tc>
        <w:tc>
          <w:tcPr>
            <w:tcW w:w="2907" w:type="dxa"/>
            <w:tcBorders>
              <w:top w:val="single" w:sz="4" w:space="0" w:color="auto"/>
              <w:left w:val="nil"/>
              <w:bottom w:val="single" w:sz="4" w:space="0" w:color="auto"/>
              <w:right w:val="nil"/>
            </w:tcBorders>
            <w:vAlign w:val="bottom"/>
            <w:hideMark/>
          </w:tcPr>
          <w:p w:rsidR="00056A3A" w:rsidRPr="00A266FB" w:rsidRDefault="00056A3A" w:rsidP="00A119C6">
            <w:pPr>
              <w:pStyle w:val="Kopfzeile"/>
              <w:tabs>
                <w:tab w:val="right" w:pos="2765"/>
                <w:tab w:val="right" w:pos="5670"/>
              </w:tabs>
              <w:ind w:left="6"/>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1631" w:type="dxa"/>
            <w:gridSpan w:val="2"/>
            <w:vAlign w:val="bottom"/>
            <w:hideMark/>
          </w:tcPr>
          <w:p w:rsidR="00056A3A" w:rsidRPr="00A266FB" w:rsidRDefault="00056A3A" w:rsidP="00056A3A">
            <w:pPr>
              <w:pStyle w:val="Kopfzeile"/>
              <w:tabs>
                <w:tab w:val="right" w:pos="5670"/>
              </w:tabs>
              <w:ind w:left="214" w:hanging="141"/>
              <w:rPr>
                <w:lang w:eastAsia="de-DE"/>
              </w:rPr>
            </w:pPr>
            <w:r w:rsidRPr="00A266FB">
              <w:t>SV-Nr.</w:t>
            </w:r>
          </w:p>
        </w:tc>
        <w:tc>
          <w:tcPr>
            <w:tcW w:w="2970" w:type="dxa"/>
            <w:tcBorders>
              <w:top w:val="single" w:sz="4" w:space="0" w:color="auto"/>
              <w:left w:val="nil"/>
              <w:bottom w:val="single" w:sz="4" w:space="0" w:color="auto"/>
              <w:right w:val="nil"/>
            </w:tcBorders>
            <w:vAlign w:val="bottom"/>
            <w:hideMark/>
          </w:tcPr>
          <w:p w:rsidR="00056A3A" w:rsidRPr="00A266FB" w:rsidRDefault="00056A3A" w:rsidP="00A119C6">
            <w:pPr>
              <w:pStyle w:val="Kopfzeile"/>
              <w:tabs>
                <w:tab w:val="right" w:pos="3047"/>
                <w:tab w:val="right" w:pos="5670"/>
              </w:tabs>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r>
      <w:tr w:rsidR="00056A3A" w:rsidRPr="00A266FB" w:rsidTr="00A119C6">
        <w:trPr>
          <w:trHeight w:val="397"/>
        </w:trPr>
        <w:tc>
          <w:tcPr>
            <w:tcW w:w="1912" w:type="dxa"/>
            <w:vAlign w:val="bottom"/>
            <w:hideMark/>
          </w:tcPr>
          <w:p w:rsidR="00056A3A" w:rsidRPr="00A266FB" w:rsidRDefault="00056A3A" w:rsidP="00056A3A">
            <w:pPr>
              <w:pStyle w:val="Kopfzeile"/>
              <w:tabs>
                <w:tab w:val="right" w:pos="5670"/>
              </w:tabs>
              <w:rPr>
                <w:lang w:eastAsia="de-DE"/>
              </w:rPr>
            </w:pPr>
            <w:r w:rsidRPr="00A266FB">
              <w:t>Heimatort</w:t>
            </w:r>
          </w:p>
        </w:tc>
        <w:tc>
          <w:tcPr>
            <w:tcW w:w="2907" w:type="dxa"/>
            <w:tcBorders>
              <w:top w:val="single" w:sz="4" w:space="0" w:color="auto"/>
              <w:left w:val="nil"/>
              <w:bottom w:val="single" w:sz="4" w:space="0" w:color="auto"/>
              <w:right w:val="nil"/>
            </w:tcBorders>
            <w:vAlign w:val="bottom"/>
            <w:hideMark/>
          </w:tcPr>
          <w:p w:rsidR="00056A3A" w:rsidRPr="00A266FB" w:rsidRDefault="00056A3A" w:rsidP="00A119C6">
            <w:pPr>
              <w:pStyle w:val="Kopfzeile"/>
              <w:tabs>
                <w:tab w:val="right" w:pos="2765"/>
                <w:tab w:val="right" w:pos="5670"/>
              </w:tabs>
              <w:ind w:left="6"/>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1631" w:type="dxa"/>
            <w:gridSpan w:val="2"/>
            <w:vAlign w:val="bottom"/>
            <w:hideMark/>
          </w:tcPr>
          <w:p w:rsidR="00056A3A" w:rsidRPr="00A266FB" w:rsidRDefault="00056A3A" w:rsidP="00056A3A">
            <w:pPr>
              <w:pStyle w:val="Kopfzeile"/>
              <w:tabs>
                <w:tab w:val="right" w:pos="5670"/>
              </w:tabs>
              <w:ind w:left="214" w:hanging="142"/>
              <w:rPr>
                <w:lang w:eastAsia="de-DE"/>
              </w:rPr>
            </w:pPr>
            <w:r w:rsidRPr="00A266FB">
              <w:t>Kanton / Staat</w:t>
            </w:r>
          </w:p>
        </w:tc>
        <w:tc>
          <w:tcPr>
            <w:tcW w:w="2970" w:type="dxa"/>
            <w:tcBorders>
              <w:top w:val="single" w:sz="4" w:space="0" w:color="auto"/>
              <w:left w:val="nil"/>
              <w:bottom w:val="single" w:sz="4" w:space="0" w:color="auto"/>
              <w:right w:val="nil"/>
            </w:tcBorders>
            <w:vAlign w:val="bottom"/>
            <w:hideMark/>
          </w:tcPr>
          <w:p w:rsidR="00056A3A" w:rsidRPr="00A266FB" w:rsidRDefault="00056A3A" w:rsidP="00A119C6">
            <w:pPr>
              <w:pStyle w:val="Kopfzeile"/>
              <w:tabs>
                <w:tab w:val="right" w:pos="3047"/>
                <w:tab w:val="right" w:pos="5670"/>
              </w:tabs>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r>
      <w:tr w:rsidR="00056A3A" w:rsidRPr="00A266FB" w:rsidTr="00A119C6">
        <w:trPr>
          <w:trHeight w:val="397"/>
        </w:trPr>
        <w:tc>
          <w:tcPr>
            <w:tcW w:w="1912" w:type="dxa"/>
            <w:vAlign w:val="bottom"/>
            <w:hideMark/>
          </w:tcPr>
          <w:p w:rsidR="00056A3A" w:rsidRPr="00A266FB" w:rsidRDefault="00056A3A" w:rsidP="00056A3A">
            <w:pPr>
              <w:pStyle w:val="Kopfzeile"/>
              <w:tabs>
                <w:tab w:val="right" w:pos="5670"/>
              </w:tabs>
              <w:rPr>
                <w:lang w:eastAsia="de-DE"/>
              </w:rPr>
            </w:pPr>
            <w:r w:rsidRPr="00A266FB">
              <w:t>Geburtsdatum</w:t>
            </w:r>
          </w:p>
        </w:tc>
        <w:tc>
          <w:tcPr>
            <w:tcW w:w="2907" w:type="dxa"/>
            <w:tcBorders>
              <w:top w:val="single" w:sz="4" w:space="0" w:color="auto"/>
              <w:left w:val="nil"/>
              <w:bottom w:val="single" w:sz="4" w:space="0" w:color="auto"/>
              <w:right w:val="nil"/>
            </w:tcBorders>
            <w:vAlign w:val="bottom"/>
            <w:hideMark/>
          </w:tcPr>
          <w:p w:rsidR="00056A3A" w:rsidRPr="00A266FB" w:rsidRDefault="00056A3A" w:rsidP="00A119C6">
            <w:pPr>
              <w:pStyle w:val="Kopfzeile"/>
              <w:tabs>
                <w:tab w:val="right" w:pos="7725"/>
              </w:tabs>
              <w:ind w:left="6"/>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4601" w:type="dxa"/>
            <w:gridSpan w:val="3"/>
            <w:vAlign w:val="bottom"/>
            <w:hideMark/>
          </w:tcPr>
          <w:p w:rsidR="00056A3A" w:rsidRPr="00A266FB" w:rsidRDefault="00056A3A" w:rsidP="00056A3A">
            <w:pPr>
              <w:pStyle w:val="Kopfzeile"/>
              <w:tabs>
                <w:tab w:val="left" w:pos="2247"/>
                <w:tab w:val="left" w:pos="2698"/>
                <w:tab w:val="left" w:pos="3404"/>
                <w:tab w:val="right" w:pos="7725"/>
              </w:tabs>
              <w:ind w:left="214" w:hanging="142"/>
              <w:rPr>
                <w:lang w:eastAsia="de-DE"/>
              </w:rPr>
            </w:pPr>
            <w:r w:rsidRPr="00A266FB">
              <w:t xml:space="preserve">Ausländerausweis  </w:t>
            </w:r>
            <w:sdt>
              <w:sdtPr>
                <w:id w:val="-749422584"/>
                <w14:checkbox>
                  <w14:checked w14:val="0"/>
                  <w14:checkedState w14:val="2612" w14:font="MS Gothic"/>
                  <w14:uncheckedState w14:val="2610" w14:font="MS Gothic"/>
                </w14:checkbox>
              </w:sdtPr>
              <w:sdtEndPr/>
              <w:sdtContent>
                <w:r w:rsidRPr="00A266FB">
                  <w:rPr>
                    <w:rFonts w:ascii="MS Gothic" w:eastAsia="MS Gothic" w:hAnsi="MS Gothic" w:hint="eastAsia"/>
                  </w:rPr>
                  <w:t>☐</w:t>
                </w:r>
              </w:sdtContent>
            </w:sdt>
            <w:r w:rsidRPr="00A266FB">
              <w:t xml:space="preserve"> C </w:t>
            </w:r>
            <w:r w:rsidRPr="00A266FB">
              <w:tab/>
            </w:r>
            <w:sdt>
              <w:sdtPr>
                <w:id w:val="-1313639847"/>
                <w14:checkbox>
                  <w14:checked w14:val="0"/>
                  <w14:checkedState w14:val="2612" w14:font="MS Gothic"/>
                  <w14:uncheckedState w14:val="2610" w14:font="MS Gothic"/>
                </w14:checkbox>
              </w:sdtPr>
              <w:sdtEndPr/>
              <w:sdtContent>
                <w:r w:rsidRPr="00A266FB">
                  <w:rPr>
                    <w:rFonts w:ascii="MS Gothic" w:eastAsia="MS Gothic" w:hAnsi="MS Gothic" w:hint="eastAsia"/>
                  </w:rPr>
                  <w:t>☐</w:t>
                </w:r>
              </w:sdtContent>
            </w:sdt>
            <w:r w:rsidRPr="00A266FB">
              <w:t xml:space="preserve"> B </w:t>
            </w:r>
            <w:r w:rsidRPr="00A266FB">
              <w:tab/>
            </w:r>
            <w:sdt>
              <w:sdtPr>
                <w:id w:val="306049795"/>
                <w14:checkbox>
                  <w14:checked w14:val="0"/>
                  <w14:checkedState w14:val="2612" w14:font="MS Gothic"/>
                  <w14:uncheckedState w14:val="2610" w14:font="MS Gothic"/>
                </w14:checkbox>
              </w:sdtPr>
              <w:sdtEndPr/>
              <w:sdtContent>
                <w:r w:rsidRPr="00A266FB">
                  <w:rPr>
                    <w:rFonts w:ascii="MS Gothic" w:eastAsia="MS Gothic" w:hAnsi="MS Gothic" w:hint="eastAsia"/>
                  </w:rPr>
                  <w:t>☐</w:t>
                </w:r>
              </w:sdtContent>
            </w:sdt>
            <w:r w:rsidRPr="00A266FB">
              <w:t xml:space="preserve"> Andere</w:t>
            </w:r>
          </w:p>
        </w:tc>
      </w:tr>
      <w:tr w:rsidR="00056A3A" w:rsidRPr="00A266FB" w:rsidTr="00A119C6">
        <w:trPr>
          <w:trHeight w:val="397"/>
        </w:trPr>
        <w:tc>
          <w:tcPr>
            <w:tcW w:w="4819" w:type="dxa"/>
            <w:gridSpan w:val="2"/>
            <w:vAlign w:val="bottom"/>
            <w:hideMark/>
          </w:tcPr>
          <w:p w:rsidR="00056A3A" w:rsidRPr="00A266FB" w:rsidRDefault="00056A3A" w:rsidP="00056A3A">
            <w:pPr>
              <w:pStyle w:val="Kopfzeile"/>
              <w:tabs>
                <w:tab w:val="right" w:pos="7725"/>
              </w:tabs>
              <w:rPr>
                <w:lang w:eastAsia="de-DE"/>
              </w:rPr>
            </w:pPr>
            <w:r w:rsidRPr="00A266FB">
              <w:t>Wohnsitz im Kanton Luzern seit*</w:t>
            </w:r>
          </w:p>
        </w:tc>
        <w:tc>
          <w:tcPr>
            <w:tcW w:w="4601" w:type="dxa"/>
            <w:gridSpan w:val="3"/>
            <w:tcBorders>
              <w:top w:val="nil"/>
              <w:left w:val="nil"/>
              <w:bottom w:val="single" w:sz="4" w:space="0" w:color="auto"/>
              <w:right w:val="nil"/>
            </w:tcBorders>
            <w:vAlign w:val="bottom"/>
            <w:hideMark/>
          </w:tcPr>
          <w:p w:rsidR="00056A3A" w:rsidRPr="00A266FB" w:rsidRDefault="00056A3A" w:rsidP="00A119C6">
            <w:pPr>
              <w:pStyle w:val="Kopfzeile"/>
              <w:tabs>
                <w:tab w:val="right" w:pos="7725"/>
              </w:tabs>
              <w:ind w:left="11"/>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r>
    </w:tbl>
    <w:p w:rsidR="00056A3A" w:rsidRPr="00A266FB" w:rsidRDefault="00056A3A" w:rsidP="00056A3A">
      <w:pPr>
        <w:spacing w:before="120"/>
        <w:rPr>
          <w:lang w:eastAsia="de-DE"/>
        </w:rPr>
      </w:pPr>
      <w:r w:rsidRPr="00A266FB">
        <w:rPr>
          <w:sz w:val="16"/>
          <w:szCs w:val="16"/>
        </w:rPr>
        <w:t>* Zwingend aktuelle Wohnsitzbestätigung beilegen!</w:t>
      </w:r>
    </w:p>
    <w:p w:rsidR="00056A3A" w:rsidRPr="00A266FB" w:rsidRDefault="00056A3A" w:rsidP="00056A3A"/>
    <w:p w:rsidR="00056A3A" w:rsidRPr="00A266FB" w:rsidRDefault="00056A3A" w:rsidP="00056A3A"/>
    <w:p w:rsidR="00056A3A" w:rsidRPr="00A266FB" w:rsidRDefault="00056A3A" w:rsidP="00056A3A"/>
    <w:tbl>
      <w:tblPr>
        <w:tblW w:w="942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79"/>
        <w:gridCol w:w="5241"/>
      </w:tblGrid>
      <w:tr w:rsidR="00056A3A" w:rsidRPr="00A266FB" w:rsidTr="00A119C6">
        <w:trPr>
          <w:trHeight w:val="397"/>
        </w:trPr>
        <w:tc>
          <w:tcPr>
            <w:tcW w:w="9420" w:type="dxa"/>
            <w:gridSpan w:val="2"/>
            <w:tcBorders>
              <w:top w:val="nil"/>
              <w:left w:val="nil"/>
              <w:bottom w:val="nil"/>
              <w:right w:val="nil"/>
            </w:tcBorders>
            <w:shd w:val="clear" w:color="auto" w:fill="D9D9D9" w:themeFill="background1" w:themeFillShade="D9"/>
            <w:vAlign w:val="center"/>
          </w:tcPr>
          <w:p w:rsidR="00056A3A" w:rsidRPr="00A266FB" w:rsidRDefault="00056A3A" w:rsidP="00056A3A">
            <w:pPr>
              <w:pStyle w:val="Kopfzeile"/>
              <w:tabs>
                <w:tab w:val="right" w:pos="6591"/>
              </w:tabs>
              <w:rPr>
                <w:b/>
                <w:lang w:eastAsia="de-DE"/>
              </w:rPr>
            </w:pPr>
            <w:r w:rsidRPr="00A266FB">
              <w:rPr>
                <w:b/>
              </w:rPr>
              <w:t>Qualifikationsverfahren</w:t>
            </w:r>
          </w:p>
        </w:tc>
      </w:tr>
      <w:tr w:rsidR="00056A3A" w:rsidRPr="00A266FB" w:rsidTr="00A119C6">
        <w:trPr>
          <w:trHeight w:val="397"/>
        </w:trPr>
        <w:tc>
          <w:tcPr>
            <w:tcW w:w="4179" w:type="dxa"/>
            <w:tcBorders>
              <w:top w:val="nil"/>
              <w:left w:val="nil"/>
              <w:bottom w:val="nil"/>
              <w:right w:val="nil"/>
            </w:tcBorders>
            <w:vAlign w:val="bottom"/>
            <w:hideMark/>
          </w:tcPr>
          <w:p w:rsidR="00056A3A" w:rsidRPr="00A266FB" w:rsidRDefault="00056A3A" w:rsidP="00056A3A">
            <w:pPr>
              <w:pStyle w:val="Kopfzeile"/>
              <w:tabs>
                <w:tab w:val="right" w:pos="5670"/>
              </w:tabs>
              <w:rPr>
                <w:lang w:eastAsia="de-DE"/>
              </w:rPr>
            </w:pPr>
            <w:r w:rsidRPr="00A266FB">
              <w:t>Im Beruf</w:t>
            </w:r>
          </w:p>
        </w:tc>
        <w:tc>
          <w:tcPr>
            <w:tcW w:w="5241" w:type="dxa"/>
            <w:tcBorders>
              <w:top w:val="nil"/>
              <w:left w:val="nil"/>
              <w:bottom w:val="single" w:sz="4" w:space="0" w:color="auto"/>
              <w:right w:val="nil"/>
            </w:tcBorders>
            <w:vAlign w:val="bottom"/>
            <w:hideMark/>
          </w:tcPr>
          <w:p w:rsidR="00056A3A" w:rsidRPr="00A266FB" w:rsidRDefault="00056A3A" w:rsidP="00A119C6">
            <w:pPr>
              <w:pStyle w:val="Kopfzeile"/>
              <w:tabs>
                <w:tab w:val="right" w:pos="6591"/>
              </w:tabs>
              <w:ind w:left="18"/>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r>
      <w:tr w:rsidR="00056A3A" w:rsidRPr="00A266FB" w:rsidTr="00A119C6">
        <w:trPr>
          <w:trHeight w:val="397"/>
        </w:trPr>
        <w:tc>
          <w:tcPr>
            <w:tcW w:w="4179" w:type="dxa"/>
            <w:tcBorders>
              <w:top w:val="nil"/>
              <w:left w:val="nil"/>
              <w:bottom w:val="nil"/>
              <w:right w:val="nil"/>
            </w:tcBorders>
            <w:vAlign w:val="bottom"/>
            <w:hideMark/>
          </w:tcPr>
          <w:p w:rsidR="00056A3A" w:rsidRPr="00A266FB" w:rsidRDefault="00056A3A" w:rsidP="00056A3A">
            <w:pPr>
              <w:pStyle w:val="Kopfzeile"/>
              <w:tabs>
                <w:tab w:val="right" w:pos="5670"/>
              </w:tabs>
              <w:rPr>
                <w:lang w:eastAsia="de-DE"/>
              </w:rPr>
            </w:pPr>
            <w:r w:rsidRPr="00A266FB">
              <w:t>Fachrichtung/Schwerpunkt/Branche</w:t>
            </w:r>
          </w:p>
        </w:tc>
        <w:tc>
          <w:tcPr>
            <w:tcW w:w="5241" w:type="dxa"/>
            <w:tcBorders>
              <w:top w:val="single" w:sz="4" w:space="0" w:color="auto"/>
              <w:left w:val="nil"/>
              <w:bottom w:val="single" w:sz="4" w:space="0" w:color="auto"/>
              <w:right w:val="nil"/>
            </w:tcBorders>
            <w:vAlign w:val="bottom"/>
            <w:hideMark/>
          </w:tcPr>
          <w:p w:rsidR="00056A3A" w:rsidRPr="00A266FB" w:rsidRDefault="00056A3A" w:rsidP="00A119C6">
            <w:pPr>
              <w:pStyle w:val="Kopfzeile"/>
              <w:tabs>
                <w:tab w:val="right" w:pos="6591"/>
              </w:tabs>
              <w:ind w:left="18"/>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r>
      <w:tr w:rsidR="00056A3A" w:rsidRPr="00A266FB" w:rsidTr="00A119C6">
        <w:trPr>
          <w:trHeight w:val="397"/>
        </w:trPr>
        <w:tc>
          <w:tcPr>
            <w:tcW w:w="4179" w:type="dxa"/>
            <w:tcBorders>
              <w:top w:val="nil"/>
              <w:left w:val="nil"/>
              <w:bottom w:val="nil"/>
              <w:right w:val="nil"/>
            </w:tcBorders>
            <w:vAlign w:val="bottom"/>
            <w:hideMark/>
          </w:tcPr>
          <w:p w:rsidR="00056A3A" w:rsidRPr="00A266FB" w:rsidRDefault="00056A3A" w:rsidP="00056A3A">
            <w:pPr>
              <w:pStyle w:val="Kopfzeile"/>
              <w:tabs>
                <w:tab w:val="right" w:pos="5670"/>
              </w:tabs>
              <w:rPr>
                <w:lang w:eastAsia="de-DE"/>
              </w:rPr>
            </w:pPr>
            <w:r w:rsidRPr="00A266FB">
              <w:t>Gewünschtes Prüfungsjahr</w:t>
            </w:r>
          </w:p>
        </w:tc>
        <w:tc>
          <w:tcPr>
            <w:tcW w:w="5241" w:type="dxa"/>
            <w:tcBorders>
              <w:top w:val="single" w:sz="4" w:space="0" w:color="auto"/>
              <w:left w:val="nil"/>
              <w:bottom w:val="single" w:sz="4" w:space="0" w:color="auto"/>
              <w:right w:val="nil"/>
            </w:tcBorders>
            <w:vAlign w:val="bottom"/>
            <w:hideMark/>
          </w:tcPr>
          <w:p w:rsidR="00056A3A" w:rsidRPr="00A266FB" w:rsidRDefault="00056A3A" w:rsidP="00A119C6">
            <w:pPr>
              <w:pStyle w:val="Kopfzeile"/>
              <w:tabs>
                <w:tab w:val="right" w:pos="6591"/>
              </w:tabs>
              <w:ind w:left="18"/>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r>
      <w:tr w:rsidR="00056A3A" w:rsidRPr="00A266FB" w:rsidTr="00A119C6">
        <w:trPr>
          <w:trHeight w:val="231"/>
        </w:trPr>
        <w:tc>
          <w:tcPr>
            <w:tcW w:w="9420" w:type="dxa"/>
            <w:gridSpan w:val="2"/>
            <w:tcBorders>
              <w:top w:val="nil"/>
              <w:left w:val="nil"/>
              <w:bottom w:val="nil"/>
              <w:right w:val="nil"/>
            </w:tcBorders>
            <w:vAlign w:val="bottom"/>
          </w:tcPr>
          <w:p w:rsidR="00056A3A" w:rsidRPr="00A266FB" w:rsidRDefault="00056A3A" w:rsidP="00056A3A">
            <w:pPr>
              <w:pStyle w:val="Kopfzeile"/>
              <w:tabs>
                <w:tab w:val="right" w:pos="6591"/>
              </w:tabs>
              <w:rPr>
                <w:lang w:eastAsia="de-DE"/>
              </w:rPr>
            </w:pPr>
          </w:p>
        </w:tc>
      </w:tr>
      <w:tr w:rsidR="00056A3A" w:rsidRPr="00A266FB" w:rsidTr="00A119C6">
        <w:trPr>
          <w:trHeight w:val="397"/>
        </w:trPr>
        <w:tc>
          <w:tcPr>
            <w:tcW w:w="9420" w:type="dxa"/>
            <w:gridSpan w:val="2"/>
            <w:tcBorders>
              <w:top w:val="nil"/>
              <w:left w:val="nil"/>
              <w:bottom w:val="nil"/>
              <w:right w:val="nil"/>
            </w:tcBorders>
            <w:vAlign w:val="bottom"/>
            <w:hideMark/>
          </w:tcPr>
          <w:p w:rsidR="00056A3A" w:rsidRPr="00A266FB" w:rsidRDefault="00056A3A" w:rsidP="00056A3A">
            <w:pPr>
              <w:pStyle w:val="Kopfzeile"/>
              <w:tabs>
                <w:tab w:val="left" w:pos="370"/>
                <w:tab w:val="right" w:pos="6591"/>
              </w:tabs>
              <w:rPr>
                <w:lang w:eastAsia="de-DE"/>
              </w:rPr>
            </w:pPr>
            <w:r w:rsidRPr="00A266FB">
              <w:rPr>
                <w:rFonts w:ascii="Wingdings" w:hAnsi="Wingdings"/>
                <w:sz w:val="18"/>
              </w:rPr>
              <w:sym w:font="Wingdings" w:char="F0E0"/>
            </w:r>
            <w:r w:rsidRPr="00A266FB">
              <w:rPr>
                <w:sz w:val="18"/>
              </w:rPr>
              <w:tab/>
              <w:t xml:space="preserve">Berufserfahrung allgemein (5 Jahre) und Berufspraxis im entsprechenden Beruf (gem. Verordnung) </w:t>
            </w:r>
            <w:r w:rsidRPr="00A266FB">
              <w:rPr>
                <w:sz w:val="18"/>
              </w:rPr>
              <w:br/>
            </w:r>
            <w:r w:rsidRPr="00A266FB">
              <w:rPr>
                <w:sz w:val="18"/>
              </w:rPr>
              <w:tab/>
              <w:t>müssen bis zur Prüfung erfüllt sein.</w:t>
            </w:r>
          </w:p>
        </w:tc>
      </w:tr>
    </w:tbl>
    <w:p w:rsidR="00056A3A" w:rsidRPr="00A266FB" w:rsidRDefault="00056A3A" w:rsidP="00056A3A">
      <w:pPr>
        <w:pStyle w:val="Kopfzeile"/>
        <w:tabs>
          <w:tab w:val="right" w:pos="5670"/>
        </w:tabs>
        <w:rPr>
          <w:lang w:eastAsia="de-DE"/>
        </w:rPr>
      </w:pPr>
    </w:p>
    <w:p w:rsidR="00056A3A" w:rsidRPr="00A266FB" w:rsidRDefault="00056A3A" w:rsidP="00056A3A">
      <w:pPr>
        <w:pStyle w:val="Kopfzeile"/>
        <w:tabs>
          <w:tab w:val="right" w:pos="5670"/>
        </w:tabs>
        <w:rPr>
          <w:lang w:eastAsia="de-DE"/>
        </w:rPr>
      </w:pPr>
    </w:p>
    <w:p w:rsidR="00056A3A" w:rsidRPr="00A266FB" w:rsidRDefault="00056A3A" w:rsidP="00056A3A">
      <w:pPr>
        <w:tabs>
          <w:tab w:val="right" w:pos="5670"/>
        </w:tabs>
      </w:pPr>
    </w:p>
    <w:tbl>
      <w:tblPr>
        <w:tblW w:w="9360" w:type="dxa"/>
        <w:tblInd w:w="56" w:type="dxa"/>
        <w:tblLayout w:type="fixed"/>
        <w:tblCellMar>
          <w:left w:w="70" w:type="dxa"/>
          <w:right w:w="70" w:type="dxa"/>
        </w:tblCellMar>
        <w:tblLook w:val="04A0" w:firstRow="1" w:lastRow="0" w:firstColumn="1" w:lastColumn="0" w:noHBand="0" w:noVBand="1"/>
      </w:tblPr>
      <w:tblGrid>
        <w:gridCol w:w="9360"/>
      </w:tblGrid>
      <w:tr w:rsidR="00056A3A" w:rsidRPr="00A266FB" w:rsidTr="00A119C6">
        <w:trPr>
          <w:trHeight w:val="425"/>
        </w:trPr>
        <w:tc>
          <w:tcPr>
            <w:tcW w:w="9360" w:type="dxa"/>
            <w:shd w:val="clear" w:color="auto" w:fill="D9D9D9" w:themeFill="background1" w:themeFillShade="D9"/>
            <w:vAlign w:val="center"/>
          </w:tcPr>
          <w:p w:rsidR="00056A3A" w:rsidRPr="00A266FB" w:rsidRDefault="00056A3A" w:rsidP="00056A3A">
            <w:pPr>
              <w:pStyle w:val="Kopfzeile"/>
              <w:tabs>
                <w:tab w:val="right" w:pos="5670"/>
              </w:tabs>
              <w:ind w:left="-70"/>
            </w:pPr>
            <w:r w:rsidRPr="00A266FB">
              <w:rPr>
                <w:b/>
              </w:rPr>
              <w:t>Bisherige Ausbildung</w:t>
            </w:r>
          </w:p>
        </w:tc>
      </w:tr>
      <w:tr w:rsidR="00056A3A" w:rsidRPr="00A266FB" w:rsidTr="00A119C6">
        <w:trPr>
          <w:trHeight w:val="425"/>
        </w:trPr>
        <w:tc>
          <w:tcPr>
            <w:tcW w:w="9360" w:type="dxa"/>
            <w:vAlign w:val="bottom"/>
            <w:hideMark/>
          </w:tcPr>
          <w:p w:rsidR="00056A3A" w:rsidRPr="00A266FB" w:rsidRDefault="00056A3A" w:rsidP="00056A3A">
            <w:pPr>
              <w:pStyle w:val="Kopfzeile"/>
              <w:tabs>
                <w:tab w:val="right" w:pos="5670"/>
              </w:tabs>
              <w:ind w:left="-70"/>
              <w:rPr>
                <w:lang w:eastAsia="de-DE"/>
              </w:rPr>
            </w:pPr>
            <w:r w:rsidRPr="00A266FB">
              <w:t>Allfällig absolvierte berufliche Grundbildung als</w:t>
            </w:r>
          </w:p>
        </w:tc>
      </w:tr>
      <w:tr w:rsidR="00056A3A" w:rsidRPr="00A266FB" w:rsidTr="00A119C6">
        <w:trPr>
          <w:trHeight w:val="430"/>
        </w:trPr>
        <w:tc>
          <w:tcPr>
            <w:tcW w:w="9360" w:type="dxa"/>
            <w:tcBorders>
              <w:top w:val="nil"/>
              <w:left w:val="nil"/>
              <w:bottom w:val="single" w:sz="4" w:space="0" w:color="auto"/>
              <w:right w:val="nil"/>
            </w:tcBorders>
            <w:vAlign w:val="bottom"/>
            <w:hideMark/>
          </w:tcPr>
          <w:p w:rsidR="00056A3A" w:rsidRPr="00A266FB" w:rsidRDefault="00056A3A" w:rsidP="00056A3A">
            <w:pPr>
              <w:pStyle w:val="Kopfzeile"/>
              <w:tabs>
                <w:tab w:val="right" w:pos="6449"/>
              </w:tabs>
              <w:ind w:left="-65"/>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r>
    </w:tbl>
    <w:p w:rsidR="00056A3A" w:rsidRPr="00A266FB" w:rsidRDefault="00056A3A" w:rsidP="00056A3A">
      <w:pPr>
        <w:tabs>
          <w:tab w:val="right" w:pos="5670"/>
        </w:tabs>
        <w:rPr>
          <w:lang w:eastAsia="de-DE"/>
        </w:rPr>
      </w:pPr>
    </w:p>
    <w:p w:rsidR="00056A3A" w:rsidRPr="00A266FB" w:rsidRDefault="00056A3A" w:rsidP="00056A3A">
      <w:pPr>
        <w:rPr>
          <w:lang w:eastAsia="de-DE"/>
        </w:rPr>
      </w:pPr>
      <w:r w:rsidRPr="00A266FB">
        <w:rPr>
          <w:lang w:eastAsia="de-DE"/>
        </w:rPr>
        <w:br w:type="page"/>
      </w:r>
    </w:p>
    <w:tbl>
      <w:tblPr>
        <w:tblW w:w="9420" w:type="dxa"/>
        <w:tblInd w:w="56" w:type="dxa"/>
        <w:tblBorders>
          <w:bottom w:val="single" w:sz="4" w:space="0" w:color="auto"/>
        </w:tblBorders>
        <w:tblLayout w:type="fixed"/>
        <w:tblCellMar>
          <w:left w:w="0" w:type="dxa"/>
          <w:right w:w="0" w:type="dxa"/>
        </w:tblCellMar>
        <w:tblLook w:val="04A0" w:firstRow="1" w:lastRow="0" w:firstColumn="1" w:lastColumn="0" w:noHBand="0" w:noVBand="1"/>
      </w:tblPr>
      <w:tblGrid>
        <w:gridCol w:w="2337"/>
        <w:gridCol w:w="2430"/>
        <w:gridCol w:w="1678"/>
        <w:gridCol w:w="2975"/>
      </w:tblGrid>
      <w:tr w:rsidR="00056A3A" w:rsidRPr="00A266FB" w:rsidTr="00A119C6">
        <w:trPr>
          <w:trHeight w:val="397"/>
        </w:trPr>
        <w:tc>
          <w:tcPr>
            <w:tcW w:w="9420" w:type="dxa"/>
            <w:gridSpan w:val="4"/>
            <w:tcBorders>
              <w:top w:val="nil"/>
              <w:left w:val="nil"/>
              <w:bottom w:val="nil"/>
              <w:right w:val="nil"/>
            </w:tcBorders>
            <w:shd w:val="clear" w:color="auto" w:fill="D9D9D9" w:themeFill="background1" w:themeFillShade="D9"/>
            <w:vAlign w:val="center"/>
            <w:hideMark/>
          </w:tcPr>
          <w:p w:rsidR="00056A3A" w:rsidRPr="00A266FB" w:rsidRDefault="00056A3A" w:rsidP="00056A3A">
            <w:pPr>
              <w:pStyle w:val="Kopfzeile"/>
              <w:tabs>
                <w:tab w:val="right" w:pos="7158"/>
              </w:tabs>
              <w:rPr>
                <w:lang w:eastAsia="de-DE"/>
              </w:rPr>
            </w:pPr>
            <w:r w:rsidRPr="00A266FB">
              <w:rPr>
                <w:b/>
              </w:rPr>
              <w:lastRenderedPageBreak/>
              <w:t>Aktueller Arbeitgeber</w:t>
            </w:r>
          </w:p>
        </w:tc>
      </w:tr>
      <w:tr w:rsidR="00056A3A" w:rsidRPr="00A266FB" w:rsidTr="00A119C6">
        <w:trPr>
          <w:trHeight w:hRule="exact" w:val="397"/>
        </w:trPr>
        <w:tc>
          <w:tcPr>
            <w:tcW w:w="2337" w:type="dxa"/>
            <w:tcBorders>
              <w:top w:val="nil"/>
              <w:left w:val="nil"/>
              <w:bottom w:val="nil"/>
              <w:right w:val="nil"/>
            </w:tcBorders>
            <w:vAlign w:val="bottom"/>
            <w:hideMark/>
          </w:tcPr>
          <w:p w:rsidR="00056A3A" w:rsidRPr="00A266FB" w:rsidRDefault="00056A3A" w:rsidP="00056A3A">
            <w:pPr>
              <w:pStyle w:val="Kopfzeile"/>
              <w:tabs>
                <w:tab w:val="right" w:pos="5670"/>
              </w:tabs>
              <w:rPr>
                <w:lang w:eastAsia="de-DE"/>
              </w:rPr>
            </w:pPr>
            <w:r w:rsidRPr="00A266FB">
              <w:t>Betrieb</w:t>
            </w:r>
          </w:p>
        </w:tc>
        <w:tc>
          <w:tcPr>
            <w:tcW w:w="7083" w:type="dxa"/>
            <w:gridSpan w:val="3"/>
            <w:tcBorders>
              <w:top w:val="nil"/>
              <w:left w:val="nil"/>
              <w:bottom w:val="single" w:sz="4" w:space="0" w:color="auto"/>
              <w:right w:val="nil"/>
            </w:tcBorders>
            <w:vAlign w:val="bottom"/>
            <w:hideMark/>
          </w:tcPr>
          <w:p w:rsidR="00056A3A" w:rsidRPr="00A266FB" w:rsidRDefault="00056A3A" w:rsidP="00A119C6">
            <w:pPr>
              <w:pStyle w:val="Kopfzeile"/>
              <w:tabs>
                <w:tab w:val="right" w:pos="7158"/>
              </w:tabs>
              <w:spacing w:before="120"/>
              <w:ind w:left="17"/>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en-US"/>
              </w:rPr>
              <w:fldChar w:fldCharType="end"/>
            </w:r>
          </w:p>
        </w:tc>
      </w:tr>
      <w:tr w:rsidR="00056A3A" w:rsidRPr="00A266FB" w:rsidTr="00A119C6">
        <w:trPr>
          <w:trHeight w:hRule="exact" w:val="397"/>
        </w:trPr>
        <w:tc>
          <w:tcPr>
            <w:tcW w:w="2337" w:type="dxa"/>
            <w:tcBorders>
              <w:top w:val="nil"/>
              <w:left w:val="nil"/>
              <w:bottom w:val="nil"/>
              <w:right w:val="nil"/>
            </w:tcBorders>
            <w:vAlign w:val="bottom"/>
            <w:hideMark/>
          </w:tcPr>
          <w:p w:rsidR="00056A3A" w:rsidRPr="00A266FB" w:rsidRDefault="00056A3A" w:rsidP="00056A3A">
            <w:pPr>
              <w:pStyle w:val="Kopfzeile"/>
              <w:tabs>
                <w:tab w:val="right" w:pos="5670"/>
              </w:tabs>
              <w:rPr>
                <w:lang w:eastAsia="de-DE"/>
              </w:rPr>
            </w:pPr>
            <w:r w:rsidRPr="00A266FB">
              <w:t>Nähere Bezeichnung</w:t>
            </w:r>
          </w:p>
        </w:tc>
        <w:tc>
          <w:tcPr>
            <w:tcW w:w="7083" w:type="dxa"/>
            <w:gridSpan w:val="3"/>
            <w:tcBorders>
              <w:top w:val="single" w:sz="4" w:space="0" w:color="auto"/>
              <w:left w:val="nil"/>
              <w:bottom w:val="single" w:sz="4" w:space="0" w:color="auto"/>
              <w:right w:val="nil"/>
            </w:tcBorders>
            <w:vAlign w:val="bottom"/>
            <w:hideMark/>
          </w:tcPr>
          <w:p w:rsidR="00056A3A" w:rsidRPr="00A266FB" w:rsidRDefault="00056A3A" w:rsidP="00A119C6">
            <w:pPr>
              <w:pStyle w:val="Kopfzeile"/>
              <w:tabs>
                <w:tab w:val="right" w:pos="7158"/>
              </w:tabs>
              <w:spacing w:before="120"/>
              <w:ind w:left="17"/>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r>
      <w:tr w:rsidR="00056A3A" w:rsidRPr="00A266FB" w:rsidTr="00A119C6">
        <w:trPr>
          <w:trHeight w:hRule="exact" w:val="397"/>
        </w:trPr>
        <w:tc>
          <w:tcPr>
            <w:tcW w:w="2337" w:type="dxa"/>
            <w:tcBorders>
              <w:top w:val="nil"/>
              <w:left w:val="nil"/>
              <w:bottom w:val="nil"/>
              <w:right w:val="nil"/>
            </w:tcBorders>
            <w:vAlign w:val="bottom"/>
            <w:hideMark/>
          </w:tcPr>
          <w:p w:rsidR="00056A3A" w:rsidRPr="00A266FB" w:rsidRDefault="00056A3A" w:rsidP="00056A3A">
            <w:pPr>
              <w:pStyle w:val="Kopfzeile"/>
              <w:tabs>
                <w:tab w:val="right" w:pos="5670"/>
              </w:tabs>
              <w:rPr>
                <w:lang w:eastAsia="de-DE"/>
              </w:rPr>
            </w:pPr>
            <w:r w:rsidRPr="00A266FB">
              <w:t xml:space="preserve">Strasse </w:t>
            </w:r>
          </w:p>
        </w:tc>
        <w:tc>
          <w:tcPr>
            <w:tcW w:w="7083" w:type="dxa"/>
            <w:gridSpan w:val="3"/>
            <w:tcBorders>
              <w:top w:val="single" w:sz="4" w:space="0" w:color="auto"/>
              <w:left w:val="nil"/>
              <w:bottom w:val="single" w:sz="4" w:space="0" w:color="auto"/>
              <w:right w:val="nil"/>
            </w:tcBorders>
            <w:vAlign w:val="bottom"/>
            <w:hideMark/>
          </w:tcPr>
          <w:p w:rsidR="00056A3A" w:rsidRPr="00A266FB" w:rsidRDefault="00056A3A" w:rsidP="00A119C6">
            <w:pPr>
              <w:pStyle w:val="Kopfzeile"/>
              <w:tabs>
                <w:tab w:val="right" w:pos="7158"/>
              </w:tabs>
              <w:spacing w:before="120"/>
              <w:ind w:left="17"/>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r>
      <w:tr w:rsidR="00056A3A" w:rsidRPr="00A266FB" w:rsidTr="00A119C6">
        <w:trPr>
          <w:trHeight w:hRule="exact" w:val="397"/>
        </w:trPr>
        <w:tc>
          <w:tcPr>
            <w:tcW w:w="2337" w:type="dxa"/>
            <w:tcBorders>
              <w:top w:val="nil"/>
              <w:left w:val="nil"/>
              <w:bottom w:val="nil"/>
              <w:right w:val="nil"/>
            </w:tcBorders>
            <w:vAlign w:val="bottom"/>
            <w:hideMark/>
          </w:tcPr>
          <w:p w:rsidR="00056A3A" w:rsidRPr="00A266FB" w:rsidRDefault="00056A3A" w:rsidP="00056A3A">
            <w:pPr>
              <w:pStyle w:val="Kopfzeile"/>
              <w:tabs>
                <w:tab w:val="right" w:pos="5670"/>
              </w:tabs>
              <w:rPr>
                <w:lang w:eastAsia="de-DE"/>
              </w:rPr>
            </w:pPr>
            <w:r w:rsidRPr="00A266FB">
              <w:t>PLZ / Ort</w:t>
            </w:r>
          </w:p>
        </w:tc>
        <w:tc>
          <w:tcPr>
            <w:tcW w:w="7083" w:type="dxa"/>
            <w:gridSpan w:val="3"/>
            <w:tcBorders>
              <w:top w:val="single" w:sz="4" w:space="0" w:color="auto"/>
              <w:left w:val="nil"/>
              <w:bottom w:val="single" w:sz="4" w:space="0" w:color="auto"/>
              <w:right w:val="nil"/>
            </w:tcBorders>
            <w:vAlign w:val="bottom"/>
            <w:hideMark/>
          </w:tcPr>
          <w:p w:rsidR="00056A3A" w:rsidRPr="00A266FB" w:rsidRDefault="00056A3A" w:rsidP="00A119C6">
            <w:pPr>
              <w:pStyle w:val="Kopfzeile"/>
              <w:tabs>
                <w:tab w:val="right" w:pos="7158"/>
              </w:tabs>
              <w:spacing w:before="120"/>
              <w:ind w:left="17"/>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r>
      <w:tr w:rsidR="00056A3A" w:rsidRPr="00A266FB" w:rsidTr="00A119C6">
        <w:trPr>
          <w:trHeight w:hRule="exact" w:val="397"/>
        </w:trPr>
        <w:tc>
          <w:tcPr>
            <w:tcW w:w="2337" w:type="dxa"/>
            <w:tcBorders>
              <w:top w:val="nil"/>
              <w:left w:val="nil"/>
              <w:bottom w:val="nil"/>
              <w:right w:val="nil"/>
            </w:tcBorders>
            <w:vAlign w:val="bottom"/>
            <w:hideMark/>
          </w:tcPr>
          <w:p w:rsidR="00056A3A" w:rsidRPr="00A266FB" w:rsidRDefault="00056A3A" w:rsidP="00056A3A">
            <w:pPr>
              <w:pStyle w:val="Kopfzeile"/>
              <w:tabs>
                <w:tab w:val="right" w:pos="5670"/>
              </w:tabs>
              <w:rPr>
                <w:lang w:eastAsia="de-DE"/>
              </w:rPr>
            </w:pPr>
            <w:r w:rsidRPr="00A266FB">
              <w:t>Tätig als</w:t>
            </w:r>
          </w:p>
        </w:tc>
        <w:tc>
          <w:tcPr>
            <w:tcW w:w="7083" w:type="dxa"/>
            <w:gridSpan w:val="3"/>
            <w:tcBorders>
              <w:top w:val="single" w:sz="4" w:space="0" w:color="auto"/>
              <w:left w:val="nil"/>
              <w:bottom w:val="single" w:sz="4" w:space="0" w:color="auto"/>
              <w:right w:val="nil"/>
            </w:tcBorders>
            <w:vAlign w:val="bottom"/>
            <w:hideMark/>
          </w:tcPr>
          <w:p w:rsidR="00056A3A" w:rsidRPr="00A266FB" w:rsidRDefault="00056A3A" w:rsidP="00A119C6">
            <w:pPr>
              <w:pStyle w:val="Kopfzeile"/>
              <w:tabs>
                <w:tab w:val="right" w:pos="7158"/>
              </w:tabs>
              <w:spacing w:before="120"/>
              <w:ind w:left="17"/>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r>
      <w:tr w:rsidR="00056A3A" w:rsidRPr="00A266FB" w:rsidTr="00A119C6">
        <w:trPr>
          <w:trHeight w:hRule="exact" w:val="397"/>
        </w:trPr>
        <w:tc>
          <w:tcPr>
            <w:tcW w:w="2337" w:type="dxa"/>
            <w:tcBorders>
              <w:top w:val="nil"/>
              <w:left w:val="nil"/>
              <w:bottom w:val="nil"/>
              <w:right w:val="nil"/>
            </w:tcBorders>
            <w:vAlign w:val="bottom"/>
            <w:hideMark/>
          </w:tcPr>
          <w:p w:rsidR="00056A3A" w:rsidRPr="00A266FB" w:rsidRDefault="00056A3A" w:rsidP="00056A3A">
            <w:pPr>
              <w:pStyle w:val="Kopfzeile"/>
              <w:tabs>
                <w:tab w:val="right" w:pos="5670"/>
              </w:tabs>
            </w:pPr>
            <w:r w:rsidRPr="00A266FB">
              <w:t>Angestellt seit</w:t>
            </w:r>
          </w:p>
        </w:tc>
        <w:tc>
          <w:tcPr>
            <w:tcW w:w="2430" w:type="dxa"/>
            <w:tcBorders>
              <w:top w:val="single" w:sz="4" w:space="0" w:color="auto"/>
              <w:left w:val="nil"/>
              <w:bottom w:val="single" w:sz="4" w:space="0" w:color="auto"/>
              <w:right w:val="nil"/>
            </w:tcBorders>
            <w:vAlign w:val="bottom"/>
            <w:hideMark/>
          </w:tcPr>
          <w:p w:rsidR="00056A3A" w:rsidRPr="00A266FB" w:rsidRDefault="00056A3A" w:rsidP="00A119C6">
            <w:pPr>
              <w:pStyle w:val="Kopfzeile"/>
              <w:tabs>
                <w:tab w:val="right" w:pos="7158"/>
              </w:tabs>
              <w:spacing w:before="120"/>
              <w:ind w:left="17"/>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1678" w:type="dxa"/>
            <w:tcBorders>
              <w:top w:val="single" w:sz="4" w:space="0" w:color="auto"/>
              <w:left w:val="nil"/>
              <w:bottom w:val="nil"/>
              <w:right w:val="nil"/>
            </w:tcBorders>
            <w:vAlign w:val="bottom"/>
            <w:hideMark/>
          </w:tcPr>
          <w:p w:rsidR="00056A3A" w:rsidRPr="00A266FB" w:rsidRDefault="00056A3A" w:rsidP="00056A3A">
            <w:pPr>
              <w:pStyle w:val="Kopfzeile"/>
              <w:tabs>
                <w:tab w:val="right" w:pos="7158"/>
              </w:tabs>
              <w:spacing w:before="120" w:after="120"/>
              <w:ind w:left="-70"/>
              <w:jc w:val="right"/>
              <w:rPr>
                <w:lang w:eastAsia="de-DE"/>
              </w:rPr>
            </w:pPr>
            <w:r w:rsidRPr="00A266FB">
              <w:rPr>
                <w:lang w:eastAsia="de-DE"/>
              </w:rPr>
              <w:t>Stellenprozente</w:t>
            </w:r>
          </w:p>
        </w:tc>
        <w:tc>
          <w:tcPr>
            <w:tcW w:w="2975" w:type="dxa"/>
            <w:tcBorders>
              <w:top w:val="single" w:sz="4" w:space="0" w:color="auto"/>
              <w:left w:val="nil"/>
              <w:bottom w:val="single" w:sz="4" w:space="0" w:color="auto"/>
              <w:right w:val="nil"/>
            </w:tcBorders>
            <w:vAlign w:val="bottom"/>
            <w:hideMark/>
          </w:tcPr>
          <w:p w:rsidR="00056A3A" w:rsidRPr="00A266FB" w:rsidRDefault="00056A3A" w:rsidP="00A119C6">
            <w:pPr>
              <w:pStyle w:val="Kopfzeile"/>
              <w:tabs>
                <w:tab w:val="right" w:pos="7158"/>
              </w:tabs>
              <w:spacing w:before="120" w:after="120"/>
              <w:ind w:left="20"/>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r>
    </w:tbl>
    <w:p w:rsidR="00056A3A" w:rsidRPr="00A266FB" w:rsidRDefault="00056A3A" w:rsidP="00056A3A">
      <w:pPr>
        <w:tabs>
          <w:tab w:val="right" w:pos="5670"/>
        </w:tabs>
        <w:rPr>
          <w:b/>
          <w:sz w:val="24"/>
        </w:rPr>
      </w:pPr>
    </w:p>
    <w:p w:rsidR="00056A3A" w:rsidRPr="00A266FB" w:rsidRDefault="00056A3A" w:rsidP="00056A3A">
      <w:pPr>
        <w:tabs>
          <w:tab w:val="right" w:pos="5670"/>
        </w:tabs>
        <w:rPr>
          <w:b/>
          <w:sz w:val="24"/>
        </w:rPr>
      </w:pPr>
    </w:p>
    <w:tbl>
      <w:tblPr>
        <w:tblW w:w="9420" w:type="dxa"/>
        <w:tblInd w:w="56" w:type="dxa"/>
        <w:tblBorders>
          <w:bottom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763"/>
        <w:gridCol w:w="2692"/>
        <w:gridCol w:w="991"/>
        <w:gridCol w:w="991"/>
        <w:gridCol w:w="992"/>
        <w:gridCol w:w="991"/>
      </w:tblGrid>
      <w:tr w:rsidR="00056A3A" w:rsidRPr="00A266FB" w:rsidTr="00A119C6">
        <w:trPr>
          <w:trHeight w:val="397"/>
        </w:trPr>
        <w:tc>
          <w:tcPr>
            <w:tcW w:w="9420" w:type="dxa"/>
            <w:gridSpan w:val="6"/>
            <w:tcBorders>
              <w:top w:val="nil"/>
              <w:left w:val="nil"/>
              <w:bottom w:val="nil"/>
              <w:right w:val="nil"/>
            </w:tcBorders>
            <w:shd w:val="clear" w:color="auto" w:fill="D9D9D9" w:themeFill="background1" w:themeFillShade="D9"/>
            <w:vAlign w:val="center"/>
            <w:hideMark/>
          </w:tcPr>
          <w:p w:rsidR="00056A3A" w:rsidRPr="00A266FB" w:rsidRDefault="00056A3A" w:rsidP="00056A3A">
            <w:pPr>
              <w:tabs>
                <w:tab w:val="right" w:pos="5670"/>
              </w:tabs>
              <w:rPr>
                <w:b/>
              </w:rPr>
            </w:pPr>
            <w:r w:rsidRPr="00A266FB">
              <w:rPr>
                <w:b/>
              </w:rPr>
              <w:t>Bisherige berufliche Tätigkeit im zu prüfenden Beruf (spezifische Berufspraxis)</w:t>
            </w:r>
          </w:p>
        </w:tc>
      </w:tr>
      <w:tr w:rsidR="00056A3A" w:rsidRPr="00A266FB" w:rsidTr="00A119C6">
        <w:trPr>
          <w:trHeight w:val="397"/>
        </w:trPr>
        <w:tc>
          <w:tcPr>
            <w:tcW w:w="2763" w:type="dxa"/>
            <w:tcBorders>
              <w:top w:val="nil"/>
              <w:left w:val="nil"/>
              <w:bottom w:val="nil"/>
              <w:right w:val="nil"/>
            </w:tcBorders>
            <w:vAlign w:val="bottom"/>
            <w:hideMark/>
          </w:tcPr>
          <w:p w:rsidR="00056A3A" w:rsidRPr="00A266FB" w:rsidRDefault="00056A3A" w:rsidP="00056A3A">
            <w:pPr>
              <w:tabs>
                <w:tab w:val="right" w:pos="5670"/>
              </w:tabs>
              <w:rPr>
                <w:lang w:eastAsia="de-DE"/>
              </w:rPr>
            </w:pPr>
            <w:r w:rsidRPr="00A266FB">
              <w:t>Arbeitgeber / Betrieb</w:t>
            </w:r>
          </w:p>
        </w:tc>
        <w:tc>
          <w:tcPr>
            <w:tcW w:w="2692" w:type="dxa"/>
            <w:tcBorders>
              <w:top w:val="nil"/>
              <w:left w:val="nil"/>
              <w:bottom w:val="nil"/>
              <w:right w:val="nil"/>
            </w:tcBorders>
            <w:vAlign w:val="bottom"/>
            <w:hideMark/>
          </w:tcPr>
          <w:p w:rsidR="00056A3A" w:rsidRPr="00A266FB" w:rsidRDefault="00056A3A" w:rsidP="00056A3A">
            <w:pPr>
              <w:tabs>
                <w:tab w:val="right" w:pos="5670"/>
              </w:tabs>
              <w:rPr>
                <w:lang w:eastAsia="de-DE"/>
              </w:rPr>
            </w:pPr>
            <w:r w:rsidRPr="00A266FB">
              <w:t>Tätigkeit als</w:t>
            </w:r>
          </w:p>
        </w:tc>
        <w:tc>
          <w:tcPr>
            <w:tcW w:w="991" w:type="dxa"/>
            <w:tcBorders>
              <w:top w:val="nil"/>
              <w:left w:val="nil"/>
              <w:bottom w:val="nil"/>
              <w:right w:val="nil"/>
            </w:tcBorders>
            <w:vAlign w:val="bottom"/>
            <w:hideMark/>
          </w:tcPr>
          <w:p w:rsidR="00056A3A" w:rsidRPr="00A266FB" w:rsidRDefault="00056A3A" w:rsidP="00056A3A">
            <w:pPr>
              <w:tabs>
                <w:tab w:val="right" w:pos="5670"/>
              </w:tabs>
              <w:rPr>
                <w:lang w:eastAsia="de-DE"/>
              </w:rPr>
            </w:pPr>
            <w:r w:rsidRPr="00A266FB">
              <w:t>von</w:t>
            </w:r>
          </w:p>
        </w:tc>
        <w:tc>
          <w:tcPr>
            <w:tcW w:w="991" w:type="dxa"/>
            <w:tcBorders>
              <w:top w:val="nil"/>
              <w:left w:val="nil"/>
              <w:bottom w:val="nil"/>
              <w:right w:val="nil"/>
            </w:tcBorders>
            <w:vAlign w:val="bottom"/>
            <w:hideMark/>
          </w:tcPr>
          <w:p w:rsidR="00056A3A" w:rsidRPr="00A266FB" w:rsidRDefault="00056A3A" w:rsidP="00056A3A">
            <w:pPr>
              <w:tabs>
                <w:tab w:val="right" w:pos="5670"/>
              </w:tabs>
              <w:rPr>
                <w:lang w:eastAsia="de-DE"/>
              </w:rPr>
            </w:pPr>
            <w:r w:rsidRPr="00A266FB">
              <w:t>bis</w:t>
            </w:r>
          </w:p>
        </w:tc>
        <w:tc>
          <w:tcPr>
            <w:tcW w:w="992" w:type="dxa"/>
            <w:tcBorders>
              <w:top w:val="nil"/>
              <w:left w:val="nil"/>
              <w:bottom w:val="nil"/>
              <w:right w:val="nil"/>
            </w:tcBorders>
            <w:vAlign w:val="bottom"/>
            <w:hideMark/>
          </w:tcPr>
          <w:p w:rsidR="00056A3A" w:rsidRPr="00A266FB" w:rsidRDefault="00056A3A" w:rsidP="00056A3A">
            <w:pPr>
              <w:tabs>
                <w:tab w:val="right" w:pos="5670"/>
              </w:tabs>
              <w:rPr>
                <w:lang w:eastAsia="de-DE"/>
              </w:rPr>
            </w:pPr>
            <w:r w:rsidRPr="00A266FB">
              <w:t>Monate</w:t>
            </w:r>
          </w:p>
        </w:tc>
        <w:tc>
          <w:tcPr>
            <w:tcW w:w="991" w:type="dxa"/>
            <w:tcBorders>
              <w:top w:val="nil"/>
              <w:left w:val="nil"/>
              <w:bottom w:val="nil"/>
              <w:right w:val="nil"/>
            </w:tcBorders>
            <w:vAlign w:val="bottom"/>
            <w:hideMark/>
          </w:tcPr>
          <w:p w:rsidR="00056A3A" w:rsidRPr="00A266FB" w:rsidRDefault="00056A3A" w:rsidP="00056A3A">
            <w:pPr>
              <w:tabs>
                <w:tab w:val="right" w:pos="5670"/>
              </w:tabs>
              <w:rPr>
                <w:lang w:eastAsia="en-US"/>
              </w:rPr>
            </w:pPr>
            <w:r w:rsidRPr="00A266FB">
              <w:t>Pensum</w:t>
            </w:r>
          </w:p>
        </w:tc>
      </w:tr>
      <w:tr w:rsidR="00056A3A" w:rsidRPr="00A266FB" w:rsidTr="00A119C6">
        <w:trPr>
          <w:trHeight w:val="397"/>
        </w:trPr>
        <w:tc>
          <w:tcPr>
            <w:tcW w:w="2763" w:type="dxa"/>
            <w:tcBorders>
              <w:top w:val="nil"/>
              <w:left w:val="nil"/>
              <w:bottom w:val="single" w:sz="4" w:space="0" w:color="auto"/>
              <w:right w:val="single" w:sz="4" w:space="0" w:color="auto"/>
            </w:tcBorders>
            <w:vAlign w:val="bottom"/>
            <w:hideMark/>
          </w:tcPr>
          <w:p w:rsidR="00056A3A" w:rsidRPr="00A266FB" w:rsidRDefault="00056A3A" w:rsidP="00056A3A">
            <w:pPr>
              <w:pStyle w:val="Kopfzeile"/>
              <w:tabs>
                <w:tab w:val="right" w:pos="5670"/>
              </w:tabs>
              <w:spacing w:before="100" w:beforeAutospacing="1" w:after="100" w:afterAutospacing="1"/>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2692" w:type="dxa"/>
            <w:tcBorders>
              <w:top w:val="nil"/>
              <w:left w:val="single" w:sz="4" w:space="0" w:color="auto"/>
              <w:bottom w:val="single" w:sz="4" w:space="0" w:color="auto"/>
              <w:right w:val="single" w:sz="4" w:space="0" w:color="auto"/>
            </w:tcBorders>
            <w:vAlign w:val="bottom"/>
            <w:hideMark/>
          </w:tcPr>
          <w:p w:rsidR="00056A3A" w:rsidRPr="00A266FB" w:rsidRDefault="00056A3A" w:rsidP="00056A3A">
            <w:pPr>
              <w:tabs>
                <w:tab w:val="right" w:pos="5670"/>
              </w:tabs>
              <w:spacing w:before="100" w:beforeAutospacing="1" w:after="100" w:afterAutospacing="1"/>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991" w:type="dxa"/>
            <w:tcBorders>
              <w:top w:val="nil"/>
              <w:left w:val="single" w:sz="4" w:space="0" w:color="auto"/>
              <w:bottom w:val="single" w:sz="4" w:space="0" w:color="auto"/>
              <w:right w:val="single" w:sz="4" w:space="0" w:color="auto"/>
            </w:tcBorders>
            <w:vAlign w:val="bottom"/>
            <w:hideMark/>
          </w:tcPr>
          <w:p w:rsidR="00056A3A" w:rsidRPr="00A266FB" w:rsidRDefault="00056A3A" w:rsidP="00056A3A">
            <w:pPr>
              <w:tabs>
                <w:tab w:val="right" w:pos="5670"/>
              </w:tabs>
              <w:spacing w:before="100" w:beforeAutospacing="1" w:after="100" w:afterAutospacing="1"/>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991" w:type="dxa"/>
            <w:tcBorders>
              <w:top w:val="nil"/>
              <w:left w:val="single" w:sz="4" w:space="0" w:color="auto"/>
              <w:bottom w:val="single" w:sz="4" w:space="0" w:color="auto"/>
              <w:right w:val="single" w:sz="4" w:space="0" w:color="auto"/>
            </w:tcBorders>
            <w:vAlign w:val="bottom"/>
            <w:hideMark/>
          </w:tcPr>
          <w:p w:rsidR="00056A3A" w:rsidRPr="00A266FB" w:rsidRDefault="00056A3A" w:rsidP="00056A3A">
            <w:pPr>
              <w:tabs>
                <w:tab w:val="right" w:pos="5670"/>
              </w:tabs>
              <w:spacing w:before="100" w:beforeAutospacing="1" w:after="100" w:afterAutospacing="1"/>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992" w:type="dxa"/>
            <w:tcBorders>
              <w:top w:val="nil"/>
              <w:left w:val="single" w:sz="4" w:space="0" w:color="auto"/>
              <w:bottom w:val="single" w:sz="4" w:space="0" w:color="auto"/>
              <w:right w:val="single" w:sz="4" w:space="0" w:color="auto"/>
            </w:tcBorders>
            <w:vAlign w:val="bottom"/>
            <w:hideMark/>
          </w:tcPr>
          <w:p w:rsidR="00056A3A" w:rsidRPr="00A266FB" w:rsidRDefault="00056A3A" w:rsidP="00056A3A">
            <w:pPr>
              <w:tabs>
                <w:tab w:val="right" w:pos="5670"/>
              </w:tabs>
              <w:spacing w:before="100" w:beforeAutospacing="1" w:after="100" w:afterAutospacing="1"/>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991" w:type="dxa"/>
            <w:tcBorders>
              <w:top w:val="nil"/>
              <w:left w:val="single" w:sz="4" w:space="0" w:color="auto"/>
              <w:bottom w:val="single" w:sz="4" w:space="0" w:color="auto"/>
              <w:right w:val="nil"/>
            </w:tcBorders>
            <w:vAlign w:val="bottom"/>
            <w:hideMark/>
          </w:tcPr>
          <w:p w:rsidR="00056A3A" w:rsidRPr="00A266FB" w:rsidRDefault="00056A3A" w:rsidP="00056A3A">
            <w:pPr>
              <w:tabs>
                <w:tab w:val="right" w:pos="5670"/>
              </w:tabs>
              <w:spacing w:before="100" w:beforeAutospacing="1" w:after="100" w:afterAutospacing="1"/>
              <w:rPr>
                <w:szCs w:val="24"/>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r>
      <w:tr w:rsidR="00056A3A" w:rsidRPr="00A266FB" w:rsidTr="00A119C6">
        <w:trPr>
          <w:trHeight w:val="397"/>
        </w:trPr>
        <w:tc>
          <w:tcPr>
            <w:tcW w:w="2763" w:type="dxa"/>
            <w:tcBorders>
              <w:top w:val="single" w:sz="4" w:space="0" w:color="auto"/>
              <w:left w:val="nil"/>
              <w:bottom w:val="single" w:sz="4" w:space="0" w:color="auto"/>
              <w:right w:val="single" w:sz="4" w:space="0" w:color="auto"/>
            </w:tcBorders>
            <w:vAlign w:val="bottom"/>
            <w:hideMark/>
          </w:tcPr>
          <w:p w:rsidR="00056A3A" w:rsidRPr="00A266FB" w:rsidRDefault="00056A3A" w:rsidP="00056A3A">
            <w:pPr>
              <w:tabs>
                <w:tab w:val="right" w:pos="5670"/>
              </w:tabs>
              <w:spacing w:before="100" w:beforeAutospacing="1" w:after="100" w:afterAutospacing="1"/>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2692" w:type="dxa"/>
            <w:tcBorders>
              <w:top w:val="single" w:sz="4" w:space="0" w:color="auto"/>
              <w:left w:val="single" w:sz="4" w:space="0" w:color="auto"/>
              <w:bottom w:val="single" w:sz="4" w:space="0" w:color="auto"/>
              <w:right w:val="single" w:sz="4" w:space="0" w:color="auto"/>
            </w:tcBorders>
            <w:vAlign w:val="bottom"/>
            <w:hideMark/>
          </w:tcPr>
          <w:p w:rsidR="00056A3A" w:rsidRPr="00A266FB" w:rsidRDefault="00056A3A" w:rsidP="00056A3A">
            <w:pPr>
              <w:tabs>
                <w:tab w:val="right" w:pos="5670"/>
              </w:tabs>
              <w:spacing w:before="100" w:beforeAutospacing="1" w:after="100" w:afterAutospacing="1"/>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991" w:type="dxa"/>
            <w:tcBorders>
              <w:top w:val="single" w:sz="4" w:space="0" w:color="auto"/>
              <w:left w:val="single" w:sz="4" w:space="0" w:color="auto"/>
              <w:bottom w:val="single" w:sz="4" w:space="0" w:color="auto"/>
              <w:right w:val="single" w:sz="4" w:space="0" w:color="auto"/>
            </w:tcBorders>
            <w:vAlign w:val="bottom"/>
            <w:hideMark/>
          </w:tcPr>
          <w:p w:rsidR="00056A3A" w:rsidRPr="00A266FB" w:rsidRDefault="00056A3A" w:rsidP="00056A3A">
            <w:pPr>
              <w:tabs>
                <w:tab w:val="right" w:pos="5670"/>
              </w:tabs>
              <w:spacing w:before="100" w:beforeAutospacing="1" w:after="100" w:afterAutospacing="1"/>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991" w:type="dxa"/>
            <w:tcBorders>
              <w:top w:val="single" w:sz="4" w:space="0" w:color="auto"/>
              <w:left w:val="single" w:sz="4" w:space="0" w:color="auto"/>
              <w:bottom w:val="single" w:sz="4" w:space="0" w:color="auto"/>
              <w:right w:val="single" w:sz="4" w:space="0" w:color="auto"/>
            </w:tcBorders>
            <w:vAlign w:val="bottom"/>
            <w:hideMark/>
          </w:tcPr>
          <w:p w:rsidR="00056A3A" w:rsidRPr="00A266FB" w:rsidRDefault="00056A3A" w:rsidP="00056A3A">
            <w:pPr>
              <w:tabs>
                <w:tab w:val="right" w:pos="5670"/>
              </w:tabs>
              <w:spacing w:before="100" w:beforeAutospacing="1" w:after="100" w:afterAutospacing="1"/>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992" w:type="dxa"/>
            <w:tcBorders>
              <w:top w:val="single" w:sz="4" w:space="0" w:color="auto"/>
              <w:left w:val="single" w:sz="4" w:space="0" w:color="auto"/>
              <w:bottom w:val="single" w:sz="4" w:space="0" w:color="auto"/>
              <w:right w:val="single" w:sz="4" w:space="0" w:color="auto"/>
            </w:tcBorders>
            <w:vAlign w:val="bottom"/>
            <w:hideMark/>
          </w:tcPr>
          <w:p w:rsidR="00056A3A" w:rsidRPr="00A266FB" w:rsidRDefault="00056A3A" w:rsidP="00056A3A">
            <w:pPr>
              <w:tabs>
                <w:tab w:val="right" w:pos="5670"/>
              </w:tabs>
              <w:spacing w:before="100" w:beforeAutospacing="1" w:after="100" w:afterAutospacing="1"/>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991" w:type="dxa"/>
            <w:tcBorders>
              <w:top w:val="single" w:sz="4" w:space="0" w:color="auto"/>
              <w:left w:val="single" w:sz="4" w:space="0" w:color="auto"/>
              <w:bottom w:val="single" w:sz="4" w:space="0" w:color="auto"/>
              <w:right w:val="nil"/>
            </w:tcBorders>
            <w:vAlign w:val="bottom"/>
            <w:hideMark/>
          </w:tcPr>
          <w:p w:rsidR="00056A3A" w:rsidRPr="00A266FB" w:rsidRDefault="00056A3A" w:rsidP="00056A3A">
            <w:pPr>
              <w:tabs>
                <w:tab w:val="right" w:pos="5670"/>
              </w:tabs>
              <w:spacing w:before="100" w:beforeAutospacing="1" w:after="100" w:afterAutospacing="1"/>
              <w:rPr>
                <w:szCs w:val="24"/>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r>
      <w:tr w:rsidR="00056A3A" w:rsidRPr="00A266FB" w:rsidTr="00A119C6">
        <w:trPr>
          <w:trHeight w:val="397"/>
        </w:trPr>
        <w:tc>
          <w:tcPr>
            <w:tcW w:w="2763" w:type="dxa"/>
            <w:tcBorders>
              <w:top w:val="single" w:sz="4" w:space="0" w:color="auto"/>
              <w:left w:val="nil"/>
              <w:bottom w:val="single" w:sz="4" w:space="0" w:color="auto"/>
              <w:right w:val="single" w:sz="4" w:space="0" w:color="auto"/>
            </w:tcBorders>
            <w:vAlign w:val="bottom"/>
            <w:hideMark/>
          </w:tcPr>
          <w:p w:rsidR="00056A3A" w:rsidRPr="00A266FB" w:rsidRDefault="00056A3A" w:rsidP="00056A3A">
            <w:pPr>
              <w:tabs>
                <w:tab w:val="right" w:pos="5670"/>
              </w:tabs>
              <w:spacing w:before="100" w:beforeAutospacing="1" w:after="100" w:afterAutospacing="1"/>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2692" w:type="dxa"/>
            <w:tcBorders>
              <w:top w:val="single" w:sz="4" w:space="0" w:color="auto"/>
              <w:left w:val="single" w:sz="4" w:space="0" w:color="auto"/>
              <w:bottom w:val="single" w:sz="4" w:space="0" w:color="auto"/>
              <w:right w:val="single" w:sz="4" w:space="0" w:color="auto"/>
            </w:tcBorders>
            <w:vAlign w:val="bottom"/>
            <w:hideMark/>
          </w:tcPr>
          <w:p w:rsidR="00056A3A" w:rsidRPr="00A266FB" w:rsidRDefault="00056A3A" w:rsidP="00056A3A">
            <w:pPr>
              <w:tabs>
                <w:tab w:val="right" w:pos="5670"/>
              </w:tabs>
              <w:spacing w:before="100" w:beforeAutospacing="1" w:after="100" w:afterAutospacing="1"/>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991" w:type="dxa"/>
            <w:tcBorders>
              <w:top w:val="single" w:sz="4" w:space="0" w:color="auto"/>
              <w:left w:val="single" w:sz="4" w:space="0" w:color="auto"/>
              <w:bottom w:val="single" w:sz="4" w:space="0" w:color="auto"/>
              <w:right w:val="single" w:sz="4" w:space="0" w:color="auto"/>
            </w:tcBorders>
            <w:vAlign w:val="bottom"/>
            <w:hideMark/>
          </w:tcPr>
          <w:p w:rsidR="00056A3A" w:rsidRPr="00A266FB" w:rsidRDefault="00056A3A" w:rsidP="00056A3A">
            <w:pPr>
              <w:tabs>
                <w:tab w:val="right" w:pos="5670"/>
              </w:tabs>
              <w:spacing w:before="100" w:beforeAutospacing="1" w:after="100" w:afterAutospacing="1"/>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991" w:type="dxa"/>
            <w:tcBorders>
              <w:top w:val="single" w:sz="4" w:space="0" w:color="auto"/>
              <w:left w:val="single" w:sz="4" w:space="0" w:color="auto"/>
              <w:bottom w:val="single" w:sz="4" w:space="0" w:color="auto"/>
              <w:right w:val="single" w:sz="4" w:space="0" w:color="auto"/>
            </w:tcBorders>
            <w:vAlign w:val="bottom"/>
            <w:hideMark/>
          </w:tcPr>
          <w:p w:rsidR="00056A3A" w:rsidRPr="00A266FB" w:rsidRDefault="00056A3A" w:rsidP="00056A3A">
            <w:pPr>
              <w:tabs>
                <w:tab w:val="right" w:pos="5670"/>
              </w:tabs>
              <w:spacing w:before="100" w:beforeAutospacing="1" w:after="100" w:afterAutospacing="1"/>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992" w:type="dxa"/>
            <w:tcBorders>
              <w:top w:val="single" w:sz="4" w:space="0" w:color="auto"/>
              <w:left w:val="single" w:sz="4" w:space="0" w:color="auto"/>
              <w:bottom w:val="single" w:sz="4" w:space="0" w:color="auto"/>
              <w:right w:val="single" w:sz="4" w:space="0" w:color="auto"/>
            </w:tcBorders>
            <w:vAlign w:val="bottom"/>
            <w:hideMark/>
          </w:tcPr>
          <w:p w:rsidR="00056A3A" w:rsidRPr="00A266FB" w:rsidRDefault="00056A3A" w:rsidP="00056A3A">
            <w:pPr>
              <w:tabs>
                <w:tab w:val="right" w:pos="5670"/>
              </w:tabs>
              <w:spacing w:before="100" w:beforeAutospacing="1" w:after="100" w:afterAutospacing="1"/>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991" w:type="dxa"/>
            <w:tcBorders>
              <w:top w:val="single" w:sz="4" w:space="0" w:color="auto"/>
              <w:left w:val="single" w:sz="4" w:space="0" w:color="auto"/>
              <w:bottom w:val="single" w:sz="4" w:space="0" w:color="auto"/>
              <w:right w:val="nil"/>
            </w:tcBorders>
            <w:vAlign w:val="bottom"/>
            <w:hideMark/>
          </w:tcPr>
          <w:p w:rsidR="00056A3A" w:rsidRPr="00A266FB" w:rsidRDefault="00056A3A" w:rsidP="00056A3A">
            <w:pPr>
              <w:tabs>
                <w:tab w:val="right" w:pos="5670"/>
              </w:tabs>
              <w:spacing w:before="100" w:beforeAutospacing="1" w:after="100" w:afterAutospacing="1"/>
              <w:rPr>
                <w:szCs w:val="24"/>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r>
      <w:tr w:rsidR="00056A3A" w:rsidRPr="00A266FB" w:rsidTr="00A119C6">
        <w:trPr>
          <w:trHeight w:val="397"/>
        </w:trPr>
        <w:tc>
          <w:tcPr>
            <w:tcW w:w="2763" w:type="dxa"/>
            <w:tcBorders>
              <w:top w:val="single" w:sz="4" w:space="0" w:color="auto"/>
              <w:left w:val="nil"/>
              <w:bottom w:val="single" w:sz="4" w:space="0" w:color="auto"/>
              <w:right w:val="single" w:sz="4" w:space="0" w:color="auto"/>
            </w:tcBorders>
            <w:vAlign w:val="bottom"/>
            <w:hideMark/>
          </w:tcPr>
          <w:p w:rsidR="00056A3A" w:rsidRPr="00A266FB" w:rsidRDefault="00056A3A" w:rsidP="00056A3A">
            <w:pPr>
              <w:tabs>
                <w:tab w:val="right" w:pos="5670"/>
              </w:tabs>
              <w:spacing w:before="100" w:beforeAutospacing="1" w:after="100" w:afterAutospacing="1"/>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2692" w:type="dxa"/>
            <w:tcBorders>
              <w:top w:val="single" w:sz="4" w:space="0" w:color="auto"/>
              <w:left w:val="single" w:sz="4" w:space="0" w:color="auto"/>
              <w:bottom w:val="single" w:sz="4" w:space="0" w:color="auto"/>
              <w:right w:val="single" w:sz="4" w:space="0" w:color="auto"/>
            </w:tcBorders>
            <w:vAlign w:val="bottom"/>
            <w:hideMark/>
          </w:tcPr>
          <w:p w:rsidR="00056A3A" w:rsidRPr="00A266FB" w:rsidRDefault="00056A3A" w:rsidP="00056A3A">
            <w:pPr>
              <w:tabs>
                <w:tab w:val="right" w:pos="5670"/>
              </w:tabs>
              <w:spacing w:before="100" w:beforeAutospacing="1" w:after="100" w:afterAutospacing="1"/>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991" w:type="dxa"/>
            <w:tcBorders>
              <w:top w:val="single" w:sz="4" w:space="0" w:color="auto"/>
              <w:left w:val="single" w:sz="4" w:space="0" w:color="auto"/>
              <w:bottom w:val="single" w:sz="4" w:space="0" w:color="auto"/>
              <w:right w:val="single" w:sz="4" w:space="0" w:color="auto"/>
            </w:tcBorders>
            <w:vAlign w:val="bottom"/>
            <w:hideMark/>
          </w:tcPr>
          <w:p w:rsidR="00056A3A" w:rsidRPr="00A266FB" w:rsidRDefault="00056A3A" w:rsidP="00056A3A">
            <w:pPr>
              <w:tabs>
                <w:tab w:val="right" w:pos="5670"/>
              </w:tabs>
              <w:spacing w:before="100" w:beforeAutospacing="1" w:after="100" w:afterAutospacing="1"/>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991" w:type="dxa"/>
            <w:tcBorders>
              <w:top w:val="single" w:sz="4" w:space="0" w:color="auto"/>
              <w:left w:val="single" w:sz="4" w:space="0" w:color="auto"/>
              <w:bottom w:val="single" w:sz="4" w:space="0" w:color="auto"/>
              <w:right w:val="single" w:sz="4" w:space="0" w:color="auto"/>
            </w:tcBorders>
            <w:vAlign w:val="bottom"/>
            <w:hideMark/>
          </w:tcPr>
          <w:p w:rsidR="00056A3A" w:rsidRPr="00A266FB" w:rsidRDefault="00056A3A" w:rsidP="00056A3A">
            <w:pPr>
              <w:tabs>
                <w:tab w:val="right" w:pos="5670"/>
              </w:tabs>
              <w:spacing w:before="100" w:beforeAutospacing="1" w:after="100" w:afterAutospacing="1"/>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992" w:type="dxa"/>
            <w:tcBorders>
              <w:top w:val="single" w:sz="4" w:space="0" w:color="auto"/>
              <w:left w:val="single" w:sz="4" w:space="0" w:color="auto"/>
              <w:bottom w:val="single" w:sz="4" w:space="0" w:color="auto"/>
              <w:right w:val="single" w:sz="4" w:space="0" w:color="auto"/>
            </w:tcBorders>
            <w:vAlign w:val="bottom"/>
            <w:hideMark/>
          </w:tcPr>
          <w:p w:rsidR="00056A3A" w:rsidRPr="00A266FB" w:rsidRDefault="00056A3A" w:rsidP="00056A3A">
            <w:pPr>
              <w:tabs>
                <w:tab w:val="right" w:pos="5670"/>
              </w:tabs>
              <w:spacing w:before="100" w:beforeAutospacing="1" w:after="100" w:afterAutospacing="1"/>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991" w:type="dxa"/>
            <w:tcBorders>
              <w:top w:val="single" w:sz="4" w:space="0" w:color="auto"/>
              <w:left w:val="single" w:sz="4" w:space="0" w:color="auto"/>
              <w:bottom w:val="single" w:sz="4" w:space="0" w:color="auto"/>
              <w:right w:val="nil"/>
            </w:tcBorders>
            <w:vAlign w:val="bottom"/>
            <w:hideMark/>
          </w:tcPr>
          <w:p w:rsidR="00056A3A" w:rsidRPr="00A266FB" w:rsidRDefault="00056A3A" w:rsidP="00056A3A">
            <w:pPr>
              <w:tabs>
                <w:tab w:val="right" w:pos="5670"/>
              </w:tabs>
              <w:spacing w:before="100" w:beforeAutospacing="1" w:after="100" w:afterAutospacing="1"/>
              <w:rPr>
                <w:szCs w:val="24"/>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r>
      <w:tr w:rsidR="00056A3A" w:rsidRPr="00A266FB" w:rsidTr="00A119C6">
        <w:trPr>
          <w:trHeight w:val="397"/>
        </w:trPr>
        <w:tc>
          <w:tcPr>
            <w:tcW w:w="2763" w:type="dxa"/>
            <w:tcBorders>
              <w:top w:val="single" w:sz="4" w:space="0" w:color="auto"/>
              <w:left w:val="nil"/>
              <w:bottom w:val="single" w:sz="4" w:space="0" w:color="auto"/>
              <w:right w:val="single" w:sz="4" w:space="0" w:color="auto"/>
            </w:tcBorders>
            <w:vAlign w:val="bottom"/>
            <w:hideMark/>
          </w:tcPr>
          <w:p w:rsidR="00056A3A" w:rsidRPr="00A266FB" w:rsidRDefault="00056A3A" w:rsidP="00056A3A">
            <w:pPr>
              <w:tabs>
                <w:tab w:val="right" w:pos="5670"/>
              </w:tabs>
              <w:spacing w:before="100" w:beforeAutospacing="1" w:after="100" w:afterAutospacing="1"/>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2692" w:type="dxa"/>
            <w:tcBorders>
              <w:top w:val="single" w:sz="4" w:space="0" w:color="auto"/>
              <w:left w:val="single" w:sz="4" w:space="0" w:color="auto"/>
              <w:bottom w:val="single" w:sz="4" w:space="0" w:color="auto"/>
              <w:right w:val="single" w:sz="4" w:space="0" w:color="auto"/>
            </w:tcBorders>
            <w:vAlign w:val="bottom"/>
            <w:hideMark/>
          </w:tcPr>
          <w:p w:rsidR="00056A3A" w:rsidRPr="00A266FB" w:rsidRDefault="00056A3A" w:rsidP="00056A3A">
            <w:pPr>
              <w:tabs>
                <w:tab w:val="right" w:pos="5670"/>
              </w:tabs>
              <w:spacing w:before="100" w:beforeAutospacing="1" w:after="100" w:afterAutospacing="1"/>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991" w:type="dxa"/>
            <w:tcBorders>
              <w:top w:val="single" w:sz="4" w:space="0" w:color="auto"/>
              <w:left w:val="single" w:sz="4" w:space="0" w:color="auto"/>
              <w:bottom w:val="single" w:sz="4" w:space="0" w:color="auto"/>
              <w:right w:val="single" w:sz="4" w:space="0" w:color="auto"/>
            </w:tcBorders>
            <w:vAlign w:val="bottom"/>
            <w:hideMark/>
          </w:tcPr>
          <w:p w:rsidR="00056A3A" w:rsidRPr="00A266FB" w:rsidRDefault="00056A3A" w:rsidP="00056A3A">
            <w:pPr>
              <w:tabs>
                <w:tab w:val="right" w:pos="5670"/>
              </w:tabs>
              <w:spacing w:before="100" w:beforeAutospacing="1" w:after="100" w:afterAutospacing="1"/>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991" w:type="dxa"/>
            <w:tcBorders>
              <w:top w:val="single" w:sz="4" w:space="0" w:color="auto"/>
              <w:left w:val="single" w:sz="4" w:space="0" w:color="auto"/>
              <w:bottom w:val="single" w:sz="4" w:space="0" w:color="auto"/>
              <w:right w:val="single" w:sz="4" w:space="0" w:color="auto"/>
            </w:tcBorders>
            <w:vAlign w:val="bottom"/>
            <w:hideMark/>
          </w:tcPr>
          <w:p w:rsidR="00056A3A" w:rsidRPr="00A266FB" w:rsidRDefault="00056A3A" w:rsidP="00056A3A">
            <w:pPr>
              <w:tabs>
                <w:tab w:val="right" w:pos="5670"/>
              </w:tabs>
              <w:spacing w:before="100" w:beforeAutospacing="1" w:after="100" w:afterAutospacing="1"/>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992" w:type="dxa"/>
            <w:tcBorders>
              <w:top w:val="single" w:sz="4" w:space="0" w:color="auto"/>
              <w:left w:val="single" w:sz="4" w:space="0" w:color="auto"/>
              <w:bottom w:val="single" w:sz="4" w:space="0" w:color="auto"/>
              <w:right w:val="single" w:sz="4" w:space="0" w:color="auto"/>
            </w:tcBorders>
            <w:vAlign w:val="bottom"/>
            <w:hideMark/>
          </w:tcPr>
          <w:p w:rsidR="00056A3A" w:rsidRPr="00A266FB" w:rsidRDefault="00056A3A" w:rsidP="00056A3A">
            <w:pPr>
              <w:tabs>
                <w:tab w:val="right" w:pos="5670"/>
              </w:tabs>
              <w:spacing w:before="100" w:beforeAutospacing="1" w:after="100" w:afterAutospacing="1"/>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991" w:type="dxa"/>
            <w:tcBorders>
              <w:top w:val="single" w:sz="4" w:space="0" w:color="auto"/>
              <w:left w:val="single" w:sz="4" w:space="0" w:color="auto"/>
              <w:bottom w:val="single" w:sz="4" w:space="0" w:color="auto"/>
              <w:right w:val="nil"/>
            </w:tcBorders>
            <w:vAlign w:val="bottom"/>
            <w:hideMark/>
          </w:tcPr>
          <w:p w:rsidR="00056A3A" w:rsidRPr="00A266FB" w:rsidRDefault="00056A3A" w:rsidP="00056A3A">
            <w:pPr>
              <w:tabs>
                <w:tab w:val="right" w:pos="5670"/>
              </w:tabs>
              <w:spacing w:before="100" w:beforeAutospacing="1" w:after="100" w:afterAutospacing="1"/>
              <w:rPr>
                <w:szCs w:val="24"/>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r>
      <w:tr w:rsidR="00056A3A" w:rsidRPr="00A266FB" w:rsidTr="00A119C6">
        <w:trPr>
          <w:trHeight w:val="352"/>
        </w:trPr>
        <w:tc>
          <w:tcPr>
            <w:tcW w:w="2763" w:type="dxa"/>
            <w:tcBorders>
              <w:top w:val="single" w:sz="4" w:space="0" w:color="auto"/>
              <w:left w:val="nil"/>
              <w:bottom w:val="nil"/>
              <w:right w:val="nil"/>
            </w:tcBorders>
            <w:vAlign w:val="bottom"/>
            <w:hideMark/>
          </w:tcPr>
          <w:p w:rsidR="00056A3A" w:rsidRPr="00A266FB" w:rsidRDefault="00056A3A" w:rsidP="00056A3A">
            <w:pPr>
              <w:tabs>
                <w:tab w:val="right" w:pos="5670"/>
              </w:tabs>
              <w:rPr>
                <w:b/>
                <w:lang w:eastAsia="en-US"/>
              </w:rPr>
            </w:pPr>
            <w:r w:rsidRPr="00A266FB">
              <w:rPr>
                <w:b/>
              </w:rPr>
              <w:t>Beilagen</w:t>
            </w:r>
          </w:p>
        </w:tc>
        <w:tc>
          <w:tcPr>
            <w:tcW w:w="4674" w:type="dxa"/>
            <w:gridSpan w:val="3"/>
            <w:tcBorders>
              <w:top w:val="single" w:sz="4" w:space="0" w:color="auto"/>
              <w:left w:val="nil"/>
              <w:bottom w:val="nil"/>
              <w:right w:val="nil"/>
            </w:tcBorders>
            <w:vAlign w:val="bottom"/>
          </w:tcPr>
          <w:p w:rsidR="00056A3A" w:rsidRPr="00A266FB" w:rsidRDefault="00056A3A" w:rsidP="00056A3A">
            <w:pPr>
              <w:tabs>
                <w:tab w:val="right" w:pos="5670"/>
              </w:tabs>
              <w:jc w:val="right"/>
              <w:rPr>
                <w:b/>
                <w:lang w:eastAsia="de-DE"/>
              </w:rPr>
            </w:pPr>
            <w:r w:rsidRPr="00A266FB">
              <w:rPr>
                <w:b/>
              </w:rPr>
              <w:t>Total Jahre/Monate</w:t>
            </w:r>
          </w:p>
        </w:tc>
        <w:tc>
          <w:tcPr>
            <w:tcW w:w="992" w:type="dxa"/>
            <w:tcBorders>
              <w:top w:val="single" w:sz="4" w:space="0" w:color="auto"/>
              <w:left w:val="nil"/>
              <w:bottom w:val="single" w:sz="4" w:space="0" w:color="auto"/>
              <w:right w:val="single" w:sz="4" w:space="0" w:color="auto"/>
            </w:tcBorders>
            <w:vAlign w:val="bottom"/>
            <w:hideMark/>
          </w:tcPr>
          <w:p w:rsidR="00056A3A" w:rsidRPr="00A266FB" w:rsidRDefault="00056A3A" w:rsidP="00056A3A">
            <w:pPr>
              <w:tabs>
                <w:tab w:val="right" w:pos="5670"/>
              </w:tabs>
              <w:rPr>
                <w:b/>
                <w:lang w:eastAsia="de-DE"/>
              </w:rPr>
            </w:pPr>
            <w:r w:rsidRPr="00A266FB">
              <w:rPr>
                <w:b/>
                <w:lang w:eastAsia="de-DE"/>
              </w:rPr>
              <w:fldChar w:fldCharType="begin">
                <w:ffData>
                  <w:name w:val="Text1"/>
                  <w:enabled/>
                  <w:calcOnExit w:val="0"/>
                  <w:textInput/>
                </w:ffData>
              </w:fldChar>
            </w:r>
            <w:r w:rsidRPr="00A266FB">
              <w:rPr>
                <w:b/>
                <w:lang w:eastAsia="de-DE"/>
              </w:rPr>
              <w:instrText xml:space="preserve"> FORMTEXT </w:instrText>
            </w:r>
            <w:r w:rsidRPr="00A266FB">
              <w:rPr>
                <w:b/>
                <w:lang w:eastAsia="de-DE"/>
              </w:rPr>
            </w:r>
            <w:r w:rsidRPr="00A266FB">
              <w:rPr>
                <w:b/>
                <w:lang w:eastAsia="de-DE"/>
              </w:rPr>
              <w:fldChar w:fldCharType="separate"/>
            </w:r>
            <w:r w:rsidRPr="00A266FB">
              <w:rPr>
                <w:b/>
                <w:noProof/>
                <w:lang w:eastAsia="de-DE"/>
              </w:rPr>
              <w:t> </w:t>
            </w:r>
            <w:r w:rsidRPr="00A266FB">
              <w:rPr>
                <w:b/>
                <w:noProof/>
                <w:lang w:eastAsia="de-DE"/>
              </w:rPr>
              <w:t> </w:t>
            </w:r>
            <w:r w:rsidRPr="00A266FB">
              <w:rPr>
                <w:b/>
                <w:noProof/>
                <w:lang w:eastAsia="de-DE"/>
              </w:rPr>
              <w:t> </w:t>
            </w:r>
            <w:r w:rsidRPr="00A266FB">
              <w:rPr>
                <w:b/>
                <w:noProof/>
                <w:lang w:eastAsia="de-DE"/>
              </w:rPr>
              <w:t> </w:t>
            </w:r>
            <w:r w:rsidRPr="00A266FB">
              <w:rPr>
                <w:b/>
                <w:noProof/>
                <w:lang w:eastAsia="de-DE"/>
              </w:rPr>
              <w:t> </w:t>
            </w:r>
            <w:r w:rsidRPr="00A266FB">
              <w:rPr>
                <w:b/>
                <w:lang w:eastAsia="de-DE"/>
              </w:rPr>
              <w:fldChar w:fldCharType="end"/>
            </w:r>
          </w:p>
        </w:tc>
        <w:tc>
          <w:tcPr>
            <w:tcW w:w="991" w:type="dxa"/>
            <w:tcBorders>
              <w:top w:val="single" w:sz="4" w:space="0" w:color="auto"/>
              <w:left w:val="single" w:sz="4" w:space="0" w:color="auto"/>
              <w:bottom w:val="single" w:sz="4" w:space="0" w:color="auto"/>
              <w:right w:val="nil"/>
            </w:tcBorders>
            <w:vAlign w:val="bottom"/>
            <w:hideMark/>
          </w:tcPr>
          <w:p w:rsidR="00056A3A" w:rsidRPr="00A266FB" w:rsidRDefault="00056A3A" w:rsidP="00056A3A">
            <w:pPr>
              <w:tabs>
                <w:tab w:val="right" w:pos="5670"/>
              </w:tabs>
              <w:rPr>
                <w:b/>
                <w:lang w:eastAsia="de-DE"/>
              </w:rPr>
            </w:pPr>
            <w:r w:rsidRPr="00A266FB">
              <w:rPr>
                <w:b/>
                <w:lang w:eastAsia="de-DE"/>
              </w:rPr>
              <w:fldChar w:fldCharType="begin">
                <w:ffData>
                  <w:name w:val="Text1"/>
                  <w:enabled/>
                  <w:calcOnExit w:val="0"/>
                  <w:textInput/>
                </w:ffData>
              </w:fldChar>
            </w:r>
            <w:r w:rsidRPr="00A266FB">
              <w:rPr>
                <w:b/>
                <w:lang w:eastAsia="de-DE"/>
              </w:rPr>
              <w:instrText xml:space="preserve"> FORMTEXT </w:instrText>
            </w:r>
            <w:r w:rsidRPr="00A266FB">
              <w:rPr>
                <w:b/>
                <w:lang w:eastAsia="de-DE"/>
              </w:rPr>
            </w:r>
            <w:r w:rsidRPr="00A266FB">
              <w:rPr>
                <w:b/>
                <w:lang w:eastAsia="de-DE"/>
              </w:rPr>
              <w:fldChar w:fldCharType="separate"/>
            </w:r>
            <w:r w:rsidRPr="00A266FB">
              <w:rPr>
                <w:b/>
                <w:noProof/>
                <w:lang w:eastAsia="de-DE"/>
              </w:rPr>
              <w:t> </w:t>
            </w:r>
            <w:r w:rsidRPr="00A266FB">
              <w:rPr>
                <w:b/>
                <w:noProof/>
                <w:lang w:eastAsia="de-DE"/>
              </w:rPr>
              <w:t> </w:t>
            </w:r>
            <w:r w:rsidRPr="00A266FB">
              <w:rPr>
                <w:b/>
                <w:noProof/>
                <w:lang w:eastAsia="de-DE"/>
              </w:rPr>
              <w:t> </w:t>
            </w:r>
            <w:r w:rsidRPr="00A266FB">
              <w:rPr>
                <w:b/>
                <w:noProof/>
                <w:lang w:eastAsia="de-DE"/>
              </w:rPr>
              <w:t> </w:t>
            </w:r>
            <w:r w:rsidRPr="00A266FB">
              <w:rPr>
                <w:b/>
                <w:noProof/>
                <w:lang w:eastAsia="de-DE"/>
              </w:rPr>
              <w:t> </w:t>
            </w:r>
            <w:r w:rsidRPr="00A266FB">
              <w:rPr>
                <w:b/>
                <w:lang w:eastAsia="de-DE"/>
              </w:rPr>
              <w:fldChar w:fldCharType="end"/>
            </w:r>
          </w:p>
        </w:tc>
      </w:tr>
    </w:tbl>
    <w:p w:rsidR="00056A3A" w:rsidRPr="00A266FB" w:rsidRDefault="00056A3A" w:rsidP="00056A3A">
      <w:pPr>
        <w:tabs>
          <w:tab w:val="right" w:pos="5670"/>
        </w:tabs>
        <w:rPr>
          <w:sz w:val="20"/>
        </w:rPr>
      </w:pPr>
      <w:r w:rsidRPr="00A266FB">
        <w:rPr>
          <w:sz w:val="20"/>
        </w:rPr>
        <w:t>Fähigkeitszeugnis, Arbeitsbestätigungen und Arbeitszeugnisse (bitte in Kopie)</w:t>
      </w:r>
    </w:p>
    <w:p w:rsidR="00056A3A" w:rsidRPr="00A266FB" w:rsidRDefault="00056A3A" w:rsidP="00056A3A">
      <w:pPr>
        <w:tabs>
          <w:tab w:val="right" w:pos="5670"/>
        </w:tabs>
        <w:rPr>
          <w:b/>
        </w:rPr>
      </w:pPr>
    </w:p>
    <w:p w:rsidR="00056A3A" w:rsidRPr="00A266FB" w:rsidRDefault="00056A3A" w:rsidP="00056A3A">
      <w:pPr>
        <w:tabs>
          <w:tab w:val="right" w:pos="5670"/>
        </w:tabs>
        <w:rPr>
          <w:b/>
        </w:rPr>
      </w:pPr>
    </w:p>
    <w:tbl>
      <w:tblPr>
        <w:tblW w:w="9420" w:type="dxa"/>
        <w:tblInd w:w="56" w:type="dxa"/>
        <w:tblLayout w:type="fixed"/>
        <w:tblCellMar>
          <w:left w:w="0" w:type="dxa"/>
          <w:right w:w="0" w:type="dxa"/>
        </w:tblCellMar>
        <w:tblLook w:val="04A0" w:firstRow="1" w:lastRow="0" w:firstColumn="1" w:lastColumn="0" w:noHBand="0" w:noVBand="1"/>
      </w:tblPr>
      <w:tblGrid>
        <w:gridCol w:w="2763"/>
        <w:gridCol w:w="2692"/>
        <w:gridCol w:w="991"/>
        <w:gridCol w:w="991"/>
        <w:gridCol w:w="992"/>
        <w:gridCol w:w="991"/>
      </w:tblGrid>
      <w:tr w:rsidR="00056A3A" w:rsidRPr="00A266FB" w:rsidTr="00A119C6">
        <w:trPr>
          <w:trHeight w:val="397"/>
        </w:trPr>
        <w:tc>
          <w:tcPr>
            <w:tcW w:w="9420" w:type="dxa"/>
            <w:gridSpan w:val="6"/>
            <w:shd w:val="clear" w:color="auto" w:fill="D9D9D9" w:themeFill="background1" w:themeFillShade="D9"/>
            <w:vAlign w:val="center"/>
            <w:hideMark/>
          </w:tcPr>
          <w:p w:rsidR="00056A3A" w:rsidRPr="00A266FB" w:rsidRDefault="00056A3A" w:rsidP="00056A3A">
            <w:pPr>
              <w:tabs>
                <w:tab w:val="right" w:pos="5670"/>
              </w:tabs>
              <w:rPr>
                <w:b/>
              </w:rPr>
            </w:pPr>
            <w:r w:rsidRPr="00A266FB">
              <w:rPr>
                <w:b/>
              </w:rPr>
              <w:t>Bisherige berufliche Tätigkeit allgemein</w:t>
            </w:r>
          </w:p>
        </w:tc>
      </w:tr>
      <w:tr w:rsidR="00056A3A" w:rsidRPr="00A266FB" w:rsidTr="00A119C6">
        <w:trPr>
          <w:trHeight w:val="397"/>
        </w:trPr>
        <w:tc>
          <w:tcPr>
            <w:tcW w:w="2763" w:type="dxa"/>
            <w:vAlign w:val="bottom"/>
            <w:hideMark/>
          </w:tcPr>
          <w:p w:rsidR="00056A3A" w:rsidRPr="00A266FB" w:rsidRDefault="00056A3A" w:rsidP="00056A3A">
            <w:pPr>
              <w:tabs>
                <w:tab w:val="right" w:pos="5670"/>
              </w:tabs>
              <w:rPr>
                <w:lang w:eastAsia="de-DE"/>
              </w:rPr>
            </w:pPr>
            <w:r w:rsidRPr="00A266FB">
              <w:t>Arbeitgeber / Betrieb</w:t>
            </w:r>
          </w:p>
        </w:tc>
        <w:tc>
          <w:tcPr>
            <w:tcW w:w="2692" w:type="dxa"/>
            <w:vAlign w:val="bottom"/>
            <w:hideMark/>
          </w:tcPr>
          <w:p w:rsidR="00056A3A" w:rsidRPr="00A266FB" w:rsidRDefault="00056A3A" w:rsidP="00056A3A">
            <w:pPr>
              <w:tabs>
                <w:tab w:val="right" w:pos="5670"/>
              </w:tabs>
              <w:rPr>
                <w:lang w:eastAsia="de-DE"/>
              </w:rPr>
            </w:pPr>
            <w:r w:rsidRPr="00A266FB">
              <w:t>Tätigkeit als</w:t>
            </w:r>
          </w:p>
        </w:tc>
        <w:tc>
          <w:tcPr>
            <w:tcW w:w="991" w:type="dxa"/>
            <w:vAlign w:val="bottom"/>
            <w:hideMark/>
          </w:tcPr>
          <w:p w:rsidR="00056A3A" w:rsidRPr="00A266FB" w:rsidRDefault="00056A3A" w:rsidP="00056A3A">
            <w:pPr>
              <w:tabs>
                <w:tab w:val="right" w:pos="5670"/>
              </w:tabs>
              <w:rPr>
                <w:lang w:eastAsia="de-DE"/>
              </w:rPr>
            </w:pPr>
            <w:r w:rsidRPr="00A266FB">
              <w:t>von</w:t>
            </w:r>
          </w:p>
        </w:tc>
        <w:tc>
          <w:tcPr>
            <w:tcW w:w="991" w:type="dxa"/>
            <w:vAlign w:val="bottom"/>
            <w:hideMark/>
          </w:tcPr>
          <w:p w:rsidR="00056A3A" w:rsidRPr="00A266FB" w:rsidRDefault="00056A3A" w:rsidP="00056A3A">
            <w:pPr>
              <w:tabs>
                <w:tab w:val="right" w:pos="5670"/>
              </w:tabs>
              <w:rPr>
                <w:lang w:eastAsia="de-DE"/>
              </w:rPr>
            </w:pPr>
            <w:r w:rsidRPr="00A266FB">
              <w:t>bis</w:t>
            </w:r>
          </w:p>
        </w:tc>
        <w:tc>
          <w:tcPr>
            <w:tcW w:w="992" w:type="dxa"/>
            <w:vAlign w:val="bottom"/>
            <w:hideMark/>
          </w:tcPr>
          <w:p w:rsidR="00056A3A" w:rsidRPr="00A266FB" w:rsidRDefault="00056A3A" w:rsidP="00056A3A">
            <w:pPr>
              <w:tabs>
                <w:tab w:val="right" w:pos="5670"/>
              </w:tabs>
              <w:rPr>
                <w:lang w:eastAsia="de-DE"/>
              </w:rPr>
            </w:pPr>
            <w:r w:rsidRPr="00A266FB">
              <w:t>Monate</w:t>
            </w:r>
          </w:p>
        </w:tc>
        <w:tc>
          <w:tcPr>
            <w:tcW w:w="991" w:type="dxa"/>
            <w:vAlign w:val="bottom"/>
            <w:hideMark/>
          </w:tcPr>
          <w:p w:rsidR="00056A3A" w:rsidRPr="00A266FB" w:rsidRDefault="00056A3A" w:rsidP="00056A3A">
            <w:pPr>
              <w:tabs>
                <w:tab w:val="right" w:pos="5670"/>
              </w:tabs>
              <w:rPr>
                <w:lang w:eastAsia="en-US"/>
              </w:rPr>
            </w:pPr>
            <w:r w:rsidRPr="00A266FB">
              <w:t>Pensum</w:t>
            </w:r>
          </w:p>
        </w:tc>
      </w:tr>
      <w:tr w:rsidR="00056A3A" w:rsidRPr="00A266FB" w:rsidTr="00A119C6">
        <w:trPr>
          <w:trHeight w:val="397"/>
        </w:trPr>
        <w:tc>
          <w:tcPr>
            <w:tcW w:w="2763" w:type="dxa"/>
            <w:tcBorders>
              <w:top w:val="nil"/>
              <w:left w:val="nil"/>
              <w:bottom w:val="single" w:sz="4" w:space="0" w:color="auto"/>
              <w:right w:val="single" w:sz="4" w:space="0" w:color="auto"/>
            </w:tcBorders>
            <w:vAlign w:val="bottom"/>
            <w:hideMark/>
          </w:tcPr>
          <w:p w:rsidR="00056A3A" w:rsidRPr="00A266FB" w:rsidRDefault="00056A3A" w:rsidP="00056A3A">
            <w:pPr>
              <w:pStyle w:val="Kopfzeile"/>
              <w:tabs>
                <w:tab w:val="right" w:pos="5670"/>
              </w:tabs>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2692" w:type="dxa"/>
            <w:tcBorders>
              <w:top w:val="nil"/>
              <w:left w:val="single" w:sz="4" w:space="0" w:color="auto"/>
              <w:bottom w:val="single" w:sz="4" w:space="0" w:color="auto"/>
              <w:right w:val="single" w:sz="4" w:space="0" w:color="auto"/>
            </w:tcBorders>
            <w:vAlign w:val="bottom"/>
            <w:hideMark/>
          </w:tcPr>
          <w:p w:rsidR="00056A3A" w:rsidRPr="00A266FB" w:rsidRDefault="00056A3A" w:rsidP="00056A3A">
            <w:pPr>
              <w:tabs>
                <w:tab w:val="right" w:pos="5670"/>
              </w:tabs>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991" w:type="dxa"/>
            <w:tcBorders>
              <w:top w:val="nil"/>
              <w:left w:val="single" w:sz="4" w:space="0" w:color="auto"/>
              <w:bottom w:val="single" w:sz="4" w:space="0" w:color="auto"/>
              <w:right w:val="single" w:sz="4" w:space="0" w:color="auto"/>
            </w:tcBorders>
            <w:vAlign w:val="bottom"/>
            <w:hideMark/>
          </w:tcPr>
          <w:p w:rsidR="00056A3A" w:rsidRPr="00A266FB" w:rsidRDefault="00056A3A" w:rsidP="00056A3A">
            <w:pPr>
              <w:tabs>
                <w:tab w:val="right" w:pos="5670"/>
              </w:tabs>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991" w:type="dxa"/>
            <w:tcBorders>
              <w:top w:val="nil"/>
              <w:left w:val="single" w:sz="4" w:space="0" w:color="auto"/>
              <w:bottom w:val="single" w:sz="4" w:space="0" w:color="auto"/>
              <w:right w:val="single" w:sz="4" w:space="0" w:color="auto"/>
            </w:tcBorders>
            <w:vAlign w:val="bottom"/>
            <w:hideMark/>
          </w:tcPr>
          <w:p w:rsidR="00056A3A" w:rsidRPr="00A266FB" w:rsidRDefault="00056A3A" w:rsidP="00056A3A">
            <w:pPr>
              <w:tabs>
                <w:tab w:val="right" w:pos="5670"/>
              </w:tabs>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992" w:type="dxa"/>
            <w:tcBorders>
              <w:top w:val="nil"/>
              <w:left w:val="single" w:sz="4" w:space="0" w:color="auto"/>
              <w:bottom w:val="single" w:sz="4" w:space="0" w:color="auto"/>
              <w:right w:val="single" w:sz="4" w:space="0" w:color="auto"/>
            </w:tcBorders>
            <w:vAlign w:val="bottom"/>
            <w:hideMark/>
          </w:tcPr>
          <w:p w:rsidR="00056A3A" w:rsidRPr="00A266FB" w:rsidRDefault="00056A3A" w:rsidP="00056A3A">
            <w:pPr>
              <w:tabs>
                <w:tab w:val="right" w:pos="5670"/>
              </w:tabs>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991" w:type="dxa"/>
            <w:tcBorders>
              <w:top w:val="nil"/>
              <w:left w:val="single" w:sz="4" w:space="0" w:color="auto"/>
              <w:bottom w:val="single" w:sz="4" w:space="0" w:color="auto"/>
              <w:right w:val="nil"/>
            </w:tcBorders>
            <w:vAlign w:val="bottom"/>
            <w:hideMark/>
          </w:tcPr>
          <w:p w:rsidR="00056A3A" w:rsidRPr="00A266FB" w:rsidRDefault="00056A3A" w:rsidP="00056A3A">
            <w:pPr>
              <w:tabs>
                <w:tab w:val="right" w:pos="5670"/>
              </w:tabs>
              <w:rPr>
                <w:szCs w:val="24"/>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r>
      <w:tr w:rsidR="00056A3A" w:rsidRPr="00A266FB" w:rsidTr="00A119C6">
        <w:trPr>
          <w:trHeight w:val="397"/>
        </w:trPr>
        <w:tc>
          <w:tcPr>
            <w:tcW w:w="2763" w:type="dxa"/>
            <w:tcBorders>
              <w:top w:val="single" w:sz="4" w:space="0" w:color="auto"/>
              <w:left w:val="nil"/>
              <w:bottom w:val="single" w:sz="4" w:space="0" w:color="auto"/>
              <w:right w:val="single" w:sz="4" w:space="0" w:color="auto"/>
            </w:tcBorders>
            <w:vAlign w:val="bottom"/>
            <w:hideMark/>
          </w:tcPr>
          <w:p w:rsidR="00056A3A" w:rsidRPr="00A266FB" w:rsidRDefault="00056A3A" w:rsidP="00056A3A">
            <w:pPr>
              <w:tabs>
                <w:tab w:val="right" w:pos="5670"/>
              </w:tabs>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2692" w:type="dxa"/>
            <w:tcBorders>
              <w:top w:val="single" w:sz="4" w:space="0" w:color="auto"/>
              <w:left w:val="single" w:sz="4" w:space="0" w:color="auto"/>
              <w:bottom w:val="single" w:sz="4" w:space="0" w:color="auto"/>
              <w:right w:val="single" w:sz="4" w:space="0" w:color="auto"/>
            </w:tcBorders>
            <w:vAlign w:val="bottom"/>
            <w:hideMark/>
          </w:tcPr>
          <w:p w:rsidR="00056A3A" w:rsidRPr="00A266FB" w:rsidRDefault="00056A3A" w:rsidP="00056A3A">
            <w:pPr>
              <w:tabs>
                <w:tab w:val="right" w:pos="5670"/>
              </w:tabs>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991" w:type="dxa"/>
            <w:tcBorders>
              <w:top w:val="single" w:sz="4" w:space="0" w:color="auto"/>
              <w:left w:val="single" w:sz="4" w:space="0" w:color="auto"/>
              <w:bottom w:val="single" w:sz="4" w:space="0" w:color="auto"/>
              <w:right w:val="single" w:sz="4" w:space="0" w:color="auto"/>
            </w:tcBorders>
            <w:vAlign w:val="bottom"/>
            <w:hideMark/>
          </w:tcPr>
          <w:p w:rsidR="00056A3A" w:rsidRPr="00A266FB" w:rsidRDefault="00056A3A" w:rsidP="00056A3A">
            <w:pPr>
              <w:tabs>
                <w:tab w:val="right" w:pos="5670"/>
              </w:tabs>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991" w:type="dxa"/>
            <w:tcBorders>
              <w:top w:val="single" w:sz="4" w:space="0" w:color="auto"/>
              <w:left w:val="single" w:sz="4" w:space="0" w:color="auto"/>
              <w:bottom w:val="single" w:sz="4" w:space="0" w:color="auto"/>
              <w:right w:val="single" w:sz="4" w:space="0" w:color="auto"/>
            </w:tcBorders>
            <w:vAlign w:val="bottom"/>
            <w:hideMark/>
          </w:tcPr>
          <w:p w:rsidR="00056A3A" w:rsidRPr="00A266FB" w:rsidRDefault="00056A3A" w:rsidP="00056A3A">
            <w:pPr>
              <w:tabs>
                <w:tab w:val="right" w:pos="5670"/>
              </w:tabs>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992" w:type="dxa"/>
            <w:tcBorders>
              <w:top w:val="single" w:sz="4" w:space="0" w:color="auto"/>
              <w:left w:val="single" w:sz="4" w:space="0" w:color="auto"/>
              <w:bottom w:val="single" w:sz="4" w:space="0" w:color="auto"/>
              <w:right w:val="single" w:sz="4" w:space="0" w:color="auto"/>
            </w:tcBorders>
            <w:vAlign w:val="bottom"/>
            <w:hideMark/>
          </w:tcPr>
          <w:p w:rsidR="00056A3A" w:rsidRPr="00A266FB" w:rsidRDefault="00056A3A" w:rsidP="00056A3A">
            <w:pPr>
              <w:tabs>
                <w:tab w:val="right" w:pos="5670"/>
              </w:tabs>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991" w:type="dxa"/>
            <w:tcBorders>
              <w:top w:val="single" w:sz="4" w:space="0" w:color="auto"/>
              <w:left w:val="single" w:sz="4" w:space="0" w:color="auto"/>
              <w:bottom w:val="single" w:sz="4" w:space="0" w:color="auto"/>
              <w:right w:val="nil"/>
            </w:tcBorders>
            <w:vAlign w:val="bottom"/>
            <w:hideMark/>
          </w:tcPr>
          <w:p w:rsidR="00056A3A" w:rsidRPr="00A266FB" w:rsidRDefault="00056A3A" w:rsidP="00056A3A">
            <w:pPr>
              <w:tabs>
                <w:tab w:val="right" w:pos="5670"/>
              </w:tabs>
              <w:rPr>
                <w:szCs w:val="24"/>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r>
      <w:tr w:rsidR="00056A3A" w:rsidRPr="00A266FB" w:rsidTr="00A119C6">
        <w:trPr>
          <w:trHeight w:val="397"/>
        </w:trPr>
        <w:tc>
          <w:tcPr>
            <w:tcW w:w="2763" w:type="dxa"/>
            <w:tcBorders>
              <w:top w:val="single" w:sz="4" w:space="0" w:color="auto"/>
              <w:left w:val="nil"/>
              <w:bottom w:val="single" w:sz="4" w:space="0" w:color="auto"/>
              <w:right w:val="single" w:sz="4" w:space="0" w:color="auto"/>
            </w:tcBorders>
            <w:vAlign w:val="bottom"/>
            <w:hideMark/>
          </w:tcPr>
          <w:p w:rsidR="00056A3A" w:rsidRPr="00A266FB" w:rsidRDefault="00056A3A" w:rsidP="00056A3A">
            <w:pPr>
              <w:tabs>
                <w:tab w:val="right" w:pos="5670"/>
              </w:tabs>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2692" w:type="dxa"/>
            <w:tcBorders>
              <w:top w:val="single" w:sz="4" w:space="0" w:color="auto"/>
              <w:left w:val="single" w:sz="4" w:space="0" w:color="auto"/>
              <w:bottom w:val="single" w:sz="4" w:space="0" w:color="auto"/>
              <w:right w:val="single" w:sz="4" w:space="0" w:color="auto"/>
            </w:tcBorders>
            <w:vAlign w:val="bottom"/>
            <w:hideMark/>
          </w:tcPr>
          <w:p w:rsidR="00056A3A" w:rsidRPr="00A266FB" w:rsidRDefault="00056A3A" w:rsidP="00056A3A">
            <w:pPr>
              <w:tabs>
                <w:tab w:val="right" w:pos="5670"/>
              </w:tabs>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991" w:type="dxa"/>
            <w:tcBorders>
              <w:top w:val="single" w:sz="4" w:space="0" w:color="auto"/>
              <w:left w:val="single" w:sz="4" w:space="0" w:color="auto"/>
              <w:bottom w:val="single" w:sz="4" w:space="0" w:color="auto"/>
              <w:right w:val="single" w:sz="4" w:space="0" w:color="auto"/>
            </w:tcBorders>
            <w:vAlign w:val="bottom"/>
            <w:hideMark/>
          </w:tcPr>
          <w:p w:rsidR="00056A3A" w:rsidRPr="00A266FB" w:rsidRDefault="00056A3A" w:rsidP="00056A3A">
            <w:pPr>
              <w:tabs>
                <w:tab w:val="right" w:pos="5670"/>
              </w:tabs>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991" w:type="dxa"/>
            <w:tcBorders>
              <w:top w:val="single" w:sz="4" w:space="0" w:color="auto"/>
              <w:left w:val="single" w:sz="4" w:space="0" w:color="auto"/>
              <w:bottom w:val="single" w:sz="4" w:space="0" w:color="auto"/>
              <w:right w:val="single" w:sz="4" w:space="0" w:color="auto"/>
            </w:tcBorders>
            <w:vAlign w:val="bottom"/>
            <w:hideMark/>
          </w:tcPr>
          <w:p w:rsidR="00056A3A" w:rsidRPr="00A266FB" w:rsidRDefault="00056A3A" w:rsidP="00056A3A">
            <w:pPr>
              <w:tabs>
                <w:tab w:val="right" w:pos="5670"/>
              </w:tabs>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992" w:type="dxa"/>
            <w:tcBorders>
              <w:top w:val="single" w:sz="4" w:space="0" w:color="auto"/>
              <w:left w:val="single" w:sz="4" w:space="0" w:color="auto"/>
              <w:bottom w:val="single" w:sz="4" w:space="0" w:color="auto"/>
              <w:right w:val="single" w:sz="4" w:space="0" w:color="auto"/>
            </w:tcBorders>
            <w:vAlign w:val="bottom"/>
            <w:hideMark/>
          </w:tcPr>
          <w:p w:rsidR="00056A3A" w:rsidRPr="00A266FB" w:rsidRDefault="00056A3A" w:rsidP="00056A3A">
            <w:pPr>
              <w:tabs>
                <w:tab w:val="right" w:pos="5670"/>
              </w:tabs>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991" w:type="dxa"/>
            <w:tcBorders>
              <w:top w:val="single" w:sz="4" w:space="0" w:color="auto"/>
              <w:left w:val="single" w:sz="4" w:space="0" w:color="auto"/>
              <w:bottom w:val="single" w:sz="4" w:space="0" w:color="auto"/>
              <w:right w:val="nil"/>
            </w:tcBorders>
            <w:vAlign w:val="bottom"/>
            <w:hideMark/>
          </w:tcPr>
          <w:p w:rsidR="00056A3A" w:rsidRPr="00A266FB" w:rsidRDefault="00056A3A" w:rsidP="00056A3A">
            <w:pPr>
              <w:tabs>
                <w:tab w:val="right" w:pos="5670"/>
              </w:tabs>
              <w:rPr>
                <w:szCs w:val="24"/>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r>
      <w:tr w:rsidR="00056A3A" w:rsidRPr="00A266FB" w:rsidTr="00A119C6">
        <w:trPr>
          <w:trHeight w:val="397"/>
        </w:trPr>
        <w:tc>
          <w:tcPr>
            <w:tcW w:w="2763" w:type="dxa"/>
            <w:tcBorders>
              <w:top w:val="single" w:sz="4" w:space="0" w:color="auto"/>
              <w:left w:val="nil"/>
              <w:bottom w:val="single" w:sz="4" w:space="0" w:color="auto"/>
              <w:right w:val="single" w:sz="4" w:space="0" w:color="auto"/>
            </w:tcBorders>
            <w:vAlign w:val="bottom"/>
            <w:hideMark/>
          </w:tcPr>
          <w:p w:rsidR="00056A3A" w:rsidRPr="00A266FB" w:rsidRDefault="00056A3A" w:rsidP="00056A3A">
            <w:pPr>
              <w:tabs>
                <w:tab w:val="right" w:pos="5670"/>
              </w:tabs>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2692" w:type="dxa"/>
            <w:tcBorders>
              <w:top w:val="single" w:sz="4" w:space="0" w:color="auto"/>
              <w:left w:val="single" w:sz="4" w:space="0" w:color="auto"/>
              <w:bottom w:val="single" w:sz="4" w:space="0" w:color="auto"/>
              <w:right w:val="single" w:sz="4" w:space="0" w:color="auto"/>
            </w:tcBorders>
            <w:vAlign w:val="bottom"/>
            <w:hideMark/>
          </w:tcPr>
          <w:p w:rsidR="00056A3A" w:rsidRPr="00A266FB" w:rsidRDefault="00056A3A" w:rsidP="00056A3A">
            <w:pPr>
              <w:tabs>
                <w:tab w:val="right" w:pos="5670"/>
              </w:tabs>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991" w:type="dxa"/>
            <w:tcBorders>
              <w:top w:val="single" w:sz="4" w:space="0" w:color="auto"/>
              <w:left w:val="single" w:sz="4" w:space="0" w:color="auto"/>
              <w:bottom w:val="single" w:sz="4" w:space="0" w:color="auto"/>
              <w:right w:val="single" w:sz="4" w:space="0" w:color="auto"/>
            </w:tcBorders>
            <w:vAlign w:val="bottom"/>
            <w:hideMark/>
          </w:tcPr>
          <w:p w:rsidR="00056A3A" w:rsidRPr="00A266FB" w:rsidRDefault="00056A3A" w:rsidP="00056A3A">
            <w:pPr>
              <w:tabs>
                <w:tab w:val="right" w:pos="5670"/>
              </w:tabs>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991" w:type="dxa"/>
            <w:tcBorders>
              <w:top w:val="single" w:sz="4" w:space="0" w:color="auto"/>
              <w:left w:val="single" w:sz="4" w:space="0" w:color="auto"/>
              <w:bottom w:val="single" w:sz="4" w:space="0" w:color="auto"/>
              <w:right w:val="single" w:sz="4" w:space="0" w:color="auto"/>
            </w:tcBorders>
            <w:vAlign w:val="bottom"/>
            <w:hideMark/>
          </w:tcPr>
          <w:p w:rsidR="00056A3A" w:rsidRPr="00A266FB" w:rsidRDefault="00056A3A" w:rsidP="00056A3A">
            <w:pPr>
              <w:tabs>
                <w:tab w:val="right" w:pos="5670"/>
              </w:tabs>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992" w:type="dxa"/>
            <w:tcBorders>
              <w:top w:val="single" w:sz="4" w:space="0" w:color="auto"/>
              <w:left w:val="single" w:sz="4" w:space="0" w:color="auto"/>
              <w:bottom w:val="single" w:sz="4" w:space="0" w:color="auto"/>
              <w:right w:val="single" w:sz="4" w:space="0" w:color="auto"/>
            </w:tcBorders>
            <w:vAlign w:val="bottom"/>
            <w:hideMark/>
          </w:tcPr>
          <w:p w:rsidR="00056A3A" w:rsidRPr="00A266FB" w:rsidRDefault="00056A3A" w:rsidP="00056A3A">
            <w:pPr>
              <w:tabs>
                <w:tab w:val="right" w:pos="5670"/>
              </w:tabs>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991" w:type="dxa"/>
            <w:tcBorders>
              <w:top w:val="single" w:sz="4" w:space="0" w:color="auto"/>
              <w:left w:val="single" w:sz="4" w:space="0" w:color="auto"/>
              <w:bottom w:val="single" w:sz="4" w:space="0" w:color="auto"/>
              <w:right w:val="nil"/>
            </w:tcBorders>
            <w:vAlign w:val="bottom"/>
            <w:hideMark/>
          </w:tcPr>
          <w:p w:rsidR="00056A3A" w:rsidRPr="00A266FB" w:rsidRDefault="00056A3A" w:rsidP="00056A3A">
            <w:pPr>
              <w:tabs>
                <w:tab w:val="right" w:pos="5670"/>
              </w:tabs>
              <w:rPr>
                <w:szCs w:val="24"/>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r>
      <w:tr w:rsidR="00056A3A" w:rsidRPr="00A266FB" w:rsidTr="00A119C6">
        <w:trPr>
          <w:trHeight w:val="352"/>
        </w:trPr>
        <w:tc>
          <w:tcPr>
            <w:tcW w:w="2763" w:type="dxa"/>
            <w:tcBorders>
              <w:top w:val="single" w:sz="4" w:space="0" w:color="auto"/>
              <w:left w:val="nil"/>
              <w:bottom w:val="nil"/>
              <w:right w:val="nil"/>
            </w:tcBorders>
            <w:vAlign w:val="center"/>
          </w:tcPr>
          <w:p w:rsidR="00056A3A" w:rsidRPr="00A266FB" w:rsidRDefault="00056A3A" w:rsidP="00056A3A">
            <w:pPr>
              <w:tabs>
                <w:tab w:val="right" w:pos="5670"/>
              </w:tabs>
              <w:jc w:val="right"/>
              <w:rPr>
                <w:lang w:eastAsia="de-DE"/>
              </w:rPr>
            </w:pPr>
          </w:p>
        </w:tc>
        <w:tc>
          <w:tcPr>
            <w:tcW w:w="4674" w:type="dxa"/>
            <w:gridSpan w:val="3"/>
            <w:tcBorders>
              <w:top w:val="single" w:sz="4" w:space="0" w:color="auto"/>
              <w:left w:val="nil"/>
              <w:bottom w:val="nil"/>
              <w:right w:val="nil"/>
            </w:tcBorders>
            <w:vAlign w:val="bottom"/>
          </w:tcPr>
          <w:p w:rsidR="00056A3A" w:rsidRPr="00A266FB" w:rsidRDefault="00056A3A" w:rsidP="00056A3A">
            <w:pPr>
              <w:tabs>
                <w:tab w:val="right" w:pos="5670"/>
              </w:tabs>
              <w:jc w:val="right"/>
              <w:rPr>
                <w:b/>
                <w:lang w:eastAsia="de-DE"/>
              </w:rPr>
            </w:pPr>
            <w:r w:rsidRPr="00A266FB">
              <w:rPr>
                <w:b/>
              </w:rPr>
              <w:t>Total Jahre/Monate</w:t>
            </w:r>
          </w:p>
        </w:tc>
        <w:tc>
          <w:tcPr>
            <w:tcW w:w="992" w:type="dxa"/>
            <w:tcBorders>
              <w:top w:val="single" w:sz="4" w:space="0" w:color="auto"/>
              <w:left w:val="nil"/>
              <w:bottom w:val="single" w:sz="4" w:space="0" w:color="auto"/>
              <w:right w:val="single" w:sz="4" w:space="0" w:color="auto"/>
            </w:tcBorders>
            <w:vAlign w:val="bottom"/>
            <w:hideMark/>
          </w:tcPr>
          <w:p w:rsidR="00056A3A" w:rsidRPr="00A266FB" w:rsidRDefault="00056A3A" w:rsidP="00056A3A">
            <w:pPr>
              <w:tabs>
                <w:tab w:val="right" w:pos="5670"/>
              </w:tabs>
              <w:rPr>
                <w:b/>
                <w:lang w:eastAsia="de-DE"/>
              </w:rPr>
            </w:pPr>
            <w:r w:rsidRPr="00A266FB">
              <w:rPr>
                <w:b/>
                <w:lang w:eastAsia="de-DE"/>
              </w:rPr>
              <w:fldChar w:fldCharType="begin">
                <w:ffData>
                  <w:name w:val="Text1"/>
                  <w:enabled/>
                  <w:calcOnExit w:val="0"/>
                  <w:textInput/>
                </w:ffData>
              </w:fldChar>
            </w:r>
            <w:r w:rsidRPr="00A266FB">
              <w:rPr>
                <w:b/>
                <w:lang w:eastAsia="de-DE"/>
              </w:rPr>
              <w:instrText xml:space="preserve"> FORMTEXT </w:instrText>
            </w:r>
            <w:r w:rsidRPr="00A266FB">
              <w:rPr>
                <w:b/>
                <w:lang w:eastAsia="de-DE"/>
              </w:rPr>
            </w:r>
            <w:r w:rsidRPr="00A266FB">
              <w:rPr>
                <w:b/>
                <w:lang w:eastAsia="de-DE"/>
              </w:rPr>
              <w:fldChar w:fldCharType="separate"/>
            </w:r>
            <w:r w:rsidRPr="00A266FB">
              <w:rPr>
                <w:b/>
                <w:noProof/>
                <w:lang w:eastAsia="de-DE"/>
              </w:rPr>
              <w:t> </w:t>
            </w:r>
            <w:r w:rsidRPr="00A266FB">
              <w:rPr>
                <w:b/>
                <w:noProof/>
                <w:lang w:eastAsia="de-DE"/>
              </w:rPr>
              <w:t> </w:t>
            </w:r>
            <w:r w:rsidRPr="00A266FB">
              <w:rPr>
                <w:b/>
                <w:noProof/>
                <w:lang w:eastAsia="de-DE"/>
              </w:rPr>
              <w:t> </w:t>
            </w:r>
            <w:r w:rsidRPr="00A266FB">
              <w:rPr>
                <w:b/>
                <w:noProof/>
                <w:lang w:eastAsia="de-DE"/>
              </w:rPr>
              <w:t> </w:t>
            </w:r>
            <w:r w:rsidRPr="00A266FB">
              <w:rPr>
                <w:b/>
                <w:noProof/>
                <w:lang w:eastAsia="de-DE"/>
              </w:rPr>
              <w:t> </w:t>
            </w:r>
            <w:r w:rsidRPr="00A266FB">
              <w:rPr>
                <w:b/>
                <w:lang w:eastAsia="de-DE"/>
              </w:rPr>
              <w:fldChar w:fldCharType="end"/>
            </w:r>
          </w:p>
        </w:tc>
        <w:tc>
          <w:tcPr>
            <w:tcW w:w="991" w:type="dxa"/>
            <w:tcBorders>
              <w:top w:val="single" w:sz="4" w:space="0" w:color="auto"/>
              <w:left w:val="single" w:sz="4" w:space="0" w:color="auto"/>
              <w:bottom w:val="single" w:sz="4" w:space="0" w:color="auto"/>
              <w:right w:val="nil"/>
            </w:tcBorders>
            <w:vAlign w:val="bottom"/>
            <w:hideMark/>
          </w:tcPr>
          <w:p w:rsidR="00056A3A" w:rsidRPr="00A266FB" w:rsidRDefault="00056A3A" w:rsidP="00056A3A">
            <w:pPr>
              <w:tabs>
                <w:tab w:val="right" w:pos="5670"/>
              </w:tabs>
              <w:rPr>
                <w:b/>
                <w:lang w:eastAsia="de-DE"/>
              </w:rPr>
            </w:pPr>
            <w:r w:rsidRPr="00A266FB">
              <w:rPr>
                <w:b/>
                <w:lang w:eastAsia="de-DE"/>
              </w:rPr>
              <w:fldChar w:fldCharType="begin">
                <w:ffData>
                  <w:name w:val="Text1"/>
                  <w:enabled/>
                  <w:calcOnExit w:val="0"/>
                  <w:textInput/>
                </w:ffData>
              </w:fldChar>
            </w:r>
            <w:r w:rsidRPr="00A266FB">
              <w:rPr>
                <w:b/>
                <w:lang w:eastAsia="de-DE"/>
              </w:rPr>
              <w:instrText xml:space="preserve"> FORMTEXT </w:instrText>
            </w:r>
            <w:r w:rsidRPr="00A266FB">
              <w:rPr>
                <w:b/>
                <w:lang w:eastAsia="de-DE"/>
              </w:rPr>
            </w:r>
            <w:r w:rsidRPr="00A266FB">
              <w:rPr>
                <w:b/>
                <w:lang w:eastAsia="de-DE"/>
              </w:rPr>
              <w:fldChar w:fldCharType="separate"/>
            </w:r>
            <w:r w:rsidRPr="00A266FB">
              <w:rPr>
                <w:b/>
                <w:noProof/>
                <w:lang w:eastAsia="de-DE"/>
              </w:rPr>
              <w:t> </w:t>
            </w:r>
            <w:r w:rsidRPr="00A266FB">
              <w:rPr>
                <w:b/>
                <w:noProof/>
                <w:lang w:eastAsia="de-DE"/>
              </w:rPr>
              <w:t> </w:t>
            </w:r>
            <w:r w:rsidRPr="00A266FB">
              <w:rPr>
                <w:b/>
                <w:noProof/>
                <w:lang w:eastAsia="de-DE"/>
              </w:rPr>
              <w:t> </w:t>
            </w:r>
            <w:r w:rsidRPr="00A266FB">
              <w:rPr>
                <w:b/>
                <w:noProof/>
                <w:lang w:eastAsia="de-DE"/>
              </w:rPr>
              <w:t> </w:t>
            </w:r>
            <w:r w:rsidRPr="00A266FB">
              <w:rPr>
                <w:b/>
                <w:noProof/>
                <w:lang w:eastAsia="de-DE"/>
              </w:rPr>
              <w:t> </w:t>
            </w:r>
            <w:r w:rsidRPr="00A266FB">
              <w:rPr>
                <w:b/>
                <w:lang w:eastAsia="de-DE"/>
              </w:rPr>
              <w:fldChar w:fldCharType="end"/>
            </w:r>
          </w:p>
        </w:tc>
      </w:tr>
    </w:tbl>
    <w:p w:rsidR="00056A3A" w:rsidRPr="00A266FB" w:rsidRDefault="00056A3A" w:rsidP="00056A3A">
      <w:pPr>
        <w:tabs>
          <w:tab w:val="right" w:pos="5670"/>
        </w:tabs>
        <w:rPr>
          <w:b/>
          <w:lang w:eastAsia="en-US"/>
        </w:rPr>
      </w:pPr>
    </w:p>
    <w:p w:rsidR="00056A3A" w:rsidRPr="00A266FB" w:rsidRDefault="00056A3A" w:rsidP="00056A3A">
      <w:pPr>
        <w:tabs>
          <w:tab w:val="right" w:pos="5670"/>
        </w:tabs>
        <w:rPr>
          <w:b/>
          <w:lang w:eastAsia="en-US"/>
        </w:rPr>
      </w:pPr>
    </w:p>
    <w:tbl>
      <w:tblPr>
        <w:tblW w:w="9420" w:type="dxa"/>
        <w:tblLayout w:type="fixed"/>
        <w:tblCellMar>
          <w:left w:w="0" w:type="dxa"/>
          <w:right w:w="0" w:type="dxa"/>
        </w:tblCellMar>
        <w:tblLook w:val="04A0" w:firstRow="1" w:lastRow="0" w:firstColumn="1" w:lastColumn="0" w:noHBand="0" w:noVBand="1"/>
      </w:tblPr>
      <w:tblGrid>
        <w:gridCol w:w="5454"/>
        <w:gridCol w:w="2408"/>
        <w:gridCol w:w="1558"/>
      </w:tblGrid>
      <w:tr w:rsidR="00056A3A" w:rsidRPr="00A266FB" w:rsidTr="00A119C6">
        <w:trPr>
          <w:trHeight w:val="397"/>
        </w:trPr>
        <w:tc>
          <w:tcPr>
            <w:tcW w:w="9420" w:type="dxa"/>
            <w:gridSpan w:val="3"/>
            <w:shd w:val="clear" w:color="auto" w:fill="D9D9D9" w:themeFill="background1" w:themeFillShade="D9"/>
            <w:vAlign w:val="center"/>
            <w:hideMark/>
          </w:tcPr>
          <w:p w:rsidR="00056A3A" w:rsidRPr="00A266FB" w:rsidRDefault="00056A3A" w:rsidP="00056A3A">
            <w:pPr>
              <w:tabs>
                <w:tab w:val="right" w:pos="5670"/>
              </w:tabs>
              <w:spacing w:before="60"/>
              <w:rPr>
                <w:b/>
              </w:rPr>
            </w:pPr>
            <w:r w:rsidRPr="00A266FB">
              <w:rPr>
                <w:b/>
              </w:rPr>
              <w:t>Besuchte Schulen/Kurse</w:t>
            </w:r>
          </w:p>
        </w:tc>
      </w:tr>
      <w:tr w:rsidR="00056A3A" w:rsidRPr="00A266FB" w:rsidTr="00A119C6">
        <w:trPr>
          <w:trHeight w:val="397"/>
        </w:trPr>
        <w:tc>
          <w:tcPr>
            <w:tcW w:w="5454" w:type="dxa"/>
            <w:vAlign w:val="bottom"/>
            <w:hideMark/>
          </w:tcPr>
          <w:p w:rsidR="00056A3A" w:rsidRPr="00A266FB" w:rsidRDefault="00056A3A" w:rsidP="00056A3A">
            <w:pPr>
              <w:tabs>
                <w:tab w:val="right" w:pos="5670"/>
              </w:tabs>
              <w:spacing w:before="60"/>
              <w:rPr>
                <w:lang w:eastAsia="de-DE"/>
              </w:rPr>
            </w:pPr>
            <w:r w:rsidRPr="00A266FB">
              <w:rPr>
                <w:lang w:eastAsia="de-DE"/>
              </w:rPr>
              <w:t>Name der Schule/des Abschlusses</w:t>
            </w:r>
          </w:p>
        </w:tc>
        <w:tc>
          <w:tcPr>
            <w:tcW w:w="2408" w:type="dxa"/>
            <w:vAlign w:val="bottom"/>
            <w:hideMark/>
          </w:tcPr>
          <w:p w:rsidR="00056A3A" w:rsidRPr="00A266FB" w:rsidRDefault="00056A3A" w:rsidP="00056A3A">
            <w:pPr>
              <w:tabs>
                <w:tab w:val="right" w:pos="5670"/>
              </w:tabs>
              <w:spacing w:before="60"/>
              <w:rPr>
                <w:lang w:eastAsia="de-DE"/>
              </w:rPr>
            </w:pPr>
            <w:r w:rsidRPr="00A266FB">
              <w:t>Ort</w:t>
            </w:r>
          </w:p>
        </w:tc>
        <w:tc>
          <w:tcPr>
            <w:tcW w:w="1558" w:type="dxa"/>
            <w:vAlign w:val="bottom"/>
            <w:hideMark/>
          </w:tcPr>
          <w:p w:rsidR="00056A3A" w:rsidRPr="00A266FB" w:rsidRDefault="00056A3A" w:rsidP="00056A3A">
            <w:pPr>
              <w:tabs>
                <w:tab w:val="right" w:pos="5670"/>
              </w:tabs>
              <w:spacing w:before="60"/>
              <w:rPr>
                <w:lang w:eastAsia="de-DE"/>
              </w:rPr>
            </w:pPr>
            <w:r w:rsidRPr="00A266FB">
              <w:t>Dauer</w:t>
            </w:r>
          </w:p>
        </w:tc>
      </w:tr>
      <w:tr w:rsidR="00056A3A" w:rsidRPr="00A266FB" w:rsidTr="00A119C6">
        <w:trPr>
          <w:trHeight w:val="397"/>
        </w:trPr>
        <w:tc>
          <w:tcPr>
            <w:tcW w:w="5454" w:type="dxa"/>
            <w:tcBorders>
              <w:top w:val="nil"/>
              <w:left w:val="nil"/>
              <w:bottom w:val="single" w:sz="4" w:space="0" w:color="auto"/>
              <w:right w:val="single" w:sz="4" w:space="0" w:color="auto"/>
            </w:tcBorders>
            <w:vAlign w:val="bottom"/>
            <w:hideMark/>
          </w:tcPr>
          <w:p w:rsidR="00056A3A" w:rsidRPr="00A266FB" w:rsidRDefault="00056A3A" w:rsidP="00056A3A">
            <w:pPr>
              <w:tabs>
                <w:tab w:val="right" w:pos="5670"/>
              </w:tabs>
              <w:spacing w:before="60"/>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2408" w:type="dxa"/>
            <w:tcBorders>
              <w:top w:val="nil"/>
              <w:left w:val="single" w:sz="4" w:space="0" w:color="auto"/>
              <w:bottom w:val="single" w:sz="4" w:space="0" w:color="auto"/>
              <w:right w:val="single" w:sz="4" w:space="0" w:color="auto"/>
            </w:tcBorders>
            <w:vAlign w:val="bottom"/>
            <w:hideMark/>
          </w:tcPr>
          <w:p w:rsidR="00056A3A" w:rsidRPr="00A266FB" w:rsidRDefault="00056A3A" w:rsidP="00056A3A">
            <w:pPr>
              <w:tabs>
                <w:tab w:val="right" w:pos="5670"/>
              </w:tabs>
              <w:spacing w:before="60"/>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1558" w:type="dxa"/>
            <w:tcBorders>
              <w:top w:val="nil"/>
              <w:left w:val="single" w:sz="4" w:space="0" w:color="auto"/>
              <w:bottom w:val="single" w:sz="4" w:space="0" w:color="auto"/>
              <w:right w:val="nil"/>
            </w:tcBorders>
            <w:vAlign w:val="bottom"/>
            <w:hideMark/>
          </w:tcPr>
          <w:p w:rsidR="00056A3A" w:rsidRPr="00A266FB" w:rsidRDefault="00056A3A" w:rsidP="00056A3A">
            <w:pPr>
              <w:tabs>
                <w:tab w:val="right" w:pos="5670"/>
              </w:tabs>
              <w:spacing w:before="60"/>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r>
      <w:tr w:rsidR="00056A3A" w:rsidRPr="00A266FB" w:rsidTr="00A119C6">
        <w:trPr>
          <w:trHeight w:val="397"/>
        </w:trPr>
        <w:tc>
          <w:tcPr>
            <w:tcW w:w="5454" w:type="dxa"/>
            <w:tcBorders>
              <w:top w:val="single" w:sz="4" w:space="0" w:color="auto"/>
              <w:left w:val="nil"/>
              <w:bottom w:val="single" w:sz="4" w:space="0" w:color="auto"/>
              <w:right w:val="single" w:sz="4" w:space="0" w:color="auto"/>
            </w:tcBorders>
            <w:vAlign w:val="bottom"/>
            <w:hideMark/>
          </w:tcPr>
          <w:p w:rsidR="00056A3A" w:rsidRPr="00A266FB" w:rsidRDefault="00056A3A" w:rsidP="00056A3A">
            <w:pPr>
              <w:tabs>
                <w:tab w:val="right" w:pos="5670"/>
              </w:tabs>
              <w:spacing w:before="60"/>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2408" w:type="dxa"/>
            <w:tcBorders>
              <w:top w:val="single" w:sz="4" w:space="0" w:color="auto"/>
              <w:left w:val="single" w:sz="4" w:space="0" w:color="auto"/>
              <w:bottom w:val="single" w:sz="4" w:space="0" w:color="auto"/>
              <w:right w:val="single" w:sz="4" w:space="0" w:color="auto"/>
            </w:tcBorders>
            <w:vAlign w:val="bottom"/>
            <w:hideMark/>
          </w:tcPr>
          <w:p w:rsidR="00056A3A" w:rsidRPr="00A266FB" w:rsidRDefault="00056A3A" w:rsidP="00056A3A">
            <w:pPr>
              <w:tabs>
                <w:tab w:val="right" w:pos="5670"/>
              </w:tabs>
              <w:spacing w:before="60"/>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1558" w:type="dxa"/>
            <w:tcBorders>
              <w:top w:val="single" w:sz="4" w:space="0" w:color="auto"/>
              <w:left w:val="single" w:sz="4" w:space="0" w:color="auto"/>
              <w:bottom w:val="single" w:sz="4" w:space="0" w:color="auto"/>
              <w:right w:val="nil"/>
            </w:tcBorders>
            <w:vAlign w:val="bottom"/>
            <w:hideMark/>
          </w:tcPr>
          <w:p w:rsidR="00056A3A" w:rsidRPr="00A266FB" w:rsidRDefault="00056A3A" w:rsidP="00056A3A">
            <w:pPr>
              <w:tabs>
                <w:tab w:val="right" w:pos="5670"/>
              </w:tabs>
              <w:spacing w:before="60"/>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r>
      <w:tr w:rsidR="00056A3A" w:rsidRPr="00A266FB" w:rsidTr="00A119C6">
        <w:trPr>
          <w:trHeight w:val="397"/>
        </w:trPr>
        <w:tc>
          <w:tcPr>
            <w:tcW w:w="5454" w:type="dxa"/>
            <w:tcBorders>
              <w:top w:val="single" w:sz="4" w:space="0" w:color="auto"/>
              <w:left w:val="nil"/>
              <w:bottom w:val="single" w:sz="4" w:space="0" w:color="auto"/>
              <w:right w:val="single" w:sz="4" w:space="0" w:color="auto"/>
            </w:tcBorders>
            <w:vAlign w:val="bottom"/>
            <w:hideMark/>
          </w:tcPr>
          <w:p w:rsidR="00056A3A" w:rsidRPr="00A266FB" w:rsidRDefault="00056A3A" w:rsidP="00056A3A">
            <w:pPr>
              <w:tabs>
                <w:tab w:val="right" w:pos="5670"/>
              </w:tabs>
              <w:spacing w:before="60"/>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2408" w:type="dxa"/>
            <w:tcBorders>
              <w:top w:val="single" w:sz="4" w:space="0" w:color="auto"/>
              <w:left w:val="single" w:sz="4" w:space="0" w:color="auto"/>
              <w:bottom w:val="single" w:sz="4" w:space="0" w:color="auto"/>
              <w:right w:val="single" w:sz="4" w:space="0" w:color="auto"/>
            </w:tcBorders>
            <w:vAlign w:val="bottom"/>
            <w:hideMark/>
          </w:tcPr>
          <w:p w:rsidR="00056A3A" w:rsidRPr="00A266FB" w:rsidRDefault="00056A3A" w:rsidP="00056A3A">
            <w:pPr>
              <w:tabs>
                <w:tab w:val="right" w:pos="5670"/>
              </w:tabs>
              <w:spacing w:before="60"/>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1558" w:type="dxa"/>
            <w:tcBorders>
              <w:top w:val="single" w:sz="4" w:space="0" w:color="auto"/>
              <w:left w:val="single" w:sz="4" w:space="0" w:color="auto"/>
              <w:bottom w:val="single" w:sz="4" w:space="0" w:color="auto"/>
              <w:right w:val="nil"/>
            </w:tcBorders>
            <w:vAlign w:val="bottom"/>
            <w:hideMark/>
          </w:tcPr>
          <w:p w:rsidR="00056A3A" w:rsidRPr="00A266FB" w:rsidRDefault="00056A3A" w:rsidP="00056A3A">
            <w:pPr>
              <w:tabs>
                <w:tab w:val="right" w:pos="5670"/>
              </w:tabs>
              <w:spacing w:before="60"/>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r>
      <w:tr w:rsidR="00056A3A" w:rsidRPr="00A266FB" w:rsidTr="00A119C6">
        <w:trPr>
          <w:trHeight w:val="397"/>
        </w:trPr>
        <w:tc>
          <w:tcPr>
            <w:tcW w:w="5454" w:type="dxa"/>
            <w:tcBorders>
              <w:top w:val="single" w:sz="4" w:space="0" w:color="auto"/>
              <w:left w:val="nil"/>
              <w:bottom w:val="single" w:sz="4" w:space="0" w:color="auto"/>
              <w:right w:val="single" w:sz="4" w:space="0" w:color="auto"/>
            </w:tcBorders>
            <w:vAlign w:val="bottom"/>
            <w:hideMark/>
          </w:tcPr>
          <w:p w:rsidR="00056A3A" w:rsidRPr="00A266FB" w:rsidRDefault="00056A3A" w:rsidP="00056A3A">
            <w:pPr>
              <w:tabs>
                <w:tab w:val="right" w:pos="5670"/>
              </w:tabs>
              <w:spacing w:before="60"/>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2408" w:type="dxa"/>
            <w:tcBorders>
              <w:top w:val="single" w:sz="4" w:space="0" w:color="auto"/>
              <w:left w:val="single" w:sz="4" w:space="0" w:color="auto"/>
              <w:bottom w:val="single" w:sz="4" w:space="0" w:color="auto"/>
              <w:right w:val="single" w:sz="4" w:space="0" w:color="auto"/>
            </w:tcBorders>
            <w:vAlign w:val="bottom"/>
            <w:hideMark/>
          </w:tcPr>
          <w:p w:rsidR="00056A3A" w:rsidRPr="00A266FB" w:rsidRDefault="00056A3A" w:rsidP="00056A3A">
            <w:pPr>
              <w:tabs>
                <w:tab w:val="right" w:pos="5670"/>
              </w:tabs>
              <w:spacing w:before="60"/>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1558" w:type="dxa"/>
            <w:tcBorders>
              <w:top w:val="single" w:sz="4" w:space="0" w:color="auto"/>
              <w:left w:val="single" w:sz="4" w:space="0" w:color="auto"/>
              <w:bottom w:val="single" w:sz="4" w:space="0" w:color="auto"/>
              <w:right w:val="nil"/>
            </w:tcBorders>
            <w:vAlign w:val="bottom"/>
            <w:hideMark/>
          </w:tcPr>
          <w:p w:rsidR="00056A3A" w:rsidRPr="00A266FB" w:rsidRDefault="00056A3A" w:rsidP="00056A3A">
            <w:pPr>
              <w:tabs>
                <w:tab w:val="right" w:pos="5670"/>
              </w:tabs>
              <w:spacing w:before="60"/>
              <w:rPr>
                <w:lang w:eastAsia="de-DE"/>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r>
    </w:tbl>
    <w:p w:rsidR="00056A3A" w:rsidRPr="00A266FB" w:rsidRDefault="00056A3A" w:rsidP="00056A3A">
      <w:r w:rsidRPr="00A266FB">
        <w:br w:type="page"/>
      </w:r>
    </w:p>
    <w:tbl>
      <w:tblPr>
        <w:tblStyle w:val="Tabellenraster"/>
        <w:tblW w:w="9683" w:type="dxa"/>
        <w:tblInd w:w="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3"/>
        <w:gridCol w:w="1053"/>
        <w:gridCol w:w="5528"/>
        <w:gridCol w:w="2629"/>
      </w:tblGrid>
      <w:tr w:rsidR="00056A3A" w:rsidRPr="00A266FB" w:rsidTr="00A119C6">
        <w:trPr>
          <w:trHeight w:val="397"/>
        </w:trPr>
        <w:tc>
          <w:tcPr>
            <w:tcW w:w="9683" w:type="dxa"/>
            <w:gridSpan w:val="4"/>
            <w:shd w:val="clear" w:color="auto" w:fill="D9D9D9" w:themeFill="background1" w:themeFillShade="D9"/>
            <w:vAlign w:val="center"/>
            <w:hideMark/>
          </w:tcPr>
          <w:p w:rsidR="00056A3A" w:rsidRPr="00A266FB" w:rsidRDefault="00056A3A" w:rsidP="00056A3A">
            <w:pPr>
              <w:rPr>
                <w:b/>
                <w:szCs w:val="24"/>
                <w:lang w:eastAsia="en-US"/>
              </w:rPr>
            </w:pPr>
            <w:r w:rsidRPr="00A266FB">
              <w:rPr>
                <w:b/>
              </w:rPr>
              <w:lastRenderedPageBreak/>
              <w:t>Vorbereitung auf das Qualifikationsverfahren in den schulischen Fächern*</w:t>
            </w:r>
          </w:p>
        </w:tc>
      </w:tr>
      <w:tr w:rsidR="00056A3A" w:rsidRPr="00A266FB" w:rsidTr="00A119C6">
        <w:trPr>
          <w:trHeight w:val="135"/>
        </w:trPr>
        <w:tc>
          <w:tcPr>
            <w:tcW w:w="7054" w:type="dxa"/>
            <w:gridSpan w:val="3"/>
          </w:tcPr>
          <w:p w:rsidR="00056A3A" w:rsidRPr="00A266FB" w:rsidRDefault="00056A3A" w:rsidP="00056A3A">
            <w:pPr>
              <w:tabs>
                <w:tab w:val="left" w:pos="470"/>
              </w:tabs>
              <w:rPr>
                <w:sz w:val="12"/>
                <w:szCs w:val="12"/>
              </w:rPr>
            </w:pPr>
          </w:p>
        </w:tc>
        <w:tc>
          <w:tcPr>
            <w:tcW w:w="2629" w:type="dxa"/>
          </w:tcPr>
          <w:p w:rsidR="00056A3A" w:rsidRPr="00A266FB" w:rsidRDefault="00056A3A" w:rsidP="00056A3A">
            <w:pPr>
              <w:rPr>
                <w:sz w:val="12"/>
                <w:szCs w:val="12"/>
                <w:lang w:eastAsia="en-US"/>
              </w:rPr>
            </w:pPr>
          </w:p>
        </w:tc>
      </w:tr>
      <w:tr w:rsidR="00056A3A" w:rsidRPr="00A266FB" w:rsidTr="00A119C6">
        <w:tc>
          <w:tcPr>
            <w:tcW w:w="7054" w:type="dxa"/>
            <w:gridSpan w:val="3"/>
            <w:hideMark/>
          </w:tcPr>
          <w:p w:rsidR="00056A3A" w:rsidRPr="00A266FB" w:rsidRDefault="00FC7E9F" w:rsidP="00056A3A">
            <w:pPr>
              <w:tabs>
                <w:tab w:val="left" w:pos="470"/>
              </w:tabs>
              <w:rPr>
                <w:szCs w:val="24"/>
                <w:lang w:eastAsia="en-US"/>
              </w:rPr>
            </w:pPr>
            <w:sdt>
              <w:sdtPr>
                <w:id w:val="-574364642"/>
                <w14:checkbox>
                  <w14:checked w14:val="0"/>
                  <w14:checkedState w14:val="2612" w14:font="MS Gothic"/>
                  <w14:uncheckedState w14:val="2610" w14:font="MS Gothic"/>
                </w14:checkbox>
              </w:sdtPr>
              <w:sdtEndPr/>
              <w:sdtContent>
                <w:r w:rsidR="00056A3A" w:rsidRPr="00A266FB">
                  <w:rPr>
                    <w:rFonts w:ascii="MS Gothic" w:eastAsia="MS Gothic" w:hAnsi="MS Gothic" w:hint="eastAsia"/>
                  </w:rPr>
                  <w:t>☐</w:t>
                </w:r>
              </w:sdtContent>
            </w:sdt>
            <w:r w:rsidR="00056A3A" w:rsidRPr="00A266FB">
              <w:tab/>
              <w:t>Selbständige Vorbereitung (ohne Schulbesuch)</w:t>
            </w:r>
          </w:p>
        </w:tc>
        <w:tc>
          <w:tcPr>
            <w:tcW w:w="2629" w:type="dxa"/>
          </w:tcPr>
          <w:p w:rsidR="00056A3A" w:rsidRPr="00A266FB" w:rsidRDefault="00056A3A" w:rsidP="00056A3A">
            <w:pPr>
              <w:rPr>
                <w:szCs w:val="24"/>
                <w:lang w:eastAsia="en-US"/>
              </w:rPr>
            </w:pPr>
          </w:p>
        </w:tc>
      </w:tr>
      <w:tr w:rsidR="00056A3A" w:rsidRPr="00A266FB" w:rsidTr="00A119C6">
        <w:tc>
          <w:tcPr>
            <w:tcW w:w="7054" w:type="dxa"/>
            <w:gridSpan w:val="3"/>
          </w:tcPr>
          <w:p w:rsidR="00056A3A" w:rsidRPr="00A266FB" w:rsidRDefault="00056A3A" w:rsidP="00056A3A">
            <w:pPr>
              <w:tabs>
                <w:tab w:val="left" w:pos="470"/>
              </w:tabs>
              <w:rPr>
                <w:lang w:eastAsia="en-US"/>
              </w:rPr>
            </w:pPr>
          </w:p>
        </w:tc>
        <w:tc>
          <w:tcPr>
            <w:tcW w:w="2629" w:type="dxa"/>
          </w:tcPr>
          <w:p w:rsidR="00056A3A" w:rsidRPr="00A266FB" w:rsidRDefault="00056A3A" w:rsidP="00056A3A">
            <w:pPr>
              <w:rPr>
                <w:szCs w:val="24"/>
                <w:lang w:eastAsia="en-US"/>
              </w:rPr>
            </w:pPr>
          </w:p>
        </w:tc>
      </w:tr>
      <w:tr w:rsidR="00056A3A" w:rsidRPr="00A266FB" w:rsidTr="00A119C6">
        <w:trPr>
          <w:trHeight w:val="503"/>
        </w:trPr>
        <w:tc>
          <w:tcPr>
            <w:tcW w:w="7054" w:type="dxa"/>
            <w:gridSpan w:val="3"/>
            <w:vMerge w:val="restart"/>
            <w:hideMark/>
          </w:tcPr>
          <w:p w:rsidR="00056A3A" w:rsidRPr="00A266FB" w:rsidRDefault="00FC7E9F" w:rsidP="00056A3A">
            <w:pPr>
              <w:tabs>
                <w:tab w:val="left" w:pos="470"/>
              </w:tabs>
              <w:rPr>
                <w:lang w:eastAsia="en-US"/>
              </w:rPr>
            </w:pPr>
            <w:sdt>
              <w:sdtPr>
                <w:id w:val="-937829683"/>
                <w14:checkbox>
                  <w14:checked w14:val="0"/>
                  <w14:checkedState w14:val="2612" w14:font="MS Gothic"/>
                  <w14:uncheckedState w14:val="2610" w14:font="MS Gothic"/>
                </w14:checkbox>
              </w:sdtPr>
              <w:sdtEndPr/>
              <w:sdtContent>
                <w:r w:rsidR="00056A3A" w:rsidRPr="00A266FB">
                  <w:rPr>
                    <w:rFonts w:ascii="MS Gothic" w:eastAsia="MS Gothic" w:hAnsi="MS Gothic" w:hint="eastAsia"/>
                  </w:rPr>
                  <w:t>☐</w:t>
                </w:r>
              </w:sdtContent>
            </w:sdt>
            <w:r w:rsidR="00056A3A" w:rsidRPr="00A266FB">
              <w:tab/>
              <w:t xml:space="preserve">Ich werde mich an einer </w:t>
            </w:r>
            <w:r w:rsidR="00056A3A" w:rsidRPr="00A266FB">
              <w:rPr>
                <w:b/>
              </w:rPr>
              <w:t>Berufsfachschule</w:t>
            </w:r>
            <w:r w:rsidR="00056A3A" w:rsidRPr="00A266FB">
              <w:t xml:space="preserve"> </w:t>
            </w:r>
            <w:r w:rsidR="00056A3A" w:rsidRPr="00A266FB">
              <w:br/>
            </w:r>
            <w:r w:rsidR="00056A3A" w:rsidRPr="00A266FB">
              <w:tab/>
              <w:t xml:space="preserve">(öffentlich oder privat) </w:t>
            </w:r>
            <w:r w:rsidR="00056A3A" w:rsidRPr="00A266FB">
              <w:rPr>
                <w:b/>
              </w:rPr>
              <w:t>im Kanton Luzern</w:t>
            </w:r>
            <w:r w:rsidR="00056A3A" w:rsidRPr="00A266FB">
              <w:t xml:space="preserve"> anmelden und zwar:</w:t>
            </w:r>
          </w:p>
          <w:p w:rsidR="00056A3A" w:rsidRPr="00A266FB" w:rsidRDefault="00056A3A" w:rsidP="00056A3A">
            <w:pPr>
              <w:tabs>
                <w:tab w:val="left" w:pos="470"/>
              </w:tabs>
            </w:pPr>
            <w:r w:rsidRPr="00A266FB">
              <w:tab/>
            </w:r>
            <w:sdt>
              <w:sdtPr>
                <w:id w:val="-194315191"/>
                <w14:checkbox>
                  <w14:checked w14:val="0"/>
                  <w14:checkedState w14:val="2612" w14:font="MS Gothic"/>
                  <w14:uncheckedState w14:val="2610" w14:font="MS Gothic"/>
                </w14:checkbox>
              </w:sdtPr>
              <w:sdtEndPr/>
              <w:sdtContent>
                <w:r w:rsidRPr="00A266FB">
                  <w:rPr>
                    <w:rFonts w:ascii="MS Gothic" w:eastAsia="MS Gothic" w:hAnsi="MS Gothic" w:hint="eastAsia"/>
                  </w:rPr>
                  <w:t>☐</w:t>
                </w:r>
              </w:sdtContent>
            </w:sdt>
            <w:r w:rsidRPr="00A266FB">
              <w:t xml:space="preserve"> Regelklasse</w:t>
            </w:r>
          </w:p>
          <w:p w:rsidR="00056A3A" w:rsidRPr="00A266FB" w:rsidRDefault="00056A3A" w:rsidP="00056A3A">
            <w:pPr>
              <w:tabs>
                <w:tab w:val="left" w:pos="470"/>
              </w:tabs>
              <w:rPr>
                <w:lang w:eastAsia="en-US"/>
              </w:rPr>
            </w:pPr>
            <w:r w:rsidRPr="00A266FB">
              <w:tab/>
            </w:r>
            <w:sdt>
              <w:sdtPr>
                <w:id w:val="2011552854"/>
                <w14:checkbox>
                  <w14:checked w14:val="0"/>
                  <w14:checkedState w14:val="2612" w14:font="MS Gothic"/>
                  <w14:uncheckedState w14:val="2610" w14:font="MS Gothic"/>
                </w14:checkbox>
              </w:sdtPr>
              <w:sdtEndPr/>
              <w:sdtContent>
                <w:r w:rsidRPr="00A266FB">
                  <w:rPr>
                    <w:rFonts w:ascii="MS Gothic" w:eastAsia="MS Gothic" w:hAnsi="MS Gothic" w:hint="eastAsia"/>
                  </w:rPr>
                  <w:t>☐</w:t>
                </w:r>
              </w:sdtContent>
            </w:sdt>
            <w:r w:rsidRPr="00A266FB">
              <w:t xml:space="preserve"> Spezieller, zweijähriger Vorbereitungskurs (Nachholbildung)</w:t>
            </w:r>
          </w:p>
        </w:tc>
        <w:tc>
          <w:tcPr>
            <w:tcW w:w="2629" w:type="dxa"/>
            <w:tcBorders>
              <w:top w:val="nil"/>
              <w:left w:val="nil"/>
              <w:bottom w:val="single" w:sz="4" w:space="0" w:color="auto"/>
              <w:right w:val="nil"/>
            </w:tcBorders>
          </w:tcPr>
          <w:p w:rsidR="00056A3A" w:rsidRPr="00A266FB" w:rsidRDefault="00056A3A" w:rsidP="00A119C6">
            <w:pPr>
              <w:rPr>
                <w:b/>
              </w:rPr>
            </w:pPr>
            <w:r w:rsidRPr="00A266FB">
              <w:rPr>
                <w:b/>
              </w:rPr>
              <w:t>Schule:</w:t>
            </w:r>
          </w:p>
          <w:p w:rsidR="00056A3A" w:rsidRPr="00A266FB" w:rsidRDefault="00056A3A" w:rsidP="00A119C6">
            <w:pPr>
              <w:rPr>
                <w:b/>
                <w:sz w:val="6"/>
              </w:rPr>
            </w:pPr>
          </w:p>
          <w:p w:rsidR="00056A3A" w:rsidRPr="00A266FB" w:rsidRDefault="00056A3A" w:rsidP="00A119C6">
            <w:pPr>
              <w:rPr>
                <w:b/>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r>
      <w:tr w:rsidR="00056A3A" w:rsidRPr="00A266FB" w:rsidTr="00A119C6">
        <w:trPr>
          <w:trHeight w:val="370"/>
        </w:trPr>
        <w:tc>
          <w:tcPr>
            <w:tcW w:w="0" w:type="auto"/>
            <w:gridSpan w:val="3"/>
            <w:vMerge/>
            <w:vAlign w:val="center"/>
            <w:hideMark/>
          </w:tcPr>
          <w:p w:rsidR="00056A3A" w:rsidRPr="00A266FB" w:rsidRDefault="00056A3A" w:rsidP="00056A3A">
            <w:pPr>
              <w:rPr>
                <w:lang w:eastAsia="en-US"/>
              </w:rPr>
            </w:pPr>
          </w:p>
        </w:tc>
        <w:tc>
          <w:tcPr>
            <w:tcW w:w="2629" w:type="dxa"/>
            <w:tcBorders>
              <w:top w:val="single" w:sz="4" w:space="0" w:color="auto"/>
              <w:left w:val="nil"/>
              <w:bottom w:val="nil"/>
              <w:right w:val="nil"/>
            </w:tcBorders>
          </w:tcPr>
          <w:p w:rsidR="00056A3A" w:rsidRPr="00A266FB" w:rsidRDefault="00056A3A" w:rsidP="00A119C6">
            <w:pPr>
              <w:rPr>
                <w:b/>
              </w:rPr>
            </w:pPr>
          </w:p>
        </w:tc>
      </w:tr>
      <w:tr w:rsidR="00056A3A" w:rsidRPr="00A266FB" w:rsidTr="00A119C6">
        <w:tc>
          <w:tcPr>
            <w:tcW w:w="7054" w:type="dxa"/>
            <w:gridSpan w:val="3"/>
          </w:tcPr>
          <w:p w:rsidR="00056A3A" w:rsidRPr="00A266FB" w:rsidRDefault="00056A3A" w:rsidP="00056A3A">
            <w:pPr>
              <w:tabs>
                <w:tab w:val="left" w:pos="470"/>
              </w:tabs>
              <w:ind w:left="709" w:hanging="709"/>
              <w:rPr>
                <w:lang w:eastAsia="en-US"/>
              </w:rPr>
            </w:pPr>
          </w:p>
        </w:tc>
        <w:tc>
          <w:tcPr>
            <w:tcW w:w="2629" w:type="dxa"/>
          </w:tcPr>
          <w:p w:rsidR="00056A3A" w:rsidRPr="00A266FB" w:rsidRDefault="00056A3A" w:rsidP="00A119C6">
            <w:pPr>
              <w:rPr>
                <w:szCs w:val="24"/>
                <w:lang w:eastAsia="en-US"/>
              </w:rPr>
            </w:pPr>
          </w:p>
        </w:tc>
      </w:tr>
      <w:tr w:rsidR="00056A3A" w:rsidRPr="00A266FB" w:rsidTr="00A119C6">
        <w:trPr>
          <w:trHeight w:val="515"/>
        </w:trPr>
        <w:tc>
          <w:tcPr>
            <w:tcW w:w="7054" w:type="dxa"/>
            <w:gridSpan w:val="3"/>
            <w:vMerge w:val="restart"/>
            <w:hideMark/>
          </w:tcPr>
          <w:p w:rsidR="00056A3A" w:rsidRPr="00A266FB" w:rsidRDefault="00FC7E9F" w:rsidP="00056A3A">
            <w:pPr>
              <w:tabs>
                <w:tab w:val="left" w:pos="470"/>
              </w:tabs>
              <w:ind w:left="476" w:hanging="476"/>
              <w:rPr>
                <w:lang w:eastAsia="en-US"/>
              </w:rPr>
            </w:pPr>
            <w:sdt>
              <w:sdtPr>
                <w:id w:val="1158968747"/>
                <w14:checkbox>
                  <w14:checked w14:val="0"/>
                  <w14:checkedState w14:val="2612" w14:font="MS Gothic"/>
                  <w14:uncheckedState w14:val="2610" w14:font="MS Gothic"/>
                </w14:checkbox>
              </w:sdtPr>
              <w:sdtEndPr/>
              <w:sdtContent>
                <w:r w:rsidR="00056A3A" w:rsidRPr="00A266FB">
                  <w:rPr>
                    <w:rFonts w:ascii="MS Gothic" w:eastAsia="MS Gothic" w:hAnsi="MS Gothic" w:hint="eastAsia"/>
                  </w:rPr>
                  <w:t>☐</w:t>
                </w:r>
              </w:sdtContent>
            </w:sdt>
            <w:r w:rsidR="00056A3A" w:rsidRPr="00A266FB">
              <w:tab/>
              <w:t>Ich möchte mich an einer ausserkantonalen Schule anmelden und stelle das Gesuch um Kostengutsprache für die ausserkantonale Vorbereitung.</w:t>
            </w:r>
            <w:r w:rsidR="00056A3A" w:rsidRPr="00A266FB">
              <w:br/>
              <w:t>Bitte nachfolgend detaillierte Begründung angeben:</w:t>
            </w:r>
          </w:p>
        </w:tc>
        <w:tc>
          <w:tcPr>
            <w:tcW w:w="2629" w:type="dxa"/>
            <w:tcBorders>
              <w:top w:val="nil"/>
              <w:left w:val="nil"/>
              <w:bottom w:val="single" w:sz="4" w:space="0" w:color="auto"/>
              <w:right w:val="nil"/>
            </w:tcBorders>
          </w:tcPr>
          <w:p w:rsidR="00056A3A" w:rsidRPr="00A266FB" w:rsidRDefault="00056A3A" w:rsidP="00A119C6">
            <w:pPr>
              <w:rPr>
                <w:b/>
              </w:rPr>
            </w:pPr>
            <w:r w:rsidRPr="00A266FB">
              <w:rPr>
                <w:b/>
              </w:rPr>
              <w:t xml:space="preserve">Schulort/Schule: </w:t>
            </w:r>
          </w:p>
          <w:p w:rsidR="00056A3A" w:rsidRPr="00A266FB" w:rsidRDefault="00056A3A" w:rsidP="00A119C6">
            <w:pPr>
              <w:rPr>
                <w:b/>
                <w:sz w:val="6"/>
                <w:szCs w:val="6"/>
                <w:lang w:eastAsia="en-US"/>
              </w:rPr>
            </w:pPr>
          </w:p>
          <w:p w:rsidR="00056A3A" w:rsidRPr="00A266FB" w:rsidRDefault="00056A3A" w:rsidP="00A119C6">
            <w:pPr>
              <w:rPr>
                <w:szCs w:val="24"/>
                <w:lang w:eastAsia="en-US"/>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r>
      <w:tr w:rsidR="00056A3A" w:rsidRPr="00A266FB" w:rsidTr="00A119C6">
        <w:trPr>
          <w:trHeight w:val="334"/>
        </w:trPr>
        <w:tc>
          <w:tcPr>
            <w:tcW w:w="0" w:type="auto"/>
            <w:gridSpan w:val="3"/>
            <w:vMerge/>
            <w:vAlign w:val="center"/>
            <w:hideMark/>
          </w:tcPr>
          <w:p w:rsidR="00056A3A" w:rsidRPr="00A266FB" w:rsidRDefault="00056A3A" w:rsidP="00056A3A">
            <w:pPr>
              <w:rPr>
                <w:lang w:eastAsia="en-US"/>
              </w:rPr>
            </w:pPr>
          </w:p>
        </w:tc>
        <w:tc>
          <w:tcPr>
            <w:tcW w:w="2629" w:type="dxa"/>
            <w:tcBorders>
              <w:top w:val="single" w:sz="4" w:space="0" w:color="auto"/>
              <w:left w:val="nil"/>
              <w:bottom w:val="nil"/>
              <w:right w:val="nil"/>
            </w:tcBorders>
          </w:tcPr>
          <w:p w:rsidR="00056A3A" w:rsidRPr="00A266FB" w:rsidRDefault="00056A3A" w:rsidP="00056A3A">
            <w:pPr>
              <w:rPr>
                <w:b/>
              </w:rPr>
            </w:pPr>
          </w:p>
        </w:tc>
      </w:tr>
      <w:tr w:rsidR="00056A3A" w:rsidRPr="00A266FB" w:rsidTr="00A119C6">
        <w:trPr>
          <w:trHeight w:val="319"/>
        </w:trPr>
        <w:tc>
          <w:tcPr>
            <w:tcW w:w="473" w:type="dxa"/>
          </w:tcPr>
          <w:p w:rsidR="00056A3A" w:rsidRPr="00A266FB" w:rsidRDefault="00056A3A" w:rsidP="00056A3A">
            <w:pPr>
              <w:tabs>
                <w:tab w:val="left" w:pos="470"/>
              </w:tabs>
            </w:pPr>
          </w:p>
        </w:tc>
        <w:tc>
          <w:tcPr>
            <w:tcW w:w="6581" w:type="dxa"/>
            <w:gridSpan w:val="2"/>
            <w:tcBorders>
              <w:top w:val="nil"/>
              <w:left w:val="nil"/>
              <w:bottom w:val="single" w:sz="4" w:space="0" w:color="auto"/>
              <w:right w:val="nil"/>
            </w:tcBorders>
            <w:vAlign w:val="bottom"/>
            <w:hideMark/>
          </w:tcPr>
          <w:p w:rsidR="00056A3A" w:rsidRPr="00A266FB" w:rsidRDefault="00056A3A" w:rsidP="00A119C6">
            <w:pPr>
              <w:tabs>
                <w:tab w:val="left" w:pos="470"/>
              </w:tabs>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2629" w:type="dxa"/>
          </w:tcPr>
          <w:p w:rsidR="00056A3A" w:rsidRPr="00A266FB" w:rsidRDefault="00056A3A" w:rsidP="00056A3A">
            <w:pPr>
              <w:rPr>
                <w:szCs w:val="24"/>
                <w:lang w:eastAsia="en-US"/>
              </w:rPr>
            </w:pPr>
          </w:p>
        </w:tc>
      </w:tr>
      <w:tr w:rsidR="00056A3A" w:rsidRPr="00A266FB" w:rsidTr="00A119C6">
        <w:trPr>
          <w:trHeight w:val="351"/>
        </w:trPr>
        <w:tc>
          <w:tcPr>
            <w:tcW w:w="473" w:type="dxa"/>
          </w:tcPr>
          <w:p w:rsidR="00056A3A" w:rsidRPr="00A266FB" w:rsidRDefault="00056A3A" w:rsidP="00056A3A">
            <w:pPr>
              <w:tabs>
                <w:tab w:val="left" w:pos="470"/>
              </w:tabs>
            </w:pPr>
          </w:p>
        </w:tc>
        <w:tc>
          <w:tcPr>
            <w:tcW w:w="6581" w:type="dxa"/>
            <w:gridSpan w:val="2"/>
            <w:tcBorders>
              <w:top w:val="single" w:sz="4" w:space="0" w:color="auto"/>
              <w:left w:val="nil"/>
              <w:bottom w:val="single" w:sz="4" w:space="0" w:color="auto"/>
              <w:right w:val="nil"/>
            </w:tcBorders>
            <w:vAlign w:val="bottom"/>
            <w:hideMark/>
          </w:tcPr>
          <w:p w:rsidR="00056A3A" w:rsidRPr="00A266FB" w:rsidRDefault="00056A3A" w:rsidP="00A119C6">
            <w:pPr>
              <w:tabs>
                <w:tab w:val="left" w:pos="470"/>
              </w:tabs>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2629" w:type="dxa"/>
          </w:tcPr>
          <w:p w:rsidR="00056A3A" w:rsidRPr="00A266FB" w:rsidRDefault="00056A3A" w:rsidP="00056A3A">
            <w:pPr>
              <w:rPr>
                <w:szCs w:val="24"/>
                <w:lang w:eastAsia="en-US"/>
              </w:rPr>
            </w:pPr>
          </w:p>
        </w:tc>
      </w:tr>
      <w:tr w:rsidR="00056A3A" w:rsidRPr="00A266FB" w:rsidTr="00A119C6">
        <w:trPr>
          <w:trHeight w:val="357"/>
        </w:trPr>
        <w:tc>
          <w:tcPr>
            <w:tcW w:w="473" w:type="dxa"/>
          </w:tcPr>
          <w:p w:rsidR="00056A3A" w:rsidRPr="00A266FB" w:rsidRDefault="00056A3A" w:rsidP="00056A3A">
            <w:pPr>
              <w:tabs>
                <w:tab w:val="left" w:pos="470"/>
              </w:tabs>
            </w:pPr>
          </w:p>
        </w:tc>
        <w:tc>
          <w:tcPr>
            <w:tcW w:w="6581" w:type="dxa"/>
            <w:gridSpan w:val="2"/>
            <w:tcBorders>
              <w:top w:val="single" w:sz="4" w:space="0" w:color="auto"/>
              <w:left w:val="nil"/>
              <w:bottom w:val="single" w:sz="4" w:space="0" w:color="auto"/>
              <w:right w:val="nil"/>
            </w:tcBorders>
            <w:vAlign w:val="bottom"/>
            <w:hideMark/>
          </w:tcPr>
          <w:p w:rsidR="00056A3A" w:rsidRPr="00A266FB" w:rsidRDefault="00056A3A" w:rsidP="00A119C6">
            <w:pPr>
              <w:tabs>
                <w:tab w:val="left" w:pos="470"/>
              </w:tabs>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2629" w:type="dxa"/>
          </w:tcPr>
          <w:p w:rsidR="00056A3A" w:rsidRPr="00A266FB" w:rsidRDefault="00056A3A" w:rsidP="00056A3A">
            <w:pPr>
              <w:rPr>
                <w:szCs w:val="24"/>
                <w:lang w:eastAsia="en-US"/>
              </w:rPr>
            </w:pPr>
          </w:p>
        </w:tc>
      </w:tr>
      <w:tr w:rsidR="00056A3A" w:rsidRPr="00A266FB" w:rsidTr="00A119C6">
        <w:tc>
          <w:tcPr>
            <w:tcW w:w="1526" w:type="dxa"/>
            <w:gridSpan w:val="2"/>
          </w:tcPr>
          <w:p w:rsidR="00056A3A" w:rsidRPr="00A266FB" w:rsidRDefault="00056A3A" w:rsidP="00056A3A">
            <w:pPr>
              <w:tabs>
                <w:tab w:val="left" w:pos="470"/>
              </w:tabs>
              <w:rPr>
                <w:sz w:val="14"/>
              </w:rPr>
            </w:pPr>
          </w:p>
        </w:tc>
        <w:tc>
          <w:tcPr>
            <w:tcW w:w="5528" w:type="dxa"/>
            <w:vAlign w:val="bottom"/>
          </w:tcPr>
          <w:p w:rsidR="00056A3A" w:rsidRPr="00A266FB" w:rsidRDefault="00056A3A" w:rsidP="00056A3A">
            <w:pPr>
              <w:tabs>
                <w:tab w:val="left" w:pos="470"/>
              </w:tabs>
              <w:ind w:left="-108"/>
              <w:rPr>
                <w:sz w:val="14"/>
                <w:lang w:eastAsia="de-DE"/>
              </w:rPr>
            </w:pPr>
          </w:p>
        </w:tc>
        <w:tc>
          <w:tcPr>
            <w:tcW w:w="2629" w:type="dxa"/>
          </w:tcPr>
          <w:p w:rsidR="00056A3A" w:rsidRPr="00A266FB" w:rsidRDefault="00056A3A" w:rsidP="00056A3A">
            <w:pPr>
              <w:rPr>
                <w:sz w:val="14"/>
                <w:szCs w:val="24"/>
                <w:lang w:eastAsia="en-US"/>
              </w:rPr>
            </w:pPr>
          </w:p>
        </w:tc>
      </w:tr>
      <w:tr w:rsidR="00056A3A" w:rsidRPr="00A266FB" w:rsidTr="00A119C6">
        <w:tc>
          <w:tcPr>
            <w:tcW w:w="1526" w:type="dxa"/>
            <w:gridSpan w:val="2"/>
            <w:hideMark/>
          </w:tcPr>
          <w:p w:rsidR="00056A3A" w:rsidRPr="00A266FB" w:rsidRDefault="00FC7E9F" w:rsidP="00056A3A">
            <w:pPr>
              <w:tabs>
                <w:tab w:val="left" w:pos="470"/>
              </w:tabs>
              <w:rPr>
                <w:szCs w:val="24"/>
                <w:lang w:eastAsia="en-US"/>
              </w:rPr>
            </w:pPr>
            <w:sdt>
              <w:sdtPr>
                <w:id w:val="-1916927282"/>
                <w14:checkbox>
                  <w14:checked w14:val="0"/>
                  <w14:checkedState w14:val="2612" w14:font="MS Gothic"/>
                  <w14:uncheckedState w14:val="2610" w14:font="MS Gothic"/>
                </w14:checkbox>
              </w:sdtPr>
              <w:sdtEndPr/>
              <w:sdtContent>
                <w:r w:rsidR="00056A3A" w:rsidRPr="00A266FB">
                  <w:rPr>
                    <w:rFonts w:ascii="MS Gothic" w:eastAsia="MS Gothic" w:hAnsi="MS Gothic" w:hint="eastAsia"/>
                  </w:rPr>
                  <w:t>☐</w:t>
                </w:r>
              </w:sdtContent>
            </w:sdt>
            <w:r w:rsidR="00056A3A" w:rsidRPr="00A266FB">
              <w:tab/>
              <w:t xml:space="preserve">Andere: </w:t>
            </w:r>
          </w:p>
        </w:tc>
        <w:tc>
          <w:tcPr>
            <w:tcW w:w="5528" w:type="dxa"/>
            <w:tcBorders>
              <w:top w:val="nil"/>
              <w:left w:val="nil"/>
              <w:bottom w:val="single" w:sz="4" w:space="0" w:color="auto"/>
              <w:right w:val="nil"/>
            </w:tcBorders>
            <w:vAlign w:val="bottom"/>
            <w:hideMark/>
          </w:tcPr>
          <w:p w:rsidR="00056A3A" w:rsidRPr="00A266FB" w:rsidRDefault="00056A3A" w:rsidP="00A119C6">
            <w:pPr>
              <w:tabs>
                <w:tab w:val="left" w:pos="470"/>
              </w:tabs>
              <w:rPr>
                <w:szCs w:val="24"/>
                <w:lang w:eastAsia="en-US"/>
              </w:rPr>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2629" w:type="dxa"/>
          </w:tcPr>
          <w:p w:rsidR="00056A3A" w:rsidRPr="00A266FB" w:rsidRDefault="00056A3A" w:rsidP="00056A3A">
            <w:pPr>
              <w:rPr>
                <w:szCs w:val="24"/>
                <w:lang w:eastAsia="en-US"/>
              </w:rPr>
            </w:pPr>
          </w:p>
        </w:tc>
      </w:tr>
    </w:tbl>
    <w:p w:rsidR="00056A3A" w:rsidRPr="00A266FB" w:rsidRDefault="00056A3A" w:rsidP="00056A3A">
      <w:pPr>
        <w:rPr>
          <w:szCs w:val="24"/>
          <w:lang w:eastAsia="en-US"/>
        </w:rPr>
      </w:pPr>
    </w:p>
    <w:p w:rsidR="00056A3A" w:rsidRPr="00A266FB" w:rsidRDefault="00056A3A" w:rsidP="00056A3A">
      <w:pPr>
        <w:ind w:left="284" w:hanging="284"/>
        <w:rPr>
          <w:u w:val="single"/>
          <w:lang w:eastAsia="de-DE"/>
        </w:rPr>
      </w:pPr>
      <w:r w:rsidRPr="00A266FB">
        <w:rPr>
          <w:sz w:val="28"/>
        </w:rPr>
        <w:t>*</w:t>
      </w:r>
      <w:r w:rsidRPr="00A266FB">
        <w:t xml:space="preserve"> </w:t>
      </w:r>
      <w:r w:rsidRPr="00A266FB">
        <w:tab/>
        <w:t xml:space="preserve">Bitte beachten Sie, dass die Kosten der verschiedenen Varianten unterschiedlich sind. Die Details zur Beteiligung des Kantons an den Kosten finden Sie auf dem beiliegenden Merkblatt. </w:t>
      </w:r>
    </w:p>
    <w:p w:rsidR="00056A3A" w:rsidRPr="00A266FB" w:rsidRDefault="00056A3A" w:rsidP="00056A3A">
      <w:pPr>
        <w:tabs>
          <w:tab w:val="left" w:pos="426"/>
          <w:tab w:val="left" w:pos="9072"/>
        </w:tabs>
        <w:rPr>
          <w:lang w:eastAsia="en-US"/>
        </w:rPr>
      </w:pPr>
    </w:p>
    <w:p w:rsidR="00056A3A" w:rsidRPr="00A266FB" w:rsidRDefault="00056A3A" w:rsidP="00056A3A">
      <w:pPr>
        <w:tabs>
          <w:tab w:val="left" w:pos="426"/>
          <w:tab w:val="left" w:pos="9072"/>
        </w:tabs>
      </w:pPr>
    </w:p>
    <w:p w:rsidR="00056A3A" w:rsidRPr="00A266FB" w:rsidRDefault="00056A3A" w:rsidP="00056A3A">
      <w:pPr>
        <w:tabs>
          <w:tab w:val="left" w:pos="426"/>
          <w:tab w:val="left" w:pos="9072"/>
        </w:tabs>
      </w:pPr>
    </w:p>
    <w:p w:rsidR="00056A3A" w:rsidRPr="00A266FB" w:rsidRDefault="00056A3A" w:rsidP="00056A3A">
      <w:pPr>
        <w:tabs>
          <w:tab w:val="left" w:pos="426"/>
          <w:tab w:val="left" w:pos="9072"/>
        </w:tabs>
      </w:pPr>
    </w:p>
    <w:p w:rsidR="00056A3A" w:rsidRPr="00A266FB" w:rsidRDefault="00056A3A" w:rsidP="00056A3A">
      <w:pPr>
        <w:tabs>
          <w:tab w:val="left" w:pos="3472"/>
          <w:tab w:val="left" w:pos="3686"/>
          <w:tab w:val="left" w:pos="9494"/>
        </w:tabs>
        <w:rPr>
          <w:b/>
        </w:rPr>
      </w:pPr>
      <w:r w:rsidRPr="00A266FB">
        <w:rPr>
          <w:b/>
        </w:rPr>
        <w:t xml:space="preserve">Bitte kontrollieren Sie Ihr Gesuch auf Vollständigkeit. </w:t>
      </w:r>
      <w:r w:rsidRPr="00A266FB">
        <w:t xml:space="preserve">Für die Weiterbearbeitung sind folgende Beilagen (Kopien) </w:t>
      </w:r>
      <w:r w:rsidRPr="00A266FB">
        <w:rPr>
          <w:b/>
        </w:rPr>
        <w:t>zwingend</w:t>
      </w:r>
      <w:r w:rsidRPr="00A266FB">
        <w:t xml:space="preserve"> beizulegen:</w:t>
      </w:r>
    </w:p>
    <w:p w:rsidR="00056A3A" w:rsidRPr="00A266FB" w:rsidRDefault="00056A3A" w:rsidP="00056A3A">
      <w:pPr>
        <w:tabs>
          <w:tab w:val="left" w:pos="3472"/>
          <w:tab w:val="left" w:pos="3686"/>
          <w:tab w:val="left" w:pos="9494"/>
        </w:tabs>
      </w:pPr>
    </w:p>
    <w:p w:rsidR="00056A3A" w:rsidRPr="00A266FB" w:rsidRDefault="00FC7E9F" w:rsidP="00056A3A">
      <w:pPr>
        <w:tabs>
          <w:tab w:val="left" w:pos="426"/>
          <w:tab w:val="left" w:pos="3472"/>
          <w:tab w:val="left" w:pos="3686"/>
          <w:tab w:val="left" w:pos="9494"/>
        </w:tabs>
      </w:pPr>
      <w:sdt>
        <w:sdtPr>
          <w:id w:val="606013254"/>
          <w14:checkbox>
            <w14:checked w14:val="0"/>
            <w14:checkedState w14:val="2612" w14:font="MS Gothic"/>
            <w14:uncheckedState w14:val="2610" w14:font="MS Gothic"/>
          </w14:checkbox>
        </w:sdtPr>
        <w:sdtEndPr/>
        <w:sdtContent>
          <w:r w:rsidR="00056A3A" w:rsidRPr="00A266FB">
            <w:rPr>
              <w:rFonts w:ascii="MS Gothic" w:eastAsia="MS Gothic" w:hAnsi="MS Gothic" w:hint="eastAsia"/>
            </w:rPr>
            <w:t>☐</w:t>
          </w:r>
        </w:sdtContent>
      </w:sdt>
      <w:r w:rsidR="00056A3A" w:rsidRPr="00A266FB">
        <w:tab/>
        <w:t xml:space="preserve">Aktuelle Wohnsitzbescheinigung </w:t>
      </w:r>
    </w:p>
    <w:p w:rsidR="00056A3A" w:rsidRPr="00A266FB" w:rsidRDefault="00FC7E9F" w:rsidP="00056A3A">
      <w:pPr>
        <w:tabs>
          <w:tab w:val="left" w:pos="426"/>
          <w:tab w:val="left" w:pos="3472"/>
          <w:tab w:val="left" w:pos="3686"/>
          <w:tab w:val="left" w:pos="9494"/>
        </w:tabs>
        <w:ind w:left="426" w:hanging="426"/>
      </w:pPr>
      <w:sdt>
        <w:sdtPr>
          <w:id w:val="1483584356"/>
          <w14:checkbox>
            <w14:checked w14:val="0"/>
            <w14:checkedState w14:val="2612" w14:font="MS Gothic"/>
            <w14:uncheckedState w14:val="2610" w14:font="MS Gothic"/>
          </w14:checkbox>
        </w:sdtPr>
        <w:sdtEndPr/>
        <w:sdtContent>
          <w:r w:rsidR="00056A3A" w:rsidRPr="00A266FB">
            <w:rPr>
              <w:rFonts w:ascii="MS Gothic" w:eastAsia="MS Gothic" w:hAnsi="MS Gothic" w:hint="eastAsia"/>
            </w:rPr>
            <w:t>☐</w:t>
          </w:r>
        </w:sdtContent>
      </w:sdt>
      <w:r w:rsidR="00056A3A" w:rsidRPr="00A266FB">
        <w:tab/>
        <w:t>Eidgenössische Fähigkeitszeugnisse inkl. Notenausweise</w:t>
      </w:r>
    </w:p>
    <w:p w:rsidR="00056A3A" w:rsidRPr="00A266FB" w:rsidRDefault="00FC7E9F" w:rsidP="00056A3A">
      <w:pPr>
        <w:tabs>
          <w:tab w:val="left" w:pos="426"/>
          <w:tab w:val="left" w:pos="3472"/>
          <w:tab w:val="left" w:pos="3686"/>
          <w:tab w:val="left" w:pos="9494"/>
        </w:tabs>
        <w:ind w:left="426" w:hanging="426"/>
      </w:pPr>
      <w:sdt>
        <w:sdtPr>
          <w:id w:val="1418591003"/>
          <w14:checkbox>
            <w14:checked w14:val="0"/>
            <w14:checkedState w14:val="2612" w14:font="MS Gothic"/>
            <w14:uncheckedState w14:val="2610" w14:font="MS Gothic"/>
          </w14:checkbox>
        </w:sdtPr>
        <w:sdtEndPr/>
        <w:sdtContent>
          <w:r w:rsidR="00056A3A" w:rsidRPr="00A266FB">
            <w:rPr>
              <w:rFonts w:ascii="MS Gothic" w:eastAsia="MS Gothic" w:hAnsi="MS Gothic" w:hint="eastAsia"/>
            </w:rPr>
            <w:t>☐</w:t>
          </w:r>
        </w:sdtContent>
      </w:sdt>
      <w:r w:rsidR="00056A3A" w:rsidRPr="00A266FB">
        <w:tab/>
        <w:t>Arbeitszeugnisse und Arbeitsbestätigungen zu allen im Lebenslauf aufgeführten Stellen</w:t>
      </w:r>
    </w:p>
    <w:p w:rsidR="00056A3A" w:rsidRPr="00A266FB" w:rsidRDefault="00FC7E9F" w:rsidP="00056A3A">
      <w:pPr>
        <w:tabs>
          <w:tab w:val="left" w:pos="426"/>
          <w:tab w:val="left" w:pos="3472"/>
          <w:tab w:val="left" w:pos="3686"/>
          <w:tab w:val="left" w:pos="9494"/>
        </w:tabs>
        <w:ind w:left="426" w:hanging="426"/>
      </w:pPr>
      <w:sdt>
        <w:sdtPr>
          <w:id w:val="-1139109002"/>
          <w14:checkbox>
            <w14:checked w14:val="0"/>
            <w14:checkedState w14:val="2612" w14:font="MS Gothic"/>
            <w14:uncheckedState w14:val="2610" w14:font="MS Gothic"/>
          </w14:checkbox>
        </w:sdtPr>
        <w:sdtEndPr/>
        <w:sdtContent>
          <w:r w:rsidR="00056A3A" w:rsidRPr="00A266FB">
            <w:rPr>
              <w:rFonts w:ascii="MS Gothic" w:eastAsia="MS Gothic" w:hAnsi="MS Gothic" w:hint="eastAsia"/>
            </w:rPr>
            <w:t>☐</w:t>
          </w:r>
        </w:sdtContent>
      </w:sdt>
      <w:r w:rsidR="00056A3A" w:rsidRPr="00A266FB">
        <w:tab/>
        <w:t xml:space="preserve">Fremdsprachen- und Informatikzertifikate </w:t>
      </w:r>
    </w:p>
    <w:p w:rsidR="00056A3A" w:rsidRPr="00A266FB" w:rsidRDefault="00FC7E9F" w:rsidP="00056A3A">
      <w:pPr>
        <w:tabs>
          <w:tab w:val="left" w:pos="426"/>
          <w:tab w:val="left" w:pos="3472"/>
          <w:tab w:val="left" w:pos="3686"/>
          <w:tab w:val="left" w:pos="9494"/>
        </w:tabs>
        <w:ind w:left="426" w:hanging="426"/>
      </w:pPr>
      <w:sdt>
        <w:sdtPr>
          <w:id w:val="1799793801"/>
          <w14:checkbox>
            <w14:checked w14:val="0"/>
            <w14:checkedState w14:val="2612" w14:font="MS Gothic"/>
            <w14:uncheckedState w14:val="2610" w14:font="MS Gothic"/>
          </w14:checkbox>
        </w:sdtPr>
        <w:sdtEndPr/>
        <w:sdtContent>
          <w:r w:rsidR="00056A3A" w:rsidRPr="00A266FB">
            <w:rPr>
              <w:rFonts w:ascii="MS Gothic" w:eastAsia="MS Gothic" w:hAnsi="MS Gothic" w:hint="eastAsia"/>
            </w:rPr>
            <w:t>☐</w:t>
          </w:r>
        </w:sdtContent>
      </w:sdt>
      <w:r w:rsidR="00056A3A" w:rsidRPr="00A266FB">
        <w:tab/>
        <w:t xml:space="preserve">Diplome von beruflichen Aus- und Weiterbildungen </w:t>
      </w:r>
    </w:p>
    <w:p w:rsidR="00056A3A" w:rsidRPr="00A266FB" w:rsidRDefault="00056A3A" w:rsidP="00056A3A">
      <w:pPr>
        <w:tabs>
          <w:tab w:val="left" w:pos="3472"/>
          <w:tab w:val="left" w:pos="3686"/>
          <w:tab w:val="left" w:pos="9494"/>
        </w:tabs>
      </w:pPr>
    </w:p>
    <w:p w:rsidR="00056A3A" w:rsidRPr="00A266FB" w:rsidRDefault="00056A3A" w:rsidP="00056A3A">
      <w:pPr>
        <w:tabs>
          <w:tab w:val="left" w:pos="3472"/>
          <w:tab w:val="left" w:pos="3686"/>
          <w:tab w:val="left" w:pos="9494"/>
        </w:tabs>
      </w:pPr>
    </w:p>
    <w:p w:rsidR="00056A3A" w:rsidRPr="00A266FB" w:rsidRDefault="00056A3A" w:rsidP="00056A3A">
      <w:pPr>
        <w:tabs>
          <w:tab w:val="left" w:pos="426"/>
          <w:tab w:val="left" w:pos="9214"/>
        </w:tabs>
        <w:rPr>
          <w:b/>
        </w:rPr>
      </w:pPr>
    </w:p>
    <w:p w:rsidR="00056A3A" w:rsidRPr="00A266FB" w:rsidRDefault="00056A3A" w:rsidP="00056A3A">
      <w:pPr>
        <w:tabs>
          <w:tab w:val="left" w:pos="426"/>
          <w:tab w:val="left" w:pos="9214"/>
        </w:tabs>
        <w:rPr>
          <w:b/>
        </w:rPr>
      </w:pPr>
      <w:r w:rsidRPr="00A266FB">
        <w:rPr>
          <w:b/>
        </w:rPr>
        <w:t>Der/die Unterzeichnete bestätigt die Richtigkeit der Angaben und bestätigt ebenfalls, das Merkblatt gelesen zu haben.</w:t>
      </w:r>
    </w:p>
    <w:p w:rsidR="00056A3A" w:rsidRPr="00A266FB" w:rsidRDefault="00056A3A" w:rsidP="00056A3A">
      <w:pPr>
        <w:tabs>
          <w:tab w:val="left" w:pos="426"/>
          <w:tab w:val="left" w:pos="9072"/>
        </w:tabs>
      </w:pPr>
    </w:p>
    <w:p w:rsidR="00056A3A" w:rsidRPr="00A266FB" w:rsidRDefault="00056A3A" w:rsidP="00056A3A">
      <w:pPr>
        <w:tabs>
          <w:tab w:val="left" w:pos="3472"/>
          <w:tab w:val="left" w:pos="3686"/>
          <w:tab w:val="left" w:pos="9494"/>
        </w:tabs>
      </w:pPr>
    </w:p>
    <w:p w:rsidR="00056A3A" w:rsidRPr="00A266FB" w:rsidRDefault="00056A3A" w:rsidP="00056A3A">
      <w:pPr>
        <w:tabs>
          <w:tab w:val="left" w:pos="3472"/>
          <w:tab w:val="left" w:pos="3686"/>
          <w:tab w:val="left" w:pos="9494"/>
        </w:tabs>
      </w:pPr>
    </w:p>
    <w:tbl>
      <w:tblPr>
        <w:tblStyle w:val="Tabellenraster"/>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261"/>
        <w:gridCol w:w="425"/>
        <w:gridCol w:w="3402"/>
      </w:tblGrid>
      <w:tr w:rsidR="00056A3A" w:rsidRPr="00A266FB" w:rsidTr="00056A3A">
        <w:tc>
          <w:tcPr>
            <w:tcW w:w="3261" w:type="dxa"/>
            <w:tcBorders>
              <w:top w:val="nil"/>
              <w:left w:val="nil"/>
              <w:bottom w:val="single" w:sz="4" w:space="0" w:color="auto"/>
              <w:right w:val="nil"/>
            </w:tcBorders>
            <w:hideMark/>
          </w:tcPr>
          <w:p w:rsidR="00056A3A" w:rsidRPr="00A266FB" w:rsidRDefault="00056A3A" w:rsidP="00056A3A">
            <w:pPr>
              <w:tabs>
                <w:tab w:val="left" w:pos="3472"/>
                <w:tab w:val="left" w:pos="3686"/>
                <w:tab w:val="left" w:pos="9494"/>
              </w:tabs>
              <w:ind w:left="-108"/>
            </w:pPr>
            <w:r w:rsidRPr="00A266FB">
              <w:rPr>
                <w:lang w:eastAsia="de-DE"/>
              </w:rPr>
              <w:fldChar w:fldCharType="begin">
                <w:ffData>
                  <w:name w:val="Text1"/>
                  <w:enabled/>
                  <w:calcOnExit w:val="0"/>
                  <w:textInput/>
                </w:ffData>
              </w:fldChar>
            </w:r>
            <w:r w:rsidRPr="00A266FB">
              <w:rPr>
                <w:lang w:eastAsia="de-DE"/>
              </w:rPr>
              <w:instrText xml:space="preserve"> FORMTEXT </w:instrText>
            </w:r>
            <w:r w:rsidRPr="00A266FB">
              <w:rPr>
                <w:lang w:eastAsia="de-DE"/>
              </w:rPr>
            </w:r>
            <w:r w:rsidRPr="00A266FB">
              <w:rPr>
                <w:lang w:eastAsia="de-DE"/>
              </w:rPr>
              <w:fldChar w:fldCharType="separate"/>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noProof/>
                <w:lang w:eastAsia="de-DE"/>
              </w:rPr>
              <w:t> </w:t>
            </w:r>
            <w:r w:rsidRPr="00A266FB">
              <w:rPr>
                <w:lang w:eastAsia="de-DE"/>
              </w:rPr>
              <w:fldChar w:fldCharType="end"/>
            </w:r>
          </w:p>
        </w:tc>
        <w:tc>
          <w:tcPr>
            <w:tcW w:w="425" w:type="dxa"/>
            <w:tcBorders>
              <w:top w:val="nil"/>
              <w:left w:val="nil"/>
              <w:bottom w:val="nil"/>
              <w:right w:val="nil"/>
            </w:tcBorders>
          </w:tcPr>
          <w:p w:rsidR="00056A3A" w:rsidRPr="00A266FB" w:rsidRDefault="00056A3A" w:rsidP="00056A3A">
            <w:pPr>
              <w:tabs>
                <w:tab w:val="left" w:pos="3472"/>
                <w:tab w:val="left" w:pos="3686"/>
                <w:tab w:val="left" w:pos="9494"/>
              </w:tabs>
            </w:pPr>
          </w:p>
        </w:tc>
        <w:tc>
          <w:tcPr>
            <w:tcW w:w="3402" w:type="dxa"/>
            <w:tcBorders>
              <w:top w:val="nil"/>
              <w:left w:val="nil"/>
              <w:bottom w:val="single" w:sz="4" w:space="0" w:color="auto"/>
              <w:right w:val="nil"/>
            </w:tcBorders>
          </w:tcPr>
          <w:p w:rsidR="00056A3A" w:rsidRPr="00A266FB" w:rsidRDefault="00056A3A" w:rsidP="00056A3A">
            <w:pPr>
              <w:tabs>
                <w:tab w:val="left" w:pos="3472"/>
                <w:tab w:val="left" w:pos="3686"/>
                <w:tab w:val="left" w:pos="9494"/>
              </w:tabs>
            </w:pPr>
          </w:p>
        </w:tc>
      </w:tr>
    </w:tbl>
    <w:p w:rsidR="00056A3A" w:rsidRPr="00A266FB" w:rsidRDefault="00056A3A" w:rsidP="00056A3A">
      <w:pPr>
        <w:tabs>
          <w:tab w:val="left" w:pos="3472"/>
          <w:tab w:val="left" w:pos="3686"/>
          <w:tab w:val="left" w:pos="9494"/>
        </w:tabs>
      </w:pPr>
      <w:r w:rsidRPr="00A266FB">
        <w:t>Ort / Datum</w:t>
      </w:r>
      <w:r w:rsidRPr="00A266FB">
        <w:tab/>
      </w:r>
      <w:r w:rsidRPr="00A266FB">
        <w:tab/>
        <w:t>Unterschrift</w:t>
      </w:r>
    </w:p>
    <w:p w:rsidR="00056A3A" w:rsidRPr="00A266FB" w:rsidRDefault="00056A3A" w:rsidP="00056A3A">
      <w:pPr>
        <w:tabs>
          <w:tab w:val="left" w:pos="426"/>
          <w:tab w:val="left" w:pos="9072"/>
        </w:tabs>
        <w:rPr>
          <w:u w:val="single"/>
        </w:rPr>
      </w:pPr>
    </w:p>
    <w:p w:rsidR="00056A3A" w:rsidRPr="00A266FB" w:rsidRDefault="00056A3A" w:rsidP="00056A3A">
      <w:pPr>
        <w:tabs>
          <w:tab w:val="left" w:pos="426"/>
          <w:tab w:val="left" w:pos="9072"/>
        </w:tabs>
      </w:pPr>
      <w:r w:rsidRPr="00A266FB">
        <w:t xml:space="preserve">Das </w:t>
      </w:r>
      <w:r w:rsidRPr="00A266FB">
        <w:rPr>
          <w:b/>
        </w:rPr>
        <w:t>vollständig ausgefüllte Gesuch</w:t>
      </w:r>
      <w:r w:rsidRPr="00A266FB">
        <w:t xml:space="preserve"> mit </w:t>
      </w:r>
      <w:r w:rsidRPr="00A266FB">
        <w:rPr>
          <w:b/>
        </w:rPr>
        <w:t>allen notwendigen Beilagen</w:t>
      </w:r>
      <w:r w:rsidRPr="00A266FB">
        <w:t xml:space="preserve"> senden Sie bitte an:</w:t>
      </w:r>
    </w:p>
    <w:p w:rsidR="00056A3A" w:rsidRPr="00A266FB" w:rsidRDefault="00661611" w:rsidP="00056A3A">
      <w:pPr>
        <w:tabs>
          <w:tab w:val="left" w:pos="426"/>
          <w:tab w:val="left" w:pos="9072"/>
        </w:tabs>
      </w:pPr>
      <w:r>
        <w:t>betrieblichebildung.dbw@lu.ch</w:t>
      </w:r>
    </w:p>
    <w:bookmarkEnd w:id="4"/>
    <w:p w:rsidR="00D46FE8" w:rsidRPr="00A266FB" w:rsidRDefault="00D46FE8" w:rsidP="00C3008C">
      <w:pPr>
        <w:rPr>
          <w:rFonts w:ascii="Arial Black" w:hAnsi="Arial Black" w:cs="Arial"/>
          <w:sz w:val="36"/>
        </w:rPr>
        <w:sectPr w:rsidR="00D46FE8" w:rsidRPr="00A266FB" w:rsidSect="00166DB5">
          <w:headerReference w:type="default" r:id="rId17"/>
          <w:footerReference w:type="default" r:id="rId18"/>
          <w:headerReference w:type="first" r:id="rId19"/>
          <w:footerReference w:type="first" r:id="rId20"/>
          <w:type w:val="continuous"/>
          <w:pgSz w:w="11906" w:h="16838" w:code="9"/>
          <w:pgMar w:top="1418" w:right="1134" w:bottom="1134" w:left="1701" w:header="567" w:footer="420" w:gutter="0"/>
          <w:cols w:space="708"/>
          <w:docGrid w:linePitch="360"/>
        </w:sectPr>
      </w:pPr>
    </w:p>
    <w:p w:rsidR="00AB4C01" w:rsidRPr="00A266FB" w:rsidRDefault="00AB4C01" w:rsidP="00AB4C01">
      <w:pPr>
        <w:pStyle w:val="CityDate"/>
        <w:sectPr w:rsidR="00AB4C01" w:rsidRPr="00A266FB" w:rsidSect="00AB4C01">
          <w:headerReference w:type="default" r:id="rId21"/>
          <w:footerReference w:type="default" r:id="rId22"/>
          <w:pgSz w:w="11906" w:h="16838" w:code="9"/>
          <w:pgMar w:top="284" w:right="1134" w:bottom="1418" w:left="1985" w:header="142" w:footer="255" w:gutter="0"/>
          <w:cols w:space="708"/>
          <w:docGrid w:linePitch="360"/>
        </w:sectPr>
      </w:pPr>
    </w:p>
    <w:p w:rsidR="00AB4C01" w:rsidRPr="00A266FB" w:rsidRDefault="00AB4C01" w:rsidP="00AB4C01">
      <w:pPr>
        <w:pStyle w:val="Balkenberschrift"/>
      </w:pPr>
      <w:bookmarkStart w:id="6" w:name="ContentType"/>
      <w:r w:rsidRPr="00A266FB">
        <w:t>Merkblatt</w:t>
      </w:r>
      <w:bookmarkEnd w:id="6"/>
    </w:p>
    <w:p w:rsidR="00AB4C01" w:rsidRPr="00A266FB" w:rsidRDefault="00AB4C01" w:rsidP="00AB4C01">
      <w:pPr>
        <w:pStyle w:val="Haupttitel"/>
      </w:pPr>
      <w:r w:rsidRPr="00A266FB">
        <w:t>Zulassung und Vorbereitung zum Qualifikationsverfahren</w:t>
      </w:r>
    </w:p>
    <w:p w:rsidR="00AB4C01" w:rsidRPr="00A266FB" w:rsidRDefault="00AB4C01" w:rsidP="00AB4C01">
      <w:pPr>
        <w:rPr>
          <w:rFonts w:cs="Arial"/>
          <w:b/>
          <w:color w:val="808080"/>
          <w:sz w:val="20"/>
        </w:rPr>
      </w:pPr>
      <w:r w:rsidRPr="00A266FB">
        <w:rPr>
          <w:rFonts w:cs="Arial"/>
          <w:b/>
          <w:color w:val="808080"/>
          <w:sz w:val="20"/>
        </w:rPr>
        <w:t>ausserhalb eines geregelten Bildungsganges nach Art. 32 BBV</w:t>
      </w:r>
    </w:p>
    <w:p w:rsidR="00AB4C01" w:rsidRPr="00A266FB" w:rsidRDefault="00AB4C01" w:rsidP="00AB4C01">
      <w:pPr>
        <w:rPr>
          <w:rFonts w:cs="Arial"/>
          <w:sz w:val="12"/>
        </w:rPr>
      </w:pPr>
    </w:p>
    <w:p w:rsidR="00AB4C01" w:rsidRPr="00A266FB" w:rsidRDefault="00AB4C01" w:rsidP="00AB4C01">
      <w:pPr>
        <w:pStyle w:val="berschrift1"/>
      </w:pPr>
      <w:r w:rsidRPr="00A266FB">
        <w:t>Allgemeines</w:t>
      </w:r>
    </w:p>
    <w:p w:rsidR="00AB4C01" w:rsidRPr="00A266FB" w:rsidRDefault="00AB4C01" w:rsidP="00AB4C01">
      <w:pPr>
        <w:rPr>
          <w:sz w:val="20"/>
          <w:szCs w:val="20"/>
        </w:rPr>
      </w:pPr>
      <w:r w:rsidRPr="00A266FB">
        <w:rPr>
          <w:rFonts w:cs="Helvetica"/>
          <w:sz w:val="20"/>
          <w:szCs w:val="20"/>
        </w:rPr>
        <w:t>Erwachsene, welche das Qualifikationsverfahren ohne berufliche Grundbildung absolvieren möchten, müssen sich die berufskundlichen und allgemeinbildenden Kenntnisse des angestrebten Berufes aneignen. Es steht den Interessierten offen, auf welchem Weg sie sich vorbereiten. Ein Abschluss mit einem Eidgenössischen Fähigkeitszeugnis (EFZ) oder Eidgenössischen Berufsattest (EBA) kann die beruflichen Aussichten verbessern, gibt mehr Sicherheit bei schlechter Wirtschaftslage und grössere Chancen bei einem Stellenwechsel. Wir beraten Sie gerne, beantworten Ihre Fragen in Bezug auf die Anforderungen und Ausbildungsmöglichkeiten und klären Sie über die Kosten auf.</w:t>
      </w:r>
    </w:p>
    <w:p w:rsidR="00AB4C01" w:rsidRPr="00A266FB" w:rsidRDefault="00AB4C01" w:rsidP="00AB4C01">
      <w:pPr>
        <w:pStyle w:val="berschrift1"/>
      </w:pPr>
      <w:r w:rsidRPr="00A266FB">
        <w:t>Rechtliche Grundlagen</w:t>
      </w:r>
    </w:p>
    <w:p w:rsidR="00AB4C01" w:rsidRPr="00A266FB" w:rsidRDefault="00AB4C01" w:rsidP="00056A3A">
      <w:pPr>
        <w:pStyle w:val="berschrift2"/>
        <w:rPr>
          <w:sz w:val="22"/>
        </w:rPr>
      </w:pPr>
      <w:r w:rsidRPr="00A266FB">
        <w:rPr>
          <w:sz w:val="22"/>
        </w:rPr>
        <w:t>Berufsbildungsgesetz (BBG) Art. 17 Abs. 5</w:t>
      </w:r>
    </w:p>
    <w:p w:rsidR="00AB4C01" w:rsidRPr="00A266FB" w:rsidRDefault="00AB4C01" w:rsidP="00AB4C01">
      <w:pPr>
        <w:rPr>
          <w:sz w:val="20"/>
          <w:szCs w:val="20"/>
        </w:rPr>
      </w:pPr>
      <w:r w:rsidRPr="00A266FB">
        <w:rPr>
          <w:sz w:val="20"/>
          <w:szCs w:val="20"/>
        </w:rPr>
        <w:t>„Die berufliche Grundbildung kann auch durch eine nicht formalisierte Bildung erworben werden; diese wird durch ein Qualifikationsverfahren abgeschlossen.“</w:t>
      </w:r>
    </w:p>
    <w:p w:rsidR="00AB4C01" w:rsidRPr="00A266FB" w:rsidRDefault="00AB4C01" w:rsidP="00056A3A">
      <w:pPr>
        <w:pStyle w:val="berschrift2"/>
        <w:rPr>
          <w:sz w:val="22"/>
        </w:rPr>
      </w:pPr>
      <w:r w:rsidRPr="00A266FB">
        <w:rPr>
          <w:sz w:val="22"/>
        </w:rPr>
        <w:t>Verordnung über die Berufsbildung (BBV) Art. 32</w:t>
      </w:r>
    </w:p>
    <w:p w:rsidR="00AB4C01" w:rsidRPr="00A266FB" w:rsidRDefault="00AB4C01" w:rsidP="00AB4C01">
      <w:pPr>
        <w:rPr>
          <w:sz w:val="20"/>
          <w:szCs w:val="20"/>
        </w:rPr>
      </w:pPr>
      <w:r w:rsidRPr="00A266FB">
        <w:rPr>
          <w:sz w:val="20"/>
          <w:szCs w:val="20"/>
        </w:rPr>
        <w:t xml:space="preserve">„Wurden Qualifikationen ausserhalb eines geregelten Bildungsganges erworben, so setzt die Zulassung zum Qualifikationsverfahren eine mindestens fünfjährige berufliche Erfahrung voraus.“ </w:t>
      </w:r>
    </w:p>
    <w:p w:rsidR="00AB4C01" w:rsidRPr="00A266FB" w:rsidRDefault="00AB4C01" w:rsidP="00056A3A">
      <w:pPr>
        <w:pStyle w:val="berschrift2"/>
        <w:rPr>
          <w:sz w:val="22"/>
        </w:rPr>
      </w:pPr>
      <w:r w:rsidRPr="00A266FB">
        <w:rPr>
          <w:sz w:val="22"/>
        </w:rPr>
        <w:t>Berufsspezifische Anforderungen</w:t>
      </w:r>
    </w:p>
    <w:p w:rsidR="00AB4C01" w:rsidRPr="00A266FB" w:rsidRDefault="00AB4C01" w:rsidP="00AB4C01">
      <w:pPr>
        <w:tabs>
          <w:tab w:val="left" w:pos="9072"/>
        </w:tabs>
        <w:rPr>
          <w:sz w:val="20"/>
          <w:szCs w:val="20"/>
        </w:rPr>
      </w:pPr>
      <w:r w:rsidRPr="00A266FB">
        <w:rPr>
          <w:sz w:val="20"/>
          <w:szCs w:val="20"/>
        </w:rPr>
        <w:t>Für jeden dem Berufsbildungsgesetz unterstellten Beruf können die Anforderungen an die praktische und theoretische Ausbildung sowie die Prüfungsbestimmungen unterschiedlich sein. Aus den Grundlagen (Verordnung über die Berufliche Grundbildung, Bildungsplan) des gewünschten Berufes ist ersichtlich, was konkret an beruflichem Wissen und Können erwartet wird, was Unterrichts- und Prüfungsstoff ist und welche Dauer der beruflichen Praxis im Berufsfeld erwartet wird.</w:t>
      </w:r>
    </w:p>
    <w:p w:rsidR="00AB4C01" w:rsidRPr="00A266FB" w:rsidRDefault="00AB4C01" w:rsidP="00AB4C01">
      <w:pPr>
        <w:pStyle w:val="berschrift1"/>
      </w:pPr>
      <w:r w:rsidRPr="00A266FB">
        <w:t>Planung und Vorbereitung</w:t>
      </w:r>
    </w:p>
    <w:p w:rsidR="00AB4C01" w:rsidRPr="00A266FB" w:rsidRDefault="00AB4C01" w:rsidP="00AB4C01">
      <w:pPr>
        <w:rPr>
          <w:sz w:val="20"/>
          <w:szCs w:val="20"/>
        </w:rPr>
      </w:pPr>
      <w:r w:rsidRPr="00A266FB">
        <w:rPr>
          <w:sz w:val="20"/>
          <w:szCs w:val="20"/>
        </w:rPr>
        <w:t xml:space="preserve">Die Vorbereitung auf das Qualifikationsverfahren erfordert eine genaue Planung und viel Durchhaltewillen, denn der Zeitaufwand ist nicht zu unterschätzen. Klären Sie ebenfalls die finanziellen Auswirkungen. Verschaffen Sie sich auf Grund der Bildungsverordnung sowie des Bildungsplans Klarheit, welche Stoffgebiete aufzuarbeiten sind und wie lange Sie dazu benötigen. Überlegen Sie, welche beruflichen Kompetenzen Sie mitbringen und welche Kenntnisse und Fertigkeiten Sie im Betrieb noch erarbeiten oder vertiefen müssen. </w:t>
      </w:r>
    </w:p>
    <w:p w:rsidR="00AB4C01" w:rsidRPr="00A266FB" w:rsidRDefault="00AB4C01" w:rsidP="00AB4C01">
      <w:pPr>
        <w:pStyle w:val="berschrift2"/>
        <w:rPr>
          <w:sz w:val="22"/>
        </w:rPr>
      </w:pPr>
      <w:r w:rsidRPr="00A266FB">
        <w:rPr>
          <w:sz w:val="22"/>
        </w:rPr>
        <w:t>Abklärungen in Ihrem Betrieb</w:t>
      </w:r>
    </w:p>
    <w:p w:rsidR="00AB4C01" w:rsidRPr="00A266FB" w:rsidRDefault="00AB4C01" w:rsidP="00AB4C01">
      <w:pPr>
        <w:rPr>
          <w:sz w:val="20"/>
          <w:szCs w:val="20"/>
        </w:rPr>
      </w:pPr>
      <w:r w:rsidRPr="00A266FB">
        <w:rPr>
          <w:sz w:val="20"/>
          <w:szCs w:val="20"/>
        </w:rPr>
        <w:t>In der Regel befinden Sie sich in einem normalen Arbeitsverhältnis (kein Lehrvertrag) und bereiten sich entsprechend auf die Prüfung vor.</w:t>
      </w:r>
    </w:p>
    <w:p w:rsidR="00AB4C01" w:rsidRPr="00A266FB" w:rsidRDefault="00AB4C01" w:rsidP="00AB4C01">
      <w:pPr>
        <w:rPr>
          <w:sz w:val="10"/>
          <w:szCs w:val="20"/>
        </w:rPr>
      </w:pPr>
    </w:p>
    <w:p w:rsidR="00AB4C01" w:rsidRPr="00A266FB" w:rsidRDefault="00AB4C01" w:rsidP="00AB4C01">
      <w:pPr>
        <w:rPr>
          <w:sz w:val="20"/>
          <w:szCs w:val="20"/>
        </w:rPr>
      </w:pPr>
      <w:r w:rsidRPr="00A266FB">
        <w:rPr>
          <w:sz w:val="20"/>
          <w:szCs w:val="20"/>
        </w:rPr>
        <w:t>Klären Sie im Betrieb die folgenden Fragen ab:</w:t>
      </w:r>
    </w:p>
    <w:p w:rsidR="00AB4C01" w:rsidRPr="00A266FB" w:rsidRDefault="00AB4C01" w:rsidP="00AB4C01">
      <w:pPr>
        <w:pStyle w:val="ListWithSymbols"/>
        <w:tabs>
          <w:tab w:val="clear" w:pos="425"/>
          <w:tab w:val="num" w:pos="284"/>
        </w:tabs>
        <w:ind w:left="284" w:hanging="284"/>
        <w:rPr>
          <w:sz w:val="20"/>
        </w:rPr>
      </w:pPr>
      <w:r w:rsidRPr="00A266FB">
        <w:rPr>
          <w:sz w:val="20"/>
        </w:rPr>
        <w:t>Wie stellt sich der Betrieb zu Ihrem angestrebten Berufsabschluss?</w:t>
      </w:r>
    </w:p>
    <w:p w:rsidR="00AB4C01" w:rsidRPr="00A266FB" w:rsidRDefault="00AB4C01" w:rsidP="00AB4C01">
      <w:pPr>
        <w:pStyle w:val="ListWithSymbols"/>
        <w:tabs>
          <w:tab w:val="clear" w:pos="425"/>
          <w:tab w:val="num" w:pos="284"/>
        </w:tabs>
        <w:ind w:left="284" w:hanging="284"/>
        <w:rPr>
          <w:sz w:val="20"/>
        </w:rPr>
      </w:pPr>
      <w:r w:rsidRPr="00A266FB">
        <w:rPr>
          <w:sz w:val="20"/>
        </w:rPr>
        <w:t>Bietet der Betrieb die Möglichkeit, sich fehlende berufliche Kenntnisse und Fertigkeiten anzueignen?</w:t>
      </w:r>
    </w:p>
    <w:p w:rsidR="00AB4C01" w:rsidRPr="00A266FB" w:rsidRDefault="00AB4C01" w:rsidP="00AB4C01">
      <w:pPr>
        <w:pStyle w:val="ListWithSymbols"/>
        <w:tabs>
          <w:tab w:val="clear" w:pos="425"/>
          <w:tab w:val="num" w:pos="284"/>
        </w:tabs>
        <w:ind w:left="284" w:hanging="284"/>
        <w:rPr>
          <w:sz w:val="20"/>
        </w:rPr>
      </w:pPr>
      <w:r w:rsidRPr="00A266FB">
        <w:rPr>
          <w:sz w:val="20"/>
        </w:rPr>
        <w:t>Haben Sie die Möglichkeit, auch andere Arbeitsplätze im Betrieb kennen zu lernen?</w:t>
      </w:r>
    </w:p>
    <w:p w:rsidR="00AB4C01" w:rsidRPr="00A266FB" w:rsidRDefault="00AB4C01" w:rsidP="00AB4C01">
      <w:pPr>
        <w:pStyle w:val="ListWithSymbols"/>
        <w:tabs>
          <w:tab w:val="clear" w:pos="425"/>
          <w:tab w:val="num" w:pos="284"/>
        </w:tabs>
        <w:ind w:left="284" w:hanging="284"/>
        <w:rPr>
          <w:sz w:val="20"/>
        </w:rPr>
      </w:pPr>
      <w:r w:rsidRPr="00A266FB">
        <w:rPr>
          <w:sz w:val="20"/>
        </w:rPr>
        <w:t>Stellt Sie der Betrieb frei für den Besuch des Unterrichts an der Berufsfachschule?</w:t>
      </w:r>
    </w:p>
    <w:p w:rsidR="00AB4C01" w:rsidRPr="00A266FB" w:rsidRDefault="00AB4C01" w:rsidP="00AB4C01">
      <w:pPr>
        <w:pStyle w:val="ListWithSymbols"/>
        <w:tabs>
          <w:tab w:val="clear" w:pos="425"/>
          <w:tab w:val="num" w:pos="284"/>
        </w:tabs>
        <w:ind w:left="284" w:hanging="284"/>
        <w:rPr>
          <w:sz w:val="20"/>
        </w:rPr>
      </w:pPr>
      <w:r w:rsidRPr="00A266FB">
        <w:rPr>
          <w:sz w:val="20"/>
        </w:rPr>
        <w:t>Wird fehlende Arbeitszeit Ihrem Lohn abgezogen oder muss sie nachgeholt werden?</w:t>
      </w:r>
    </w:p>
    <w:p w:rsidR="00AB4C01" w:rsidRPr="00A266FB" w:rsidRDefault="00AB4C01" w:rsidP="00AB4C01">
      <w:pPr>
        <w:pStyle w:val="ListWithSymbols"/>
        <w:tabs>
          <w:tab w:val="clear" w:pos="425"/>
          <w:tab w:val="num" w:pos="284"/>
        </w:tabs>
        <w:ind w:left="284" w:hanging="284"/>
        <w:rPr>
          <w:sz w:val="20"/>
        </w:rPr>
      </w:pPr>
      <w:r w:rsidRPr="00A266FB">
        <w:rPr>
          <w:sz w:val="20"/>
        </w:rPr>
        <w:t>Erkundigen Sie sich, ob eine ganze oder teilweise praktische Prüfung im Betrieb vorgesehen ist. Wenn ja, ist es möglich, dass dafür die entsprechende Infrastruktur und Begleitung in der Firma zur Verfügung gestellt wird? Klären Sie ab, ob Ihr Betrieb dazu bereit und technisch in der Lage ist.</w:t>
      </w:r>
    </w:p>
    <w:p w:rsidR="00AB4C01" w:rsidRPr="00A266FB" w:rsidRDefault="00AB4C01" w:rsidP="00AB4C01">
      <w:pPr>
        <w:pStyle w:val="ListWithSymbols"/>
        <w:tabs>
          <w:tab w:val="clear" w:pos="425"/>
          <w:tab w:val="num" w:pos="284"/>
        </w:tabs>
        <w:ind w:left="284" w:hanging="284"/>
        <w:rPr>
          <w:sz w:val="20"/>
        </w:rPr>
      </w:pPr>
      <w:r w:rsidRPr="00A266FB">
        <w:rPr>
          <w:sz w:val="20"/>
        </w:rPr>
        <w:t>Wenn der Betrieb Ihre Ausbildung unterstützt, wird er Auflagen machen</w:t>
      </w:r>
      <w:r w:rsidRPr="00A266FB">
        <w:rPr>
          <w:rFonts w:ascii="Times-Roman" w:hAnsi="Times-Roman" w:cs="Times-Roman"/>
          <w:sz w:val="20"/>
        </w:rPr>
        <w:t xml:space="preserve">? </w:t>
      </w:r>
      <w:r w:rsidRPr="00A266FB">
        <w:rPr>
          <w:sz w:val="20"/>
        </w:rPr>
        <w:t>Wie sehen diese aus?</w:t>
      </w:r>
      <w:r w:rsidRPr="00A266FB">
        <w:rPr>
          <w:sz w:val="20"/>
        </w:rPr>
        <w:br w:type="page"/>
      </w:r>
    </w:p>
    <w:p w:rsidR="00AB4C01" w:rsidRPr="00A266FB" w:rsidRDefault="00AB4C01" w:rsidP="00AB4C01">
      <w:pPr>
        <w:pStyle w:val="berschrift2"/>
        <w:rPr>
          <w:sz w:val="22"/>
        </w:rPr>
      </w:pPr>
      <w:r w:rsidRPr="00A266FB">
        <w:rPr>
          <w:sz w:val="22"/>
        </w:rPr>
        <w:lastRenderedPageBreak/>
        <w:t>Sprachkenntnisse</w:t>
      </w:r>
    </w:p>
    <w:p w:rsidR="00AB4C01" w:rsidRPr="00A266FB" w:rsidRDefault="00AB4C01" w:rsidP="00AB4C01">
      <w:pPr>
        <w:autoSpaceDE w:val="0"/>
        <w:autoSpaceDN w:val="0"/>
        <w:adjustRightInd w:val="0"/>
        <w:rPr>
          <w:rFonts w:ascii="Helvetica" w:hAnsi="Helvetica" w:cs="Helvetica"/>
          <w:sz w:val="20"/>
          <w:szCs w:val="20"/>
        </w:rPr>
      </w:pPr>
      <w:r w:rsidRPr="00A266FB">
        <w:rPr>
          <w:rFonts w:ascii="Helvetica" w:hAnsi="Helvetica" w:cs="Helvetica"/>
          <w:sz w:val="20"/>
          <w:szCs w:val="20"/>
        </w:rPr>
        <w:t xml:space="preserve">Das Beherrschen der deutschen Sprache ist eine wichtige Voraussetzung für den Erfolg bei den Qualifikationsverfahren. Verlangt werden gute Kenntnisse der deutschen Sprache (mindestens B2), da der Unterricht an der Berufsfachschule, an Vorbereitungskursen und ebenfalls das Qualifikationsverfahren bei allen Berufen in deutscher Sprache abgehalten wird. Verschiedene Berufe, insbesondere die kaufmännischen Berufe, verlangen zusätzliche Kenntnisse in der deutschen Sprache sowie in mindestens einer Fremdsprache. Für fremdsprachige Absolventinnen und Absolventen gibt es spezielle Deutschkurse, die in Zusammenarbeit mit Berufsfachschulen, Verbänden oder Ausländerorganisationen durchgeführt werden. </w:t>
      </w:r>
    </w:p>
    <w:p w:rsidR="00AB4C01" w:rsidRPr="00A266FB" w:rsidRDefault="00AB4C01" w:rsidP="00AB4C01">
      <w:pPr>
        <w:autoSpaceDE w:val="0"/>
        <w:autoSpaceDN w:val="0"/>
        <w:adjustRightInd w:val="0"/>
        <w:rPr>
          <w:rFonts w:cs="Arial"/>
          <w:sz w:val="20"/>
          <w:szCs w:val="20"/>
        </w:rPr>
      </w:pPr>
    </w:p>
    <w:p w:rsidR="00AB4C01" w:rsidRPr="00A266FB" w:rsidRDefault="00AB4C01" w:rsidP="00AB4C01">
      <w:pPr>
        <w:pStyle w:val="berschrift1"/>
      </w:pPr>
      <w:r w:rsidRPr="00A266FB">
        <w:t>Gesuch um Zulassung zum Qualifikationsverfahren</w:t>
      </w:r>
    </w:p>
    <w:p w:rsidR="00AB4C01" w:rsidRPr="00A266FB" w:rsidRDefault="00AB4C01" w:rsidP="00AB4C01">
      <w:pPr>
        <w:autoSpaceDE w:val="0"/>
        <w:autoSpaceDN w:val="0"/>
        <w:adjustRightInd w:val="0"/>
        <w:rPr>
          <w:rFonts w:ascii="Helvetica" w:hAnsi="Helvetica" w:cs="Helvetica"/>
          <w:sz w:val="20"/>
          <w:szCs w:val="20"/>
        </w:rPr>
      </w:pPr>
      <w:r w:rsidRPr="00A266FB">
        <w:rPr>
          <w:sz w:val="20"/>
          <w:szCs w:val="20"/>
        </w:rPr>
        <w:t>Sie haben all die Fragen geklärt und der Entschluss steht fest! Füllen Sie jetzt das offizielle Formular "Gesuch um Zulassung zum Qualifikationsverfahren" aus. Das Gesuch kann laufend eingereicht werden. Bitte beachten Sie, dass das Gesuch für ein unmittelbar im Sommer bevorstehendes Qualifikationsverfahren spätestens am 31. Dezember eingereicht sein muss.</w:t>
      </w:r>
      <w:r w:rsidRPr="00A266FB">
        <w:rPr>
          <w:b/>
          <w:sz w:val="20"/>
          <w:szCs w:val="20"/>
        </w:rPr>
        <w:t xml:space="preserve"> </w:t>
      </w:r>
      <w:r w:rsidRPr="00A266FB">
        <w:rPr>
          <w:sz w:val="20"/>
          <w:szCs w:val="20"/>
        </w:rPr>
        <w:t xml:space="preserve"> Aufgrund der zugestellten Unterlagen entscheidet die Dienststelle Berufs- und Weiterbildung Luzern, ob Sie zum Qualifikationsverfahren zugelassen werden können und in welchem Umfang Sie die Prüfung ablegen müssen</w:t>
      </w:r>
      <w:r w:rsidRPr="00A266FB">
        <w:rPr>
          <w:rFonts w:ascii="Helvetica" w:hAnsi="Helvetica" w:cs="Helvetica"/>
          <w:sz w:val="20"/>
          <w:szCs w:val="20"/>
        </w:rPr>
        <w:t xml:space="preserve">. </w:t>
      </w:r>
    </w:p>
    <w:p w:rsidR="00AB4C01" w:rsidRPr="00A266FB" w:rsidRDefault="00AB4C01" w:rsidP="00AB4C01">
      <w:pPr>
        <w:autoSpaceDE w:val="0"/>
        <w:autoSpaceDN w:val="0"/>
        <w:adjustRightInd w:val="0"/>
        <w:rPr>
          <w:rFonts w:ascii="Helvetica" w:hAnsi="Helvetica" w:cs="Helvetica"/>
          <w:sz w:val="20"/>
          <w:szCs w:val="20"/>
        </w:rPr>
      </w:pPr>
    </w:p>
    <w:p w:rsidR="00AB4C01" w:rsidRPr="00A266FB" w:rsidRDefault="00AB4C01" w:rsidP="00AB4C01">
      <w:pPr>
        <w:pStyle w:val="berschrift1"/>
        <w:rPr>
          <w:b/>
          <w:sz w:val="28"/>
          <w:szCs w:val="28"/>
        </w:rPr>
      </w:pPr>
      <w:r w:rsidRPr="00A266FB">
        <w:rPr>
          <w:b/>
          <w:szCs w:val="28"/>
        </w:rPr>
        <w:t>Schulbesuch ja oder nein</w:t>
      </w:r>
    </w:p>
    <w:p w:rsidR="00AB4C01" w:rsidRPr="00A266FB" w:rsidRDefault="00AB4C01" w:rsidP="00AB4C01">
      <w:pPr>
        <w:rPr>
          <w:rFonts w:cs="Arial"/>
          <w:sz w:val="20"/>
          <w:szCs w:val="20"/>
        </w:rPr>
      </w:pPr>
      <w:r w:rsidRPr="00A266FB">
        <w:rPr>
          <w:rFonts w:cs="Arial"/>
          <w:color w:val="000000"/>
          <w:sz w:val="20"/>
          <w:szCs w:val="20"/>
        </w:rPr>
        <w:t xml:space="preserve">Wenn Sie über die notwendige Zulassung zum Qualifikationsverfahren verfügen, erfolgt die Vorbereitung auf die Prüfungen. Es ist Ihnen überlassen, auf welchem Weg Sie sich auf das </w:t>
      </w:r>
      <w:r w:rsidRPr="00A266FB">
        <w:rPr>
          <w:rFonts w:cs="Arial"/>
          <w:b/>
          <w:bCs/>
          <w:color w:val="000000"/>
          <w:sz w:val="20"/>
          <w:szCs w:val="20"/>
        </w:rPr>
        <w:t>Qualifikationsverfahren</w:t>
      </w:r>
      <w:r w:rsidRPr="00A266FB">
        <w:rPr>
          <w:rFonts w:cs="Arial"/>
          <w:color w:val="000000"/>
          <w:sz w:val="20"/>
          <w:szCs w:val="20"/>
        </w:rPr>
        <w:t xml:space="preserve"> vorbereiten. Für einzelne Berufe gibt es </w:t>
      </w:r>
      <w:r w:rsidRPr="00A266FB">
        <w:rPr>
          <w:rFonts w:cs="Arial"/>
          <w:b/>
          <w:bCs/>
          <w:color w:val="000000"/>
          <w:sz w:val="20"/>
          <w:szCs w:val="20"/>
        </w:rPr>
        <w:t xml:space="preserve">spezielle Vorbereitungslehrgänge </w:t>
      </w:r>
      <w:r w:rsidRPr="00A266FB">
        <w:rPr>
          <w:rFonts w:cs="Arial"/>
          <w:color w:val="000000"/>
          <w:sz w:val="20"/>
          <w:szCs w:val="20"/>
        </w:rPr>
        <w:t xml:space="preserve">für Erwachsene. Oder Sie </w:t>
      </w:r>
      <w:r w:rsidRPr="00A266FB">
        <w:rPr>
          <w:rFonts w:cs="Arial"/>
          <w:b/>
          <w:bCs/>
          <w:color w:val="000000"/>
          <w:sz w:val="20"/>
          <w:szCs w:val="20"/>
        </w:rPr>
        <w:t>besuchen</w:t>
      </w:r>
      <w:r w:rsidRPr="00A266FB">
        <w:rPr>
          <w:rFonts w:cs="Arial"/>
          <w:color w:val="000000"/>
          <w:sz w:val="20"/>
          <w:szCs w:val="20"/>
        </w:rPr>
        <w:t xml:space="preserve"> gemeinsam mit den Lernenden die </w:t>
      </w:r>
      <w:r w:rsidRPr="00A266FB">
        <w:rPr>
          <w:rFonts w:cs="Arial"/>
          <w:b/>
          <w:bCs/>
          <w:color w:val="000000"/>
          <w:sz w:val="20"/>
          <w:szCs w:val="20"/>
        </w:rPr>
        <w:t>Berufsfachschule</w:t>
      </w:r>
      <w:r w:rsidRPr="00A266FB">
        <w:rPr>
          <w:rFonts w:cs="Arial"/>
          <w:color w:val="000000"/>
          <w:sz w:val="20"/>
          <w:szCs w:val="20"/>
        </w:rPr>
        <w:t xml:space="preserve">. </w:t>
      </w:r>
      <w:r w:rsidRPr="00A266FB">
        <w:rPr>
          <w:rFonts w:cs="Arial"/>
          <w:sz w:val="20"/>
          <w:szCs w:val="20"/>
        </w:rPr>
        <w:t>Sie können das gesamte Prüfungswissen aber auch mit den entsprechenden Lehrmitteln selber erarbeiten. Erkundigen Sie sich an der Berufsfachschule nach den Lehrmitteln. Mindestens ein Teilbesuch der Berufsfachschule und der überbetrieblichen Kurse (üK) ist jedoch empfehlenswert. Ohne Berufsfachschulbesuch fehlen Kontroll- sowie Vergleichsmöglichkeiten zu den tatsächlichen Prüfungsanforderungen. Zudem ist zu beachten, dass in einigen überbetrieblichen Kursen prüfungsrelevanter Stoff vermittelt wird.</w:t>
      </w:r>
    </w:p>
    <w:p w:rsidR="00AB4C01" w:rsidRPr="00A266FB" w:rsidRDefault="00AB4C01" w:rsidP="00AB4C01">
      <w:pPr>
        <w:pStyle w:val="berschrift2"/>
        <w:rPr>
          <w:sz w:val="22"/>
        </w:rPr>
      </w:pPr>
      <w:r w:rsidRPr="00A266FB">
        <w:rPr>
          <w:sz w:val="22"/>
        </w:rPr>
        <w:t>Vorbereitung an einer Berufsfachschule / Bildungsinstitution</w:t>
      </w:r>
    </w:p>
    <w:p w:rsidR="00AB4C01" w:rsidRPr="00A266FB" w:rsidRDefault="00AB4C01" w:rsidP="00AB4C01">
      <w:pPr>
        <w:autoSpaceDE w:val="0"/>
        <w:autoSpaceDN w:val="0"/>
        <w:adjustRightInd w:val="0"/>
        <w:rPr>
          <w:rFonts w:ascii="Helvetica" w:hAnsi="Helvetica" w:cs="Helvetica"/>
          <w:sz w:val="20"/>
          <w:szCs w:val="20"/>
        </w:rPr>
      </w:pPr>
      <w:r w:rsidRPr="00A266FB">
        <w:rPr>
          <w:rFonts w:ascii="Helvetica" w:hAnsi="Helvetica" w:cs="Helvetica"/>
          <w:sz w:val="20"/>
          <w:szCs w:val="20"/>
        </w:rPr>
        <w:t xml:space="preserve">Erkundigen Sie sich bei unserer Dienststelle über das passende Bildungsangebot für die Vorbereitung auf das Qualifikationsverfahren resp. welche Berufsfachschule, welche Organisation der Arbeitswelt entsprechende Kurse anbieten. Gerne beraten wir Sie und klären mit Ihnen gemeinsam, welche Fächer Sie belegen müssen. </w:t>
      </w:r>
    </w:p>
    <w:p w:rsidR="00AB4C01" w:rsidRPr="00A266FB" w:rsidRDefault="00AB4C01" w:rsidP="00AB4C01">
      <w:pPr>
        <w:autoSpaceDE w:val="0"/>
        <w:autoSpaceDN w:val="0"/>
        <w:adjustRightInd w:val="0"/>
        <w:rPr>
          <w:rFonts w:ascii="Helvetica" w:hAnsi="Helvetica" w:cs="Helvetica"/>
          <w:sz w:val="20"/>
          <w:szCs w:val="20"/>
          <w:highlight w:val="yellow"/>
        </w:rPr>
      </w:pPr>
    </w:p>
    <w:p w:rsidR="00AB4C01" w:rsidRPr="00A266FB" w:rsidRDefault="00AB4C01" w:rsidP="00AB4C01">
      <w:pPr>
        <w:autoSpaceDE w:val="0"/>
        <w:autoSpaceDN w:val="0"/>
        <w:adjustRightInd w:val="0"/>
        <w:rPr>
          <w:rFonts w:ascii="Helvetica" w:hAnsi="Helvetica" w:cs="Helvetica"/>
          <w:sz w:val="20"/>
          <w:szCs w:val="20"/>
        </w:rPr>
      </w:pPr>
      <w:r w:rsidRPr="00A266FB">
        <w:rPr>
          <w:rFonts w:ascii="Helvetica" w:hAnsi="Helvetica" w:cs="Helvetica"/>
          <w:sz w:val="20"/>
          <w:szCs w:val="20"/>
        </w:rPr>
        <w:t>Falls Sie sich an einer Berufsfachschule/Bildungsinstitution vorbereiten wollen, können Sie sich mit Ihren Fragen zum Lehrgang direkt an diese wenden. Klären Sie die Zulassungsbedingungen, die Anmeldefristen sowie die Kostenfolgen ab. Beachten Sie, dass die Zulassungsbedingungen zu spezifischen Vorbereitungslehrgängen für Erwachsene von den Voraussetzungen der Bildungsverordnungen (Bivo) abweichen können (z.B. höheres Sprachniveau, Computerkenntnisse etc.). Informieren Sie sich bei den Bildungsanbietern darüber.</w:t>
      </w:r>
    </w:p>
    <w:p w:rsidR="00AB4C01" w:rsidRPr="00A266FB" w:rsidRDefault="00AB4C01" w:rsidP="00AB4C01">
      <w:pPr>
        <w:pStyle w:val="berschrift2"/>
        <w:rPr>
          <w:sz w:val="22"/>
        </w:rPr>
      </w:pPr>
      <w:r w:rsidRPr="00A266FB">
        <w:rPr>
          <w:sz w:val="22"/>
        </w:rPr>
        <w:t>Anmeldung Schulbesuch</w:t>
      </w:r>
    </w:p>
    <w:p w:rsidR="00AB4C01" w:rsidRPr="00A266FB" w:rsidRDefault="00AB4C01" w:rsidP="00AB4C01">
      <w:pPr>
        <w:rPr>
          <w:rFonts w:cs="Arial"/>
          <w:sz w:val="20"/>
          <w:szCs w:val="20"/>
        </w:rPr>
      </w:pPr>
      <w:r w:rsidRPr="00A266FB">
        <w:rPr>
          <w:rFonts w:cs="Arial"/>
          <w:sz w:val="20"/>
          <w:szCs w:val="20"/>
        </w:rPr>
        <w:t>Die Anmeldung zum Schulbesuch erfolgt unabhängig der Zulassung zum Qualifikationsverfahren. Erkundigen Sie sich direkt bei der Berufsfachschule nach den Anmeldeformalitäten. Beachten Sie, dass für die definitive Schulanmeldung die "Zulassung zum Qualifikationsverfahren" sowie der Entscheid "Kostengutsprache und Kostenbeteiligung für den Schulbesuch" benötigt und beigelegt werden müssen.</w:t>
      </w:r>
      <w:r w:rsidRPr="00A266FB">
        <w:rPr>
          <w:rFonts w:cs="Arial"/>
          <w:sz w:val="20"/>
          <w:szCs w:val="20"/>
        </w:rPr>
        <w:br/>
      </w:r>
    </w:p>
    <w:p w:rsidR="00AB4C01" w:rsidRPr="00A266FB" w:rsidRDefault="00AB4C01" w:rsidP="00AB4C01">
      <w:pPr>
        <w:pStyle w:val="berschrift1"/>
      </w:pPr>
      <w:r w:rsidRPr="00A266FB">
        <w:t>Überbetriebliche Kurse</w:t>
      </w:r>
    </w:p>
    <w:p w:rsidR="00AB4C01" w:rsidRPr="00A266FB" w:rsidRDefault="00AB4C01" w:rsidP="00AB4C01">
      <w:pPr>
        <w:rPr>
          <w:rFonts w:cs="Arial"/>
          <w:sz w:val="20"/>
          <w:szCs w:val="20"/>
        </w:rPr>
      </w:pPr>
      <w:r w:rsidRPr="00A266FB">
        <w:rPr>
          <w:rFonts w:cs="Arial"/>
          <w:sz w:val="20"/>
          <w:szCs w:val="20"/>
        </w:rPr>
        <w:t>Analog des Schulbesuchs liegt auch der Entscheid für oder gegen die Teilnahme an überbetrieblichen Kursen bei Ihnen. Beachten Sie bitte die Kostenfolgen (siehe Punkt 9).</w:t>
      </w:r>
      <w:r w:rsidRPr="00A266FB">
        <w:rPr>
          <w:rFonts w:cs="Arial"/>
          <w:sz w:val="20"/>
          <w:szCs w:val="20"/>
        </w:rPr>
        <w:br w:type="page"/>
      </w:r>
    </w:p>
    <w:p w:rsidR="00AB4C01" w:rsidRPr="00A266FB" w:rsidRDefault="00AB4C01" w:rsidP="00AB4C01">
      <w:pPr>
        <w:pStyle w:val="berschrift1"/>
      </w:pPr>
      <w:r w:rsidRPr="00A266FB">
        <w:lastRenderedPageBreak/>
        <w:t>Qualifikationsverfahren</w:t>
      </w:r>
    </w:p>
    <w:p w:rsidR="00AB4C01" w:rsidRPr="00A266FB" w:rsidRDefault="00AB4C01" w:rsidP="00AB4C01">
      <w:pPr>
        <w:autoSpaceDE w:val="0"/>
        <w:autoSpaceDN w:val="0"/>
        <w:adjustRightInd w:val="0"/>
        <w:rPr>
          <w:rFonts w:ascii="Helvetica" w:hAnsi="Helvetica" w:cs="Helvetica"/>
          <w:sz w:val="20"/>
          <w:szCs w:val="20"/>
        </w:rPr>
      </w:pPr>
      <w:r w:rsidRPr="00A266FB">
        <w:rPr>
          <w:rFonts w:cs="Arial"/>
          <w:sz w:val="20"/>
          <w:szCs w:val="20"/>
        </w:rPr>
        <w:t xml:space="preserve">Sie legen die gleichen Prüfungen ab wie </w:t>
      </w:r>
      <w:r w:rsidR="00056A3A" w:rsidRPr="00A266FB">
        <w:rPr>
          <w:rFonts w:cs="Arial"/>
          <w:sz w:val="20"/>
          <w:szCs w:val="20"/>
        </w:rPr>
        <w:t xml:space="preserve">die </w:t>
      </w:r>
      <w:r w:rsidRPr="00A266FB">
        <w:rPr>
          <w:rFonts w:cs="Arial"/>
          <w:sz w:val="20"/>
          <w:szCs w:val="20"/>
        </w:rPr>
        <w:t>Lernende</w:t>
      </w:r>
      <w:r w:rsidR="00056A3A" w:rsidRPr="00A266FB">
        <w:rPr>
          <w:rFonts w:cs="Arial"/>
          <w:sz w:val="20"/>
          <w:szCs w:val="20"/>
        </w:rPr>
        <w:t>n</w:t>
      </w:r>
      <w:r w:rsidRPr="00A266FB">
        <w:rPr>
          <w:rFonts w:cs="Arial"/>
          <w:sz w:val="20"/>
          <w:szCs w:val="20"/>
        </w:rPr>
        <w:t xml:space="preserve">. Weder bei den Prüfungsaufgaben noch bei den Beurteilungskriterien besteht ein Unterschied. Zu beachten ist, dass </w:t>
      </w:r>
      <w:r w:rsidRPr="00A266FB">
        <w:rPr>
          <w:rFonts w:ascii="Helvetica" w:hAnsi="Helvetica" w:cs="Helvetica"/>
          <w:sz w:val="20"/>
          <w:szCs w:val="20"/>
        </w:rPr>
        <w:t>in der Regel keine Erfahrungsnoten generiert werden.</w:t>
      </w:r>
    </w:p>
    <w:p w:rsidR="00AB4C01" w:rsidRPr="00A266FB" w:rsidRDefault="00AB4C01" w:rsidP="00AB4C01">
      <w:pPr>
        <w:rPr>
          <w:rFonts w:cs="Arial"/>
          <w:sz w:val="20"/>
          <w:szCs w:val="20"/>
        </w:rPr>
      </w:pPr>
    </w:p>
    <w:p w:rsidR="00AB4C01" w:rsidRPr="00A266FB" w:rsidRDefault="00AB4C01" w:rsidP="00AB4C01">
      <w:pPr>
        <w:autoSpaceDE w:val="0"/>
        <w:autoSpaceDN w:val="0"/>
        <w:adjustRightInd w:val="0"/>
        <w:rPr>
          <w:rFonts w:ascii="Helvetica" w:hAnsi="Helvetica" w:cs="Helvetica"/>
          <w:sz w:val="20"/>
          <w:szCs w:val="20"/>
        </w:rPr>
      </w:pPr>
      <w:r w:rsidRPr="00A266FB">
        <w:rPr>
          <w:rFonts w:ascii="Helvetica" w:hAnsi="Helvetica" w:cs="Helvetica"/>
          <w:sz w:val="20"/>
          <w:szCs w:val="20"/>
        </w:rPr>
        <w:t>Falls Sie bereits über ein Fähigkeitszeugnis eines Berufes verfügen, müssen Sie beispielsweise die Prüfung in den allgemeinbildenden Fächern meist nicht ein zweites Mal ablegen (Dispensation).</w:t>
      </w:r>
    </w:p>
    <w:p w:rsidR="00AB4C01" w:rsidRPr="00A266FB" w:rsidRDefault="00AB4C01" w:rsidP="00AB4C01">
      <w:pPr>
        <w:autoSpaceDE w:val="0"/>
        <w:autoSpaceDN w:val="0"/>
        <w:adjustRightInd w:val="0"/>
        <w:rPr>
          <w:rFonts w:ascii="Helvetica" w:hAnsi="Helvetica" w:cs="Helvetica"/>
          <w:sz w:val="20"/>
          <w:szCs w:val="20"/>
        </w:rPr>
      </w:pPr>
    </w:p>
    <w:p w:rsidR="00AB4C01" w:rsidRPr="00A266FB" w:rsidRDefault="00AB4C01" w:rsidP="00AB4C01">
      <w:pPr>
        <w:rPr>
          <w:sz w:val="20"/>
        </w:rPr>
      </w:pPr>
      <w:r w:rsidRPr="00A266FB">
        <w:rPr>
          <w:sz w:val="20"/>
        </w:rPr>
        <w:t xml:space="preserve">Falls in Ihrem Beruf die Prüfung "Praktische Arbeiten" als "individuelle Praktische Arbeit (IPA)" absolviert wird, gilt folgendes zu beachten: Sie müssen zum Zeitpunkt der IPA in einem Betrieb tätig sein, welcher über die Voraussetzung verfügt, Lernende im gewünschten Beruf auszubilden (Bildungsbewilligung). </w:t>
      </w:r>
    </w:p>
    <w:p w:rsidR="00AB4C01" w:rsidRPr="00A266FB" w:rsidRDefault="00AB4C01" w:rsidP="00AB4C01">
      <w:pPr>
        <w:rPr>
          <w:sz w:val="20"/>
        </w:rPr>
      </w:pPr>
    </w:p>
    <w:p w:rsidR="00AB4C01" w:rsidRPr="00A266FB" w:rsidRDefault="00AB4C01" w:rsidP="00AB4C01">
      <w:pPr>
        <w:pStyle w:val="berschrift1"/>
      </w:pPr>
      <w:r w:rsidRPr="00A266FB">
        <w:t>Eidg. Fähigkeitszeugnis / Eidg. Berufsattest</w:t>
      </w:r>
    </w:p>
    <w:p w:rsidR="00AB4C01" w:rsidRPr="00A266FB" w:rsidRDefault="00AB4C01" w:rsidP="00AB4C01">
      <w:pPr>
        <w:rPr>
          <w:sz w:val="20"/>
          <w:szCs w:val="20"/>
        </w:rPr>
      </w:pPr>
      <w:r w:rsidRPr="00A266FB">
        <w:rPr>
          <w:sz w:val="20"/>
          <w:szCs w:val="20"/>
        </w:rPr>
        <w:t>Wenn Sie das Qualifikationsverfahren bestanden haben, erhalten Sie automatisch das eidgenössische Fähigkeitszeugnis / das eidgenössische Berufsattest. Sie erlangen den entsprechenden Berufstitel mit dem Hinweis EFZ oder EBA (z.B. Restaurationsfachfrau EFZ).</w:t>
      </w:r>
    </w:p>
    <w:p w:rsidR="00AB4C01" w:rsidRPr="00A266FB" w:rsidRDefault="00AB4C01" w:rsidP="00AB4C01">
      <w:pPr>
        <w:rPr>
          <w:sz w:val="20"/>
          <w:szCs w:val="20"/>
        </w:rPr>
      </w:pPr>
    </w:p>
    <w:p w:rsidR="00AB4C01" w:rsidRPr="00A266FB" w:rsidRDefault="00AB4C01" w:rsidP="00AB4C01">
      <w:pPr>
        <w:pStyle w:val="berschrift1"/>
      </w:pPr>
      <w:r w:rsidRPr="00A266FB">
        <w:t>Kosten</w:t>
      </w:r>
    </w:p>
    <w:p w:rsidR="00AB4C01" w:rsidRPr="00A266FB" w:rsidRDefault="00AB4C01" w:rsidP="00AB4C01">
      <w:pPr>
        <w:pStyle w:val="berschrift2"/>
        <w:rPr>
          <w:sz w:val="22"/>
        </w:rPr>
      </w:pPr>
      <w:r w:rsidRPr="00A266FB">
        <w:rPr>
          <w:sz w:val="22"/>
        </w:rPr>
        <w:t>Vorbereitung an einer kantonalen Berufsfachschule (LU)</w:t>
      </w:r>
    </w:p>
    <w:p w:rsidR="00AB4C01" w:rsidRPr="00A266FB" w:rsidRDefault="00C50616" w:rsidP="00AB4C01">
      <w:pPr>
        <w:rPr>
          <w:rFonts w:cs="Helvetica"/>
          <w:sz w:val="20"/>
          <w:szCs w:val="16"/>
        </w:rPr>
      </w:pPr>
      <w:r w:rsidRPr="00A266FB">
        <w:rPr>
          <w:rFonts w:cs="Helvetica"/>
          <w:sz w:val="20"/>
          <w:szCs w:val="16"/>
        </w:rPr>
        <w:t>Wenn Sie</w:t>
      </w:r>
      <w:r w:rsidR="00AB4C01" w:rsidRPr="00A266FB">
        <w:rPr>
          <w:rFonts w:cs="Helvetica"/>
          <w:sz w:val="20"/>
          <w:szCs w:val="16"/>
        </w:rPr>
        <w:t xml:space="preserve"> sich an einer kantonalen oder privaten Berufsfachschule im Kanton Luzern auf das Qualifikationsverfahren vorbereiten, müssen Sie sich an den Kosten wie folgt beteiligen (Stand 01.08.2017</w:t>
      </w:r>
      <w:r w:rsidR="00056A3A" w:rsidRPr="00A266FB">
        <w:rPr>
          <w:rFonts w:cs="Helvetica"/>
          <w:sz w:val="20"/>
          <w:szCs w:val="16"/>
        </w:rPr>
        <w:t xml:space="preserve"> / Gültig ab Schuljahr 18/19</w:t>
      </w:r>
      <w:r w:rsidR="00AB4C01" w:rsidRPr="00A266FB">
        <w:rPr>
          <w:rFonts w:cs="Helvetica"/>
          <w:sz w:val="20"/>
          <w:szCs w:val="16"/>
        </w:rPr>
        <w:t xml:space="preserve">): </w:t>
      </w:r>
    </w:p>
    <w:p w:rsidR="00AB4C01" w:rsidRPr="00A266FB" w:rsidRDefault="00AB4C01" w:rsidP="00AB4C01">
      <w:pPr>
        <w:pStyle w:val="ListWithSymbols"/>
        <w:numPr>
          <w:ilvl w:val="0"/>
          <w:numId w:val="11"/>
        </w:numPr>
        <w:rPr>
          <w:sz w:val="20"/>
        </w:rPr>
      </w:pPr>
      <w:r w:rsidRPr="00A266FB">
        <w:rPr>
          <w:sz w:val="20"/>
        </w:rPr>
        <w:t>Einmalige Gebühr Aufnahmeverfahren an Schulen im Kanton Luzern: Fr. 200.--</w:t>
      </w:r>
    </w:p>
    <w:p w:rsidR="00AB4C01" w:rsidRPr="00A266FB" w:rsidRDefault="00AB4C01" w:rsidP="00AB4C01">
      <w:pPr>
        <w:pStyle w:val="ListWithSymbols"/>
        <w:numPr>
          <w:ilvl w:val="0"/>
          <w:numId w:val="11"/>
        </w:numPr>
        <w:rPr>
          <w:sz w:val="20"/>
        </w:rPr>
      </w:pPr>
      <w:r w:rsidRPr="00A266FB">
        <w:rPr>
          <w:sz w:val="20"/>
        </w:rPr>
        <w:t>Jährliche Kosten Schulbesuch:</w:t>
      </w:r>
    </w:p>
    <w:p w:rsidR="00AB4C01" w:rsidRPr="00A266FB" w:rsidRDefault="00AB4C01" w:rsidP="00AB4C01">
      <w:pPr>
        <w:pStyle w:val="Listenabsatz"/>
        <w:numPr>
          <w:ilvl w:val="1"/>
          <w:numId w:val="12"/>
        </w:numPr>
        <w:ind w:left="742" w:hanging="350"/>
        <w:rPr>
          <w:rFonts w:cs="Arial"/>
          <w:sz w:val="20"/>
          <w:szCs w:val="20"/>
        </w:rPr>
      </w:pPr>
      <w:r w:rsidRPr="00A266FB">
        <w:rPr>
          <w:rFonts w:cs="Arial"/>
          <w:sz w:val="20"/>
          <w:szCs w:val="20"/>
        </w:rPr>
        <w:t xml:space="preserve">Fr. 150.00 pro Jahreslektion </w:t>
      </w:r>
      <w:r w:rsidRPr="00A266FB">
        <w:rPr>
          <w:rFonts w:cs="Arial"/>
          <w:sz w:val="20"/>
          <w:szCs w:val="20"/>
        </w:rPr>
        <w:br/>
        <w:t>(Bsp: Besuch von wöchentlich 5 Lektionen Berufskunde = Fr. 750.00 pro Jahr)</w:t>
      </w:r>
    </w:p>
    <w:p w:rsidR="00AB4C01" w:rsidRPr="00A266FB" w:rsidRDefault="00AB4C01" w:rsidP="00AB4C01">
      <w:pPr>
        <w:pStyle w:val="Listenabsatz"/>
        <w:numPr>
          <w:ilvl w:val="1"/>
          <w:numId w:val="12"/>
        </w:numPr>
        <w:spacing w:before="60"/>
        <w:ind w:left="743" w:hanging="352"/>
        <w:contextualSpacing w:val="0"/>
        <w:rPr>
          <w:rFonts w:cs="Arial"/>
          <w:sz w:val="20"/>
          <w:szCs w:val="20"/>
        </w:rPr>
      </w:pPr>
      <w:r w:rsidRPr="00A266FB">
        <w:rPr>
          <w:rFonts w:cs="Arial"/>
          <w:sz w:val="20"/>
          <w:szCs w:val="20"/>
        </w:rPr>
        <w:t>Fr. 750.00 für den Lehrgang ABU modular in Sursee (BBZN)</w:t>
      </w:r>
    </w:p>
    <w:p w:rsidR="00AB4C01" w:rsidRPr="00A266FB" w:rsidRDefault="00AB4C01" w:rsidP="00AB4C01">
      <w:pPr>
        <w:pStyle w:val="Listenabsatz"/>
        <w:numPr>
          <w:ilvl w:val="1"/>
          <w:numId w:val="12"/>
        </w:numPr>
        <w:spacing w:before="60"/>
        <w:ind w:left="743" w:hanging="352"/>
        <w:contextualSpacing w:val="0"/>
        <w:rPr>
          <w:rFonts w:cs="Arial"/>
          <w:sz w:val="20"/>
          <w:szCs w:val="20"/>
        </w:rPr>
      </w:pPr>
      <w:r w:rsidRPr="00A266FB">
        <w:rPr>
          <w:rFonts w:cs="Arial"/>
          <w:sz w:val="20"/>
          <w:szCs w:val="20"/>
        </w:rPr>
        <w:t>Die Kostenbeteiligung für den Unterrichtsbesuch beträgt höchstens Fr. 1000.00 pro Jahr</w:t>
      </w:r>
    </w:p>
    <w:p w:rsidR="00AB4C01" w:rsidRPr="00A266FB" w:rsidRDefault="00AB4C01" w:rsidP="00AB4C01">
      <w:pPr>
        <w:pStyle w:val="Listenabsatz"/>
        <w:numPr>
          <w:ilvl w:val="0"/>
          <w:numId w:val="11"/>
        </w:numPr>
        <w:spacing w:before="60"/>
        <w:ind w:left="357" w:hanging="357"/>
        <w:contextualSpacing w:val="0"/>
        <w:rPr>
          <w:rFonts w:cs="Arial"/>
          <w:sz w:val="20"/>
          <w:szCs w:val="20"/>
        </w:rPr>
      </w:pPr>
      <w:r w:rsidRPr="00A266FB">
        <w:rPr>
          <w:rFonts w:cs="Arial"/>
          <w:sz w:val="20"/>
          <w:szCs w:val="20"/>
        </w:rPr>
        <w:t>Die Kosten werden jährlich vor Schulbeginn in Rechnung in gestellt und bei nicht Antreten oder bei einem Abbruch in der Regel nicht rückvergütet.</w:t>
      </w:r>
    </w:p>
    <w:p w:rsidR="00AB4C01" w:rsidRPr="00A266FB" w:rsidRDefault="00AB4C01" w:rsidP="00AB4C01">
      <w:pPr>
        <w:pStyle w:val="Listenabsatz"/>
        <w:numPr>
          <w:ilvl w:val="0"/>
          <w:numId w:val="11"/>
        </w:numPr>
        <w:tabs>
          <w:tab w:val="left" w:pos="5103"/>
        </w:tabs>
        <w:rPr>
          <w:sz w:val="20"/>
        </w:rPr>
      </w:pPr>
      <w:r w:rsidRPr="00A266FB">
        <w:rPr>
          <w:sz w:val="20"/>
        </w:rPr>
        <w:t xml:space="preserve">Die Berufsfachschulen können weitere Gebühren/Kosten in Rechnung stellen, z.B. für Schulmaterial, Lehrmittel, </w:t>
      </w:r>
      <w:r w:rsidR="00056A3A" w:rsidRPr="00A266FB">
        <w:rPr>
          <w:sz w:val="20"/>
        </w:rPr>
        <w:t xml:space="preserve">Aufnahmegebühr (ca. 200) </w:t>
      </w:r>
      <w:r w:rsidRPr="00A266FB">
        <w:rPr>
          <w:sz w:val="20"/>
        </w:rPr>
        <w:t>etc.</w:t>
      </w:r>
    </w:p>
    <w:p w:rsidR="00AB4C01" w:rsidRPr="00A266FB" w:rsidRDefault="00AB4C01" w:rsidP="00AB4C01">
      <w:pPr>
        <w:pStyle w:val="berschrift2"/>
        <w:rPr>
          <w:sz w:val="22"/>
        </w:rPr>
      </w:pPr>
      <w:r w:rsidRPr="00A266FB">
        <w:rPr>
          <w:sz w:val="22"/>
        </w:rPr>
        <w:t>Vorbereitung an einer ausserkantonalen oder privaten Schule</w:t>
      </w:r>
    </w:p>
    <w:p w:rsidR="00AB4C01" w:rsidRPr="00A266FB" w:rsidRDefault="00AB4C01" w:rsidP="00AB4C01">
      <w:pPr>
        <w:rPr>
          <w:rFonts w:cs="Arial"/>
          <w:sz w:val="20"/>
          <w:szCs w:val="20"/>
        </w:rPr>
      </w:pPr>
      <w:r w:rsidRPr="00A266FB">
        <w:rPr>
          <w:rFonts w:cs="Arial"/>
          <w:sz w:val="20"/>
          <w:szCs w:val="20"/>
        </w:rPr>
        <w:t>Ist das entsprechende Schulangebot an einer Berufsfachschule im Kanton Luzern vorhanden, werden in der Regel keine Kosten für den Besuch von ausserkantonalen oder privaten Angeboten übernommen (resp. keine Kostengutsprachen erteilt). Alle Kosten richten sich dann nach der jeweiligen privaten oder ausserkantonalen Schule und müssen in dem Fall vollumfänglich durch die Kandidatin/den Kandidaten übernommen werden.</w:t>
      </w:r>
    </w:p>
    <w:p w:rsidR="00AB4C01" w:rsidRPr="00A266FB" w:rsidRDefault="00AB4C01" w:rsidP="00AB4C01">
      <w:pPr>
        <w:pStyle w:val="berschrift2"/>
        <w:rPr>
          <w:sz w:val="22"/>
        </w:rPr>
      </w:pPr>
      <w:r w:rsidRPr="00A266FB">
        <w:rPr>
          <w:sz w:val="22"/>
        </w:rPr>
        <w:t>Besuch Überbetriebliche Kurse</w:t>
      </w:r>
    </w:p>
    <w:p w:rsidR="00AB4C01" w:rsidRPr="00A266FB" w:rsidRDefault="00AB4C01" w:rsidP="00AB4C01">
      <w:pPr>
        <w:rPr>
          <w:rFonts w:cs="Helvetica"/>
          <w:sz w:val="20"/>
          <w:szCs w:val="16"/>
        </w:rPr>
      </w:pPr>
      <w:r w:rsidRPr="00A266FB">
        <w:rPr>
          <w:rFonts w:cs="Helvetica"/>
          <w:sz w:val="20"/>
          <w:szCs w:val="16"/>
        </w:rPr>
        <w:t>Die Kosten für den Besuch der überbetrieblichen Kurse werden Ihnen durch die Kursorganisation in Rechnung gestellt. Die kantonale Subvention in der Höhe von aktuell 20% ist dabei bereits abgezogen. Die Kosten für die üK sind je nach Beruf unterschiedlich. Informieren Sie sich darüber am besten direkt bei Ihrem Berufsverband.</w:t>
      </w:r>
    </w:p>
    <w:p w:rsidR="00AB4C01" w:rsidRPr="00A266FB" w:rsidRDefault="00AB4C01" w:rsidP="00AB4C01">
      <w:pPr>
        <w:pStyle w:val="berschrift2"/>
        <w:rPr>
          <w:sz w:val="22"/>
        </w:rPr>
      </w:pPr>
      <w:r w:rsidRPr="00A266FB">
        <w:rPr>
          <w:sz w:val="22"/>
        </w:rPr>
        <w:t>Qualifikationsverfahren</w:t>
      </w:r>
    </w:p>
    <w:p w:rsidR="00AB4C01" w:rsidRPr="00A266FB" w:rsidRDefault="00AB4C01" w:rsidP="00AB4C01">
      <w:pPr>
        <w:rPr>
          <w:rFonts w:cs="Helvetica"/>
          <w:sz w:val="20"/>
          <w:szCs w:val="16"/>
        </w:rPr>
      </w:pPr>
      <w:r w:rsidRPr="00A266FB">
        <w:rPr>
          <w:rFonts w:cs="Helvetica"/>
          <w:sz w:val="20"/>
          <w:szCs w:val="16"/>
        </w:rPr>
        <w:t>Die Prüfungsorganisationen stellen allfällige Kosten für das Qualifikationsverfahren den Kandidatinnen und Kandidaten direkt in Rechnung (Material- und Raumkosten).</w:t>
      </w:r>
    </w:p>
    <w:p w:rsidR="00AB4C01" w:rsidRPr="00A266FB" w:rsidRDefault="00AB4C01" w:rsidP="00AB4C01">
      <w:pPr>
        <w:rPr>
          <w:rFonts w:cs="Arial"/>
          <w:sz w:val="20"/>
          <w:szCs w:val="20"/>
        </w:rPr>
      </w:pPr>
    </w:p>
    <w:p w:rsidR="00AB4C01" w:rsidRPr="00A266FB" w:rsidRDefault="00AB4C01" w:rsidP="00AB4C01">
      <w:pPr>
        <w:rPr>
          <w:rFonts w:cs="Arial"/>
          <w:sz w:val="20"/>
          <w:szCs w:val="20"/>
        </w:rPr>
      </w:pPr>
      <w:r w:rsidRPr="00A266FB">
        <w:rPr>
          <w:rFonts w:cs="Arial"/>
          <w:sz w:val="20"/>
          <w:szCs w:val="20"/>
        </w:rPr>
        <w:br w:type="page"/>
      </w:r>
    </w:p>
    <w:p w:rsidR="00AB4C01" w:rsidRPr="00A266FB" w:rsidRDefault="00AB4C01" w:rsidP="00AB4C01">
      <w:pPr>
        <w:pStyle w:val="berschrift1"/>
      </w:pPr>
      <w:r w:rsidRPr="00A266FB">
        <w:lastRenderedPageBreak/>
        <w:t>Beratung und Unterstützung</w:t>
      </w:r>
    </w:p>
    <w:p w:rsidR="00AB4C01" w:rsidRPr="00A266FB" w:rsidRDefault="00AB4C01" w:rsidP="00AB4C01">
      <w:pPr>
        <w:autoSpaceDE w:val="0"/>
        <w:autoSpaceDN w:val="0"/>
        <w:adjustRightInd w:val="0"/>
        <w:rPr>
          <w:rFonts w:ascii="Helvetica" w:hAnsi="Helvetica" w:cs="Helvetica"/>
          <w:sz w:val="20"/>
          <w:szCs w:val="20"/>
        </w:rPr>
      </w:pPr>
      <w:r w:rsidRPr="00A266FB">
        <w:rPr>
          <w:rFonts w:ascii="Helvetica" w:hAnsi="Helvetica" w:cs="Helvetica"/>
          <w:sz w:val="20"/>
          <w:szCs w:val="20"/>
        </w:rPr>
        <w:t>Beachten Sie bitte die unterschiedlichen Zuständigkeiten</w:t>
      </w:r>
    </w:p>
    <w:p w:rsidR="00AB4C01" w:rsidRPr="00A266FB" w:rsidRDefault="00AB4C01" w:rsidP="00AB4C01">
      <w:pPr>
        <w:autoSpaceDE w:val="0"/>
        <w:autoSpaceDN w:val="0"/>
        <w:adjustRightInd w:val="0"/>
        <w:rPr>
          <w:rFonts w:ascii="Helvetica" w:hAnsi="Helvetica" w:cs="Helvetica"/>
          <w:sz w:val="20"/>
          <w:szCs w:val="20"/>
        </w:rPr>
      </w:pPr>
    </w:p>
    <w:p w:rsidR="00AB4C01" w:rsidRPr="00A266FB" w:rsidRDefault="00AB4C01" w:rsidP="00AB4C01">
      <w:pPr>
        <w:pStyle w:val="ListWithSymbols"/>
        <w:rPr>
          <w:sz w:val="20"/>
        </w:rPr>
      </w:pPr>
      <w:r w:rsidRPr="00A266FB">
        <w:rPr>
          <w:sz w:val="20"/>
        </w:rPr>
        <w:t>für die Zulassung zum Qualifikationsverfahren: In der Regel entscheidet die Dienststelle Berufs- und Weiterbildung des Kantons, in dem sich der Wohnort der Kandidatin/des Kandidaten befindet, über die Zulassung zum Qualifikationsverfahren. Wir bitten Sie, das Gesuch frühzeitig einzureichen.</w:t>
      </w:r>
    </w:p>
    <w:p w:rsidR="00AB4C01" w:rsidRPr="00A266FB" w:rsidRDefault="00AB4C01" w:rsidP="00AB4C01">
      <w:pPr>
        <w:pStyle w:val="ListWithSymbols"/>
        <w:rPr>
          <w:sz w:val="20"/>
        </w:rPr>
      </w:pPr>
      <w:r w:rsidRPr="00A266FB">
        <w:rPr>
          <w:sz w:val="20"/>
        </w:rPr>
        <w:t>für die Schulanmeldung ist die entsprechende Schule direkt zuständig. Sie benötigen dazu zwingend die Zulassung zum Qualifikationsverfahren.</w:t>
      </w:r>
    </w:p>
    <w:p w:rsidR="00AB4C01" w:rsidRPr="00A266FB" w:rsidRDefault="00AB4C01" w:rsidP="00AB4C01">
      <w:pPr>
        <w:pStyle w:val="ListWithSymbols"/>
        <w:numPr>
          <w:ilvl w:val="0"/>
          <w:numId w:val="0"/>
        </w:numPr>
        <w:ind w:left="425"/>
        <w:rPr>
          <w:sz w:val="20"/>
        </w:rPr>
      </w:pPr>
    </w:p>
    <w:p w:rsidR="00AB4C01" w:rsidRPr="00A266FB" w:rsidRDefault="00AB4C01" w:rsidP="00AB4C01">
      <w:pPr>
        <w:pStyle w:val="berschrift1"/>
      </w:pPr>
      <w:r w:rsidRPr="00A266FB">
        <w:t>Persönliche Beratung</w:t>
      </w:r>
    </w:p>
    <w:p w:rsidR="00AB4C01" w:rsidRPr="00A266FB" w:rsidRDefault="00AB4C01" w:rsidP="00AB4C01">
      <w:pPr>
        <w:autoSpaceDE w:val="0"/>
        <w:autoSpaceDN w:val="0"/>
        <w:adjustRightInd w:val="0"/>
        <w:rPr>
          <w:rFonts w:ascii="Helvetica" w:hAnsi="Helvetica" w:cs="Helvetica"/>
          <w:sz w:val="20"/>
          <w:szCs w:val="20"/>
        </w:rPr>
      </w:pPr>
      <w:r w:rsidRPr="00A266FB">
        <w:rPr>
          <w:rFonts w:ascii="Helvetica" w:hAnsi="Helvetica" w:cs="Helvetica"/>
          <w:sz w:val="20"/>
          <w:szCs w:val="20"/>
        </w:rPr>
        <w:t>Ein Gespräch mit kompetenten Ansprechpersonen der Dienststelle Berufs- und Weiterbildung verschafft Klarheit, ob Sie die geforderten Voraussetzungen erfüllen. Gerne beraten wir Sie.</w:t>
      </w:r>
    </w:p>
    <w:p w:rsidR="00AB4C01" w:rsidRPr="00A266FB" w:rsidRDefault="00AB4C01" w:rsidP="00AB4C01">
      <w:pPr>
        <w:autoSpaceDE w:val="0"/>
        <w:autoSpaceDN w:val="0"/>
        <w:adjustRightInd w:val="0"/>
        <w:rPr>
          <w:rFonts w:ascii="Helvetica" w:hAnsi="Helvetica" w:cs="Helvetica"/>
          <w:sz w:val="20"/>
          <w:szCs w:val="20"/>
        </w:rPr>
      </w:pPr>
    </w:p>
    <w:p w:rsidR="00AB4C01" w:rsidRPr="00A266FB" w:rsidRDefault="00AB4C01" w:rsidP="00AB4C01">
      <w:pPr>
        <w:rPr>
          <w:rFonts w:cs="Helvetica"/>
          <w:sz w:val="20"/>
          <w:szCs w:val="16"/>
        </w:rPr>
      </w:pPr>
      <w:r w:rsidRPr="00A266FB">
        <w:rPr>
          <w:rFonts w:cs="Helvetica"/>
          <w:sz w:val="20"/>
          <w:szCs w:val="16"/>
        </w:rPr>
        <w:t>Betriebliche Bildung</w:t>
      </w:r>
    </w:p>
    <w:p w:rsidR="00AB4C01" w:rsidRPr="00A266FB" w:rsidRDefault="00AB4C01" w:rsidP="00AB4C01">
      <w:pPr>
        <w:rPr>
          <w:rFonts w:cs="Helvetica"/>
          <w:sz w:val="20"/>
          <w:szCs w:val="16"/>
        </w:rPr>
      </w:pPr>
      <w:r w:rsidRPr="00A266FB">
        <w:rPr>
          <w:rFonts w:cs="Helvetica"/>
          <w:sz w:val="20"/>
          <w:szCs w:val="16"/>
        </w:rPr>
        <w:t>Obergrundstrasse 51</w:t>
      </w:r>
    </w:p>
    <w:p w:rsidR="00AB4C01" w:rsidRPr="00A266FB" w:rsidRDefault="00AB4C01" w:rsidP="00AB4C01">
      <w:pPr>
        <w:rPr>
          <w:rFonts w:cs="Helvetica"/>
          <w:sz w:val="20"/>
          <w:szCs w:val="16"/>
        </w:rPr>
      </w:pPr>
      <w:r w:rsidRPr="00A266FB">
        <w:rPr>
          <w:rFonts w:cs="Helvetica"/>
          <w:sz w:val="20"/>
          <w:szCs w:val="16"/>
        </w:rPr>
        <w:t>6002 Luzern</w:t>
      </w:r>
    </w:p>
    <w:p w:rsidR="00AB4C01" w:rsidRPr="00A266FB" w:rsidRDefault="00AB4C01" w:rsidP="00AB4C01">
      <w:pPr>
        <w:rPr>
          <w:rFonts w:cs="Helvetica"/>
          <w:sz w:val="20"/>
          <w:szCs w:val="16"/>
        </w:rPr>
      </w:pPr>
      <w:r w:rsidRPr="00A266FB">
        <w:rPr>
          <w:rFonts w:cs="Helvetica"/>
          <w:sz w:val="20"/>
          <w:szCs w:val="16"/>
        </w:rPr>
        <w:t>Telefon 041 228 52 52</w:t>
      </w:r>
    </w:p>
    <w:p w:rsidR="00AB4C01" w:rsidRPr="00A266FB" w:rsidRDefault="00AB4C01" w:rsidP="00AB4C01">
      <w:pPr>
        <w:rPr>
          <w:rFonts w:cs="Helvetica"/>
          <w:sz w:val="20"/>
          <w:szCs w:val="16"/>
        </w:rPr>
      </w:pPr>
      <w:r w:rsidRPr="00A266FB">
        <w:rPr>
          <w:rFonts w:cs="Helvetica"/>
          <w:sz w:val="20"/>
          <w:szCs w:val="16"/>
        </w:rPr>
        <w:t>info.dbw@lu.ch</w:t>
      </w:r>
    </w:p>
    <w:p w:rsidR="00AB4C01" w:rsidRPr="00A266FB" w:rsidRDefault="00AB4C01" w:rsidP="00AB4C01">
      <w:pPr>
        <w:autoSpaceDE w:val="0"/>
        <w:autoSpaceDN w:val="0"/>
        <w:adjustRightInd w:val="0"/>
        <w:rPr>
          <w:rFonts w:ascii="Helvetica" w:hAnsi="Helvetica" w:cs="Helvetica"/>
          <w:sz w:val="20"/>
          <w:szCs w:val="20"/>
        </w:rPr>
      </w:pPr>
    </w:p>
    <w:p w:rsidR="00AB4C01" w:rsidRPr="00A266FB" w:rsidRDefault="00AB4C01" w:rsidP="00AB4C01">
      <w:pPr>
        <w:pStyle w:val="berschrift1"/>
      </w:pPr>
      <w:r w:rsidRPr="00A266FB">
        <w:t>Nützliche Links</w:t>
      </w:r>
    </w:p>
    <w:p w:rsidR="00AB4C01" w:rsidRPr="00A266FB" w:rsidRDefault="00AB4C01" w:rsidP="00AB4C01">
      <w:pPr>
        <w:rPr>
          <w:sz w:val="20"/>
          <w:szCs w:val="20"/>
        </w:rPr>
      </w:pPr>
      <w:r w:rsidRPr="00A266FB">
        <w:rPr>
          <w:sz w:val="20"/>
          <w:szCs w:val="20"/>
        </w:rPr>
        <w:t xml:space="preserve">Auf unserer Website </w:t>
      </w:r>
      <w:hyperlink r:id="rId23" w:history="1">
        <w:r w:rsidRPr="00A266FB">
          <w:rPr>
            <w:rStyle w:val="Hyperlink"/>
            <w:sz w:val="20"/>
            <w:szCs w:val="20"/>
          </w:rPr>
          <w:t>www.beruf.lu.ch</w:t>
        </w:r>
      </w:hyperlink>
      <w:r w:rsidRPr="00A266FB">
        <w:rPr>
          <w:sz w:val="20"/>
          <w:szCs w:val="20"/>
        </w:rPr>
        <w:t xml:space="preserve"> finden Sie alle notwendigen Angaben. Auf der Website des Bundes können Sie unter </w:t>
      </w:r>
      <w:hyperlink r:id="rId24" w:history="1">
        <w:r w:rsidRPr="00A266FB">
          <w:rPr>
            <w:rStyle w:val="Hyperlink"/>
            <w:sz w:val="20"/>
            <w:szCs w:val="20"/>
          </w:rPr>
          <w:t>www.sbfi.admin.ch</w:t>
        </w:r>
      </w:hyperlink>
      <w:r w:rsidRPr="00A266FB">
        <w:rPr>
          <w:sz w:val="20"/>
          <w:szCs w:val="20"/>
        </w:rPr>
        <w:t xml:space="preserve"> die Verordnung sowie den Bildungsplan Ihres Berufes herunterladen.</w:t>
      </w:r>
    </w:p>
    <w:p w:rsidR="00AB4C01" w:rsidRPr="00A266FB" w:rsidRDefault="00AB4C01" w:rsidP="00AB4C01"/>
    <w:p w:rsidR="00AB4C01" w:rsidRPr="00A266FB" w:rsidRDefault="00AB4C01" w:rsidP="00AB4C01"/>
    <w:p w:rsidR="001960FE" w:rsidRPr="00A266FB" w:rsidRDefault="001960FE" w:rsidP="00AB4C01">
      <w:pPr>
        <w:pStyle w:val="AbsenderTitel"/>
      </w:pPr>
    </w:p>
    <w:sectPr w:rsidR="001960FE" w:rsidRPr="00A266FB" w:rsidSect="00056A3A">
      <w:headerReference w:type="default" r:id="rId25"/>
      <w:footerReference w:type="default" r:id="rId26"/>
      <w:headerReference w:type="first" r:id="rId27"/>
      <w:footerReference w:type="first" r:id="rId28"/>
      <w:type w:val="continuous"/>
      <w:pgSz w:w="11906" w:h="16838" w:code="9"/>
      <w:pgMar w:top="907" w:right="1134" w:bottom="1418" w:left="1985" w:header="1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A3A" w:rsidRPr="00A266FB" w:rsidRDefault="00056A3A">
      <w:r w:rsidRPr="00A266FB">
        <w:separator/>
      </w:r>
    </w:p>
  </w:endnote>
  <w:endnote w:type="continuationSeparator" w:id="0">
    <w:p w:rsidR="00056A3A" w:rsidRPr="00A266FB" w:rsidRDefault="00056A3A">
      <w:r w:rsidRPr="00A266F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Layout w:type="fixed"/>
      <w:tblCellMar>
        <w:left w:w="0" w:type="dxa"/>
        <w:right w:w="0" w:type="dxa"/>
      </w:tblCellMar>
      <w:tblLook w:val="01E0" w:firstRow="1" w:lastRow="1" w:firstColumn="1" w:lastColumn="1" w:noHBand="0" w:noVBand="0"/>
    </w:tblPr>
    <w:tblGrid>
      <w:gridCol w:w="6177"/>
      <w:gridCol w:w="3321"/>
    </w:tblGrid>
    <w:tr w:rsidR="00056A3A" w:rsidRPr="00A266FB" w:rsidTr="00543BE0">
      <w:tc>
        <w:tcPr>
          <w:tcW w:w="6177" w:type="dxa"/>
          <w:vAlign w:val="center"/>
        </w:tcPr>
        <w:p w:rsidR="00056A3A" w:rsidRPr="00A266FB" w:rsidRDefault="00056A3A" w:rsidP="00E53FC6">
          <w:pPr>
            <w:pStyle w:val="Fusszeile"/>
          </w:pPr>
          <w:bookmarkStart w:id="0" w:name="OLE_LINK4"/>
          <w:bookmarkStart w:id="1" w:name="OLE_LINK3"/>
          <w:bookmarkStart w:id="2" w:name="OLE_LINK2"/>
          <w:r w:rsidRPr="00A266FB">
            <w:rPr>
              <w:lang w:eastAsia="de-DE"/>
            </w:rPr>
            <w:t>V</w:t>
          </w:r>
          <w:r w:rsidR="009E62A4" w:rsidRPr="00A266FB">
            <w:rPr>
              <w:lang w:eastAsia="de-DE"/>
            </w:rPr>
            <w:t>17.9</w:t>
          </w:r>
          <w:r w:rsidRPr="00A266FB">
            <w:rPr>
              <w:lang w:eastAsia="de-DE"/>
            </w:rPr>
            <w:fldChar w:fldCharType="begin"/>
          </w:r>
          <w:r w:rsidRPr="00A266FB">
            <w:rPr>
              <w:lang w:eastAsia="de-DE"/>
            </w:rPr>
            <w:instrText xml:space="preserve"> IF </w:instrText>
          </w:r>
          <w:r w:rsidRPr="00A266FB">
            <w:rPr>
              <w:lang w:eastAsia="de-DE"/>
            </w:rPr>
            <w:fldChar w:fldCharType="begin"/>
          </w:r>
          <w:r w:rsidRPr="00A266FB">
            <w:rPr>
              <w:lang w:eastAsia="de-DE"/>
            </w:rPr>
            <w:instrText xml:space="preserve"> DOCPROPERTY "CMIdata.G_Signatur"\*CHARFORMAT </w:instrText>
          </w:r>
          <w:r w:rsidRPr="00A266FB">
            <w:rPr>
              <w:lang w:eastAsia="de-DE"/>
            </w:rPr>
            <w:fldChar w:fldCharType="end"/>
          </w:r>
          <w:r w:rsidRPr="00A266FB">
            <w:rPr>
              <w:lang w:eastAsia="de-DE"/>
            </w:rPr>
            <w:instrText xml:space="preserve"> = "" "</w:instrText>
          </w:r>
          <w:r w:rsidRPr="00A266FB">
            <w:rPr>
              <w:lang w:eastAsia="de-DE"/>
            </w:rPr>
            <w:fldChar w:fldCharType="begin"/>
          </w:r>
          <w:r w:rsidRPr="00A266FB">
            <w:rPr>
              <w:lang w:eastAsia="de-DE"/>
            </w:rPr>
            <w:instrText xml:space="preserve"> IF </w:instrText>
          </w:r>
          <w:r w:rsidRPr="00A266FB">
            <w:rPr>
              <w:lang w:eastAsia="de-DE"/>
            </w:rPr>
            <w:fldChar w:fldCharType="begin"/>
          </w:r>
          <w:r w:rsidRPr="00A266FB">
            <w:rPr>
              <w:lang w:eastAsia="de-DE"/>
            </w:rPr>
            <w:instrText xml:space="preserve"> DOCPROPERTY "CMIdata.G_Laufnummer"\*CHARFORMAT </w:instrText>
          </w:r>
          <w:r w:rsidRPr="00A266FB">
            <w:rPr>
              <w:lang w:eastAsia="de-DE"/>
            </w:rPr>
            <w:fldChar w:fldCharType="end"/>
          </w:r>
          <w:r w:rsidRPr="00A266FB">
            <w:rPr>
              <w:lang w:eastAsia="de-DE"/>
            </w:rPr>
            <w:instrText xml:space="preserve"> = "" "" "</w:instrText>
          </w:r>
          <w:r w:rsidRPr="00A266FB">
            <w:rPr>
              <w:lang w:eastAsia="de-DE"/>
            </w:rPr>
            <w:fldChar w:fldCharType="begin"/>
          </w:r>
          <w:r w:rsidRPr="00A266FB">
            <w:rPr>
              <w:lang w:eastAsia="de-DE"/>
            </w:rPr>
            <w:instrText xml:space="preserve"> DOCPROPERTY "CMIdata.G_Laufnummer"\*CHARFORMAT </w:instrText>
          </w:r>
          <w:r w:rsidRPr="00A266FB">
            <w:rPr>
              <w:lang w:eastAsia="de-DE"/>
            </w:rPr>
            <w:fldChar w:fldCharType="separate"/>
          </w:r>
          <w:r w:rsidRPr="00A266FB">
            <w:rPr>
              <w:lang w:eastAsia="de-DE"/>
            </w:rPr>
            <w:instrText>CMIdata.G_Laufnummer</w:instrText>
          </w:r>
          <w:r w:rsidRPr="00A266FB">
            <w:rPr>
              <w:lang w:eastAsia="de-DE"/>
            </w:rPr>
            <w:fldChar w:fldCharType="end"/>
          </w:r>
          <w:r w:rsidRPr="00A266FB">
            <w:rPr>
              <w:lang w:eastAsia="de-DE"/>
            </w:rPr>
            <w:instrText xml:space="preserve"> / </w:instrText>
          </w:r>
          <w:r w:rsidRPr="00A266FB">
            <w:rPr>
              <w:lang w:eastAsia="de-DE"/>
            </w:rPr>
            <w:fldChar w:fldCharType="begin"/>
          </w:r>
          <w:r w:rsidRPr="00A266FB">
            <w:rPr>
              <w:lang w:eastAsia="de-DE"/>
            </w:rPr>
            <w:instrText xml:space="preserve"> DOCPROPERTY "CMIdata.Dok_Titel"\*CHARFORMAT </w:instrText>
          </w:r>
          <w:r w:rsidRPr="00A266FB">
            <w:rPr>
              <w:lang w:eastAsia="de-DE"/>
            </w:rPr>
            <w:fldChar w:fldCharType="separate"/>
          </w:r>
          <w:r w:rsidRPr="00A266FB">
            <w:rPr>
              <w:lang w:eastAsia="de-DE"/>
            </w:rPr>
            <w:instrText>CMIdata.Dok_Titel</w:instrText>
          </w:r>
          <w:r w:rsidRPr="00A266FB">
            <w:rPr>
              <w:lang w:eastAsia="de-DE"/>
            </w:rPr>
            <w:fldChar w:fldCharType="end"/>
          </w:r>
          <w:r w:rsidRPr="00A266FB">
            <w:rPr>
              <w:lang w:eastAsia="de-DE"/>
            </w:rPr>
            <w:instrText xml:space="preserve">" \* MERGEFORMAT </w:instrText>
          </w:r>
          <w:r w:rsidRPr="00A266FB">
            <w:fldChar w:fldCharType="end"/>
          </w:r>
          <w:r w:rsidRPr="00A266FB">
            <w:rPr>
              <w:lang w:eastAsia="de-DE"/>
            </w:rPr>
            <w:instrText>" "</w:instrText>
          </w:r>
          <w:r w:rsidRPr="00A266FB">
            <w:fldChar w:fldCharType="begin"/>
          </w:r>
          <w:r w:rsidRPr="00A266FB">
            <w:rPr>
              <w:lang w:eastAsia="de-DE"/>
            </w:rPr>
            <w:instrText xml:space="preserve"> DOCPROPERTY "CMIdata.G_Signatur"\*CHARFORMAT </w:instrText>
          </w:r>
          <w:r w:rsidRPr="00A266FB">
            <w:fldChar w:fldCharType="separate"/>
          </w:r>
          <w:r w:rsidRPr="00A266FB">
            <w:rPr>
              <w:lang w:eastAsia="de-DE"/>
            </w:rPr>
            <w:instrText>CMIdata.G_Signatur</w:instrText>
          </w:r>
          <w:r w:rsidRPr="00A266FB">
            <w:fldChar w:fldCharType="end"/>
          </w:r>
          <w:r w:rsidRPr="00A266FB">
            <w:rPr>
              <w:lang w:eastAsia="de-DE"/>
            </w:rPr>
            <w:instrText xml:space="preserve"> / </w:instrText>
          </w:r>
          <w:r w:rsidRPr="00A266FB">
            <w:fldChar w:fldCharType="begin"/>
          </w:r>
          <w:r w:rsidRPr="00A266FB">
            <w:rPr>
              <w:lang w:eastAsia="de-DE"/>
            </w:rPr>
            <w:instrText xml:space="preserve"> DOCPROPERTY "CMIdata.Dok_Titel"\*CHARFORMAT </w:instrText>
          </w:r>
          <w:r w:rsidRPr="00A266FB">
            <w:fldChar w:fldCharType="separate"/>
          </w:r>
          <w:r w:rsidRPr="00A266FB">
            <w:rPr>
              <w:lang w:eastAsia="de-DE"/>
            </w:rPr>
            <w:instrText>CMIdata.Dok_Titel</w:instrText>
          </w:r>
          <w:r w:rsidRPr="00A266FB">
            <w:fldChar w:fldCharType="end"/>
          </w:r>
          <w:r w:rsidRPr="00A266FB">
            <w:rPr>
              <w:lang w:eastAsia="de-DE"/>
            </w:rPr>
            <w:instrText xml:space="preserve">" \* MERGEFORMAT </w:instrText>
          </w:r>
          <w:bookmarkEnd w:id="0"/>
          <w:bookmarkEnd w:id="1"/>
          <w:bookmarkEnd w:id="2"/>
          <w:r w:rsidRPr="00A266FB">
            <w:rPr>
              <w:lang w:eastAsia="de-DE"/>
            </w:rPr>
            <w:fldChar w:fldCharType="end"/>
          </w:r>
        </w:p>
      </w:tc>
      <w:tc>
        <w:tcPr>
          <w:tcW w:w="3321" w:type="dxa"/>
        </w:tcPr>
        <w:p w:rsidR="00056A3A" w:rsidRPr="00A266FB" w:rsidRDefault="00056A3A" w:rsidP="00543BE0">
          <w:pPr>
            <w:pStyle w:val="Fusszeile-Seite"/>
            <w:rPr>
              <w:lang w:eastAsia="de-DE"/>
            </w:rPr>
          </w:pPr>
          <w:r w:rsidRPr="00A266FB">
            <w:rPr>
              <w:lang w:eastAsia="de-DE"/>
            </w:rPr>
            <w:t>Seite 1 von 3</w:t>
          </w:r>
        </w:p>
      </w:tc>
    </w:tr>
    <w:tr w:rsidR="00056A3A" w:rsidRPr="00A266FB" w:rsidTr="00543BE0">
      <w:tc>
        <w:tcPr>
          <w:tcW w:w="6177" w:type="dxa"/>
          <w:vAlign w:val="center"/>
        </w:tcPr>
        <w:p w:rsidR="00056A3A" w:rsidRPr="00A266FB" w:rsidRDefault="00056A3A" w:rsidP="001960FE">
          <w:pPr>
            <w:pStyle w:val="Fusszeile-Pfad"/>
          </w:pPr>
          <w:bookmarkStart w:id="3" w:name="FusszeileErsteSeite" w:colFirst="0" w:colLast="0"/>
        </w:p>
      </w:tc>
      <w:tc>
        <w:tcPr>
          <w:tcW w:w="3321" w:type="dxa"/>
        </w:tcPr>
        <w:p w:rsidR="00056A3A" w:rsidRPr="00A266FB" w:rsidRDefault="00056A3A" w:rsidP="001960FE">
          <w:pPr>
            <w:jc w:val="right"/>
            <w:rPr>
              <w:sz w:val="2"/>
              <w:szCs w:val="2"/>
              <w:lang w:eastAsia="de-DE"/>
            </w:rPr>
          </w:pPr>
        </w:p>
      </w:tc>
    </w:tr>
    <w:bookmarkEnd w:id="3"/>
  </w:tbl>
  <w:p w:rsidR="00056A3A" w:rsidRPr="00A266FB" w:rsidRDefault="00056A3A">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57" w:type="dxa"/>
        <w:right w:w="0" w:type="dxa"/>
      </w:tblCellMar>
      <w:tblLook w:val="01E0" w:firstRow="1" w:lastRow="1" w:firstColumn="1" w:lastColumn="1" w:noHBand="0" w:noVBand="0"/>
    </w:tblPr>
    <w:tblGrid>
      <w:gridCol w:w="6177"/>
      <w:gridCol w:w="2951"/>
    </w:tblGrid>
    <w:tr w:rsidR="00056A3A" w:rsidRPr="00A266FB" w:rsidTr="001960FE">
      <w:tc>
        <w:tcPr>
          <w:tcW w:w="6177" w:type="dxa"/>
          <w:vAlign w:val="center"/>
        </w:tcPr>
        <w:p w:rsidR="00056A3A" w:rsidRPr="00A266FB" w:rsidRDefault="00056A3A" w:rsidP="001960FE">
          <w:pPr>
            <w:pStyle w:val="Fusszeile-Pfad"/>
          </w:pPr>
          <w:r w:rsidRPr="00A266FB">
            <w:fldChar w:fldCharType="begin"/>
          </w:r>
          <w:r w:rsidRPr="00A266FB">
            <w:instrText xml:space="preserve"> IF </w:instrText>
          </w:r>
          <w:r w:rsidRPr="00A266FB">
            <w:fldChar w:fldCharType="begin"/>
          </w:r>
          <w:r w:rsidRPr="00A266FB">
            <w:instrText xml:space="preserve"> DOCPROPERTY "Outputprofile.Internal"\*CHARFORMAT </w:instrText>
          </w:r>
          <w:r w:rsidRPr="00A266FB">
            <w:fldChar w:fldCharType="end"/>
          </w:r>
          <w:r w:rsidRPr="00A266FB">
            <w:instrText xml:space="preserve"> = "" "" "</w:instrText>
          </w:r>
          <w:r w:rsidR="00FC7E9F">
            <w:fldChar w:fldCharType="begin"/>
          </w:r>
          <w:r w:rsidR="00FC7E9F">
            <w:instrText xml:space="preserve"> FILENAME  \p  \* MERGEFORMAT </w:instrText>
          </w:r>
          <w:r w:rsidR="00FC7E9F">
            <w:fldChar w:fldCharType="separate"/>
          </w:r>
          <w:r w:rsidRPr="00A266FB">
            <w:rPr>
              <w:noProof/>
            </w:rPr>
            <w:instrText>C:\Users\KTHELP~1\AppData\Local\Temp\officeatwork\temp0001\Templ.dot</w:instrText>
          </w:r>
          <w:r w:rsidR="00FC7E9F">
            <w:rPr>
              <w:noProof/>
            </w:rPr>
            <w:fldChar w:fldCharType="end"/>
          </w:r>
          <w:r w:rsidRPr="00A266FB">
            <w:instrText>" \&lt;OawJumpToField value=0/&gt;</w:instrText>
          </w:r>
          <w:r w:rsidRPr="00A266FB">
            <w:fldChar w:fldCharType="end"/>
          </w:r>
        </w:p>
      </w:tc>
      <w:tc>
        <w:tcPr>
          <w:tcW w:w="2951" w:type="dxa"/>
        </w:tcPr>
        <w:p w:rsidR="00056A3A" w:rsidRPr="00A266FB" w:rsidRDefault="00056A3A" w:rsidP="001960FE">
          <w:pPr>
            <w:jc w:val="right"/>
            <w:rPr>
              <w:lang w:eastAsia="de-DE"/>
            </w:rPr>
          </w:pPr>
          <w:r w:rsidRPr="00A266FB">
            <w:rPr>
              <w:lang w:eastAsia="de-DE"/>
            </w:rPr>
            <w:fldChar w:fldCharType="begin"/>
          </w:r>
          <w:r w:rsidRPr="00A266FB">
            <w:rPr>
              <w:lang w:eastAsia="de-DE"/>
            </w:rPr>
            <w:instrText xml:space="preserve"> IF </w:instrText>
          </w:r>
          <w:r w:rsidRPr="00A266FB">
            <w:rPr>
              <w:lang w:eastAsia="de-DE"/>
            </w:rPr>
            <w:fldChar w:fldCharType="begin"/>
          </w:r>
          <w:r w:rsidRPr="00A266FB">
            <w:rPr>
              <w:lang w:eastAsia="de-DE"/>
            </w:rPr>
            <w:instrText xml:space="preserve"> NUMPAGES </w:instrText>
          </w:r>
          <w:r w:rsidRPr="00A266FB">
            <w:rPr>
              <w:lang w:eastAsia="de-DE"/>
            </w:rPr>
            <w:fldChar w:fldCharType="separate"/>
          </w:r>
          <w:r w:rsidR="00661611">
            <w:rPr>
              <w:noProof/>
              <w:lang w:eastAsia="de-DE"/>
            </w:rPr>
            <w:instrText>2</w:instrText>
          </w:r>
          <w:r w:rsidRPr="00A266FB">
            <w:rPr>
              <w:lang w:eastAsia="de-DE"/>
            </w:rPr>
            <w:fldChar w:fldCharType="end"/>
          </w:r>
          <w:r w:rsidRPr="00A266FB">
            <w:rPr>
              <w:lang w:eastAsia="de-DE"/>
            </w:rPr>
            <w:instrText xml:space="preserve"> &gt; "1" "</w:instrText>
          </w:r>
          <w:r w:rsidRPr="00A266FB">
            <w:rPr>
              <w:lang w:eastAsia="de-DE"/>
            </w:rPr>
            <w:fldChar w:fldCharType="begin"/>
          </w:r>
          <w:r w:rsidRPr="00A266FB">
            <w:rPr>
              <w:lang w:eastAsia="de-DE"/>
            </w:rPr>
            <w:instrText xml:space="preserve"> IF </w:instrText>
          </w:r>
          <w:r w:rsidRPr="00A266FB">
            <w:rPr>
              <w:lang w:eastAsia="de-DE"/>
            </w:rPr>
            <w:fldChar w:fldCharType="begin"/>
          </w:r>
          <w:r w:rsidRPr="00A266FB">
            <w:rPr>
              <w:lang w:eastAsia="de-DE"/>
            </w:rPr>
            <w:instrText xml:space="preserve"> DOCPROPERTY "Doc.Page"\*CHARFORMAT </w:instrText>
          </w:r>
          <w:r w:rsidRPr="00A266FB">
            <w:rPr>
              <w:lang w:eastAsia="de-DE"/>
            </w:rPr>
            <w:fldChar w:fldCharType="separate"/>
          </w:r>
          <w:r w:rsidR="00661611">
            <w:rPr>
              <w:lang w:eastAsia="de-DE"/>
            </w:rPr>
            <w:instrText>Seite</w:instrText>
          </w:r>
          <w:r w:rsidRPr="00A266FB">
            <w:rPr>
              <w:lang w:eastAsia="de-DE"/>
            </w:rPr>
            <w:fldChar w:fldCharType="end"/>
          </w:r>
          <w:r w:rsidRPr="00A266FB">
            <w:rPr>
              <w:lang w:eastAsia="de-DE"/>
            </w:rPr>
            <w:instrText xml:space="preserve"> = "Doc.Page" "Seite" "</w:instrText>
          </w:r>
          <w:r w:rsidRPr="00A266FB">
            <w:rPr>
              <w:lang w:eastAsia="de-DE"/>
            </w:rPr>
            <w:fldChar w:fldCharType="begin"/>
          </w:r>
          <w:r w:rsidRPr="00A266FB">
            <w:rPr>
              <w:lang w:eastAsia="de-DE"/>
            </w:rPr>
            <w:instrText xml:space="preserve"> DOCPROPERTY "Doc.Page"\*CHARFORMAT </w:instrText>
          </w:r>
          <w:r w:rsidRPr="00A266FB">
            <w:rPr>
              <w:lang w:eastAsia="de-DE"/>
            </w:rPr>
            <w:fldChar w:fldCharType="separate"/>
          </w:r>
          <w:r w:rsidR="00661611">
            <w:rPr>
              <w:lang w:eastAsia="de-DE"/>
            </w:rPr>
            <w:instrText>Seite</w:instrText>
          </w:r>
          <w:r w:rsidRPr="00A266FB">
            <w:rPr>
              <w:lang w:eastAsia="de-DE"/>
            </w:rPr>
            <w:fldChar w:fldCharType="end"/>
          </w:r>
          <w:r w:rsidRPr="00A266FB">
            <w:rPr>
              <w:lang w:eastAsia="de-DE"/>
            </w:rPr>
            <w:instrText xml:space="preserve">" </w:instrText>
          </w:r>
          <w:r w:rsidRPr="00A266FB">
            <w:rPr>
              <w:lang w:eastAsia="de-DE"/>
            </w:rPr>
            <w:fldChar w:fldCharType="separate"/>
          </w:r>
          <w:r w:rsidR="00661611">
            <w:rPr>
              <w:noProof/>
              <w:lang w:eastAsia="de-DE"/>
            </w:rPr>
            <w:instrText>Seite</w:instrText>
          </w:r>
          <w:r w:rsidRPr="00A266FB">
            <w:rPr>
              <w:lang w:eastAsia="de-DE"/>
            </w:rPr>
            <w:fldChar w:fldCharType="end"/>
          </w:r>
          <w:r w:rsidRPr="00A266FB">
            <w:rPr>
              <w:lang w:eastAsia="de-DE"/>
            </w:rPr>
            <w:instrText xml:space="preserve"> </w:instrText>
          </w:r>
          <w:r w:rsidRPr="00A266FB">
            <w:rPr>
              <w:lang w:eastAsia="de-DE"/>
            </w:rPr>
            <w:fldChar w:fldCharType="begin"/>
          </w:r>
          <w:r w:rsidRPr="00A266FB">
            <w:rPr>
              <w:lang w:eastAsia="de-DE"/>
            </w:rPr>
            <w:instrText xml:space="preserve"> PAGE </w:instrText>
          </w:r>
          <w:r w:rsidRPr="00A266FB">
            <w:rPr>
              <w:lang w:eastAsia="de-DE"/>
            </w:rPr>
            <w:fldChar w:fldCharType="separate"/>
          </w:r>
          <w:r w:rsidRPr="00A266FB">
            <w:rPr>
              <w:noProof/>
              <w:lang w:eastAsia="de-DE"/>
            </w:rPr>
            <w:instrText>1</w:instrText>
          </w:r>
          <w:r w:rsidRPr="00A266FB">
            <w:rPr>
              <w:lang w:eastAsia="de-DE"/>
            </w:rPr>
            <w:fldChar w:fldCharType="end"/>
          </w:r>
          <w:r w:rsidRPr="00A266FB">
            <w:rPr>
              <w:lang w:eastAsia="de-DE"/>
            </w:rPr>
            <w:instrText xml:space="preserve"> </w:instrText>
          </w:r>
          <w:r w:rsidRPr="00A266FB">
            <w:rPr>
              <w:lang w:eastAsia="de-DE"/>
            </w:rPr>
            <w:fldChar w:fldCharType="begin"/>
          </w:r>
          <w:r w:rsidRPr="00A266FB">
            <w:rPr>
              <w:lang w:eastAsia="de-DE"/>
            </w:rPr>
            <w:instrText xml:space="preserve"> IF </w:instrText>
          </w:r>
          <w:r w:rsidRPr="00A266FB">
            <w:rPr>
              <w:lang w:eastAsia="de-DE"/>
            </w:rPr>
            <w:fldChar w:fldCharType="begin"/>
          </w:r>
          <w:r w:rsidRPr="00A266FB">
            <w:rPr>
              <w:lang w:eastAsia="de-DE"/>
            </w:rPr>
            <w:instrText xml:space="preserve"> DOCPROPERTY "Doc.of"\*CHARFORMAT </w:instrText>
          </w:r>
          <w:r w:rsidRPr="00A266FB">
            <w:rPr>
              <w:lang w:eastAsia="de-DE"/>
            </w:rPr>
            <w:fldChar w:fldCharType="separate"/>
          </w:r>
          <w:r w:rsidR="00661611">
            <w:rPr>
              <w:lang w:eastAsia="de-DE"/>
            </w:rPr>
            <w:instrText>von</w:instrText>
          </w:r>
          <w:r w:rsidRPr="00A266FB">
            <w:rPr>
              <w:lang w:eastAsia="de-DE"/>
            </w:rPr>
            <w:fldChar w:fldCharType="end"/>
          </w:r>
          <w:r w:rsidRPr="00A266FB">
            <w:rPr>
              <w:lang w:eastAsia="de-DE"/>
            </w:rPr>
            <w:instrText xml:space="preserve"> = "Doc.of" "von" "</w:instrText>
          </w:r>
          <w:r w:rsidRPr="00A266FB">
            <w:rPr>
              <w:lang w:eastAsia="de-DE"/>
            </w:rPr>
            <w:fldChar w:fldCharType="begin"/>
          </w:r>
          <w:r w:rsidRPr="00A266FB">
            <w:rPr>
              <w:lang w:eastAsia="de-DE"/>
            </w:rPr>
            <w:instrText xml:space="preserve"> DOCPROPERTY "Doc.of"\*CHARFORMAT </w:instrText>
          </w:r>
          <w:r w:rsidRPr="00A266FB">
            <w:rPr>
              <w:lang w:eastAsia="de-DE"/>
            </w:rPr>
            <w:fldChar w:fldCharType="separate"/>
          </w:r>
          <w:r w:rsidR="00661611">
            <w:rPr>
              <w:lang w:eastAsia="de-DE"/>
            </w:rPr>
            <w:instrText>von</w:instrText>
          </w:r>
          <w:r w:rsidRPr="00A266FB">
            <w:rPr>
              <w:lang w:eastAsia="de-DE"/>
            </w:rPr>
            <w:fldChar w:fldCharType="end"/>
          </w:r>
          <w:r w:rsidRPr="00A266FB">
            <w:rPr>
              <w:lang w:eastAsia="de-DE"/>
            </w:rPr>
            <w:instrText xml:space="preserve">" </w:instrText>
          </w:r>
          <w:r w:rsidRPr="00A266FB">
            <w:rPr>
              <w:lang w:eastAsia="de-DE"/>
            </w:rPr>
            <w:fldChar w:fldCharType="separate"/>
          </w:r>
          <w:r w:rsidR="00661611">
            <w:rPr>
              <w:noProof/>
              <w:lang w:eastAsia="de-DE"/>
            </w:rPr>
            <w:instrText>von</w:instrText>
          </w:r>
          <w:r w:rsidRPr="00A266FB">
            <w:rPr>
              <w:lang w:eastAsia="de-DE"/>
            </w:rPr>
            <w:fldChar w:fldCharType="end"/>
          </w:r>
          <w:r w:rsidRPr="00A266FB">
            <w:rPr>
              <w:lang w:eastAsia="de-DE"/>
            </w:rPr>
            <w:instrText xml:space="preserve"> </w:instrText>
          </w:r>
          <w:r w:rsidRPr="00A266FB">
            <w:rPr>
              <w:lang w:eastAsia="de-DE"/>
            </w:rPr>
            <w:fldChar w:fldCharType="begin"/>
          </w:r>
          <w:r w:rsidRPr="00A266FB">
            <w:rPr>
              <w:lang w:eastAsia="de-DE"/>
            </w:rPr>
            <w:instrText xml:space="preserve"> NUMPAGES </w:instrText>
          </w:r>
          <w:r w:rsidRPr="00A266FB">
            <w:rPr>
              <w:lang w:eastAsia="de-DE"/>
            </w:rPr>
            <w:fldChar w:fldCharType="separate"/>
          </w:r>
          <w:r w:rsidR="00661611">
            <w:rPr>
              <w:noProof/>
              <w:lang w:eastAsia="de-DE"/>
            </w:rPr>
            <w:instrText>2</w:instrText>
          </w:r>
          <w:r w:rsidRPr="00A266FB">
            <w:rPr>
              <w:lang w:eastAsia="de-DE"/>
            </w:rPr>
            <w:fldChar w:fldCharType="end"/>
          </w:r>
          <w:r w:rsidRPr="00A266FB">
            <w:rPr>
              <w:lang w:eastAsia="de-DE"/>
            </w:rPr>
            <w:instrText>"" "</w:instrText>
          </w:r>
          <w:r w:rsidRPr="00A266FB">
            <w:rPr>
              <w:lang w:eastAsia="de-DE"/>
            </w:rPr>
            <w:fldChar w:fldCharType="separate"/>
          </w:r>
          <w:r w:rsidR="00FC7E9F">
            <w:rPr>
              <w:noProof/>
              <w:lang w:eastAsia="de-DE"/>
            </w:rPr>
            <w:t>Seite</w:t>
          </w:r>
          <w:r w:rsidR="00FC7E9F" w:rsidRPr="00A266FB">
            <w:rPr>
              <w:noProof/>
              <w:lang w:eastAsia="de-DE"/>
            </w:rPr>
            <w:t xml:space="preserve"> 1 </w:t>
          </w:r>
          <w:r w:rsidR="00FC7E9F">
            <w:rPr>
              <w:noProof/>
              <w:lang w:eastAsia="de-DE"/>
            </w:rPr>
            <w:t>von</w:t>
          </w:r>
          <w:r w:rsidR="00FC7E9F" w:rsidRPr="00A266FB">
            <w:rPr>
              <w:noProof/>
              <w:lang w:eastAsia="de-DE"/>
            </w:rPr>
            <w:t xml:space="preserve"> </w:t>
          </w:r>
          <w:r w:rsidR="00FC7E9F">
            <w:rPr>
              <w:noProof/>
              <w:lang w:eastAsia="de-DE"/>
            </w:rPr>
            <w:t>2</w:t>
          </w:r>
          <w:r w:rsidRPr="00A266FB">
            <w:rPr>
              <w:lang w:eastAsia="de-DE"/>
            </w:rPr>
            <w:fldChar w:fldCharType="end"/>
          </w:r>
          <w:r w:rsidRPr="00A266FB">
            <w:rPr>
              <w:lang w:eastAsia="de-DE"/>
            </w:rPr>
            <w:t xml:space="preserve"> </w:t>
          </w:r>
        </w:p>
      </w:tc>
    </w:tr>
  </w:tbl>
  <w:p w:rsidR="00056A3A" w:rsidRPr="00A266FB" w:rsidRDefault="00056A3A" w:rsidP="001960FE">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A3A" w:rsidRDefault="00056A3A">
    <w:pPr>
      <w:rPr>
        <w:sz w:val="2"/>
      </w:rPr>
    </w:pPr>
  </w:p>
  <w:tbl>
    <w:tblPr>
      <w:tblW w:w="9575" w:type="dxa"/>
      <w:tblLayout w:type="fixed"/>
      <w:tblCellMar>
        <w:left w:w="0" w:type="dxa"/>
        <w:right w:w="0" w:type="dxa"/>
      </w:tblCellMar>
      <w:tblLook w:val="01E0" w:firstRow="1" w:lastRow="1" w:firstColumn="1" w:lastColumn="1" w:noHBand="0" w:noVBand="0"/>
    </w:tblPr>
    <w:tblGrid>
      <w:gridCol w:w="6177"/>
      <w:gridCol w:w="3398"/>
    </w:tblGrid>
    <w:tr w:rsidR="00056A3A" w:rsidTr="000F5D80">
      <w:tc>
        <w:tcPr>
          <w:tcW w:w="6177" w:type="dxa"/>
          <w:vAlign w:val="center"/>
        </w:tcPr>
        <w:p w:rsidR="00056A3A" w:rsidRPr="001E297F" w:rsidRDefault="00056A3A" w:rsidP="004F67D6">
          <w:pPr>
            <w:pStyle w:val="Fusszeile"/>
            <w:rPr>
              <w:lang w:eastAsia="de-DE"/>
            </w:rPr>
          </w:pPr>
          <w:r>
            <w:rPr>
              <w:lang w:eastAsia="de-DE"/>
            </w:rPr>
            <w:t>V17.9</w:t>
          </w:r>
          <w:r w:rsidRPr="001E297F">
            <w:rPr>
              <w:lang w:eastAsia="de-DE"/>
            </w:rPr>
            <w:fldChar w:fldCharType="begin"/>
          </w:r>
          <w:r w:rsidRPr="001E297F">
            <w:rPr>
              <w:lang w:eastAsia="de-DE"/>
            </w:rPr>
            <w:instrText xml:space="preserve"> IF </w:instrText>
          </w:r>
          <w:r w:rsidRPr="001E297F">
            <w:rPr>
              <w:lang w:eastAsia="de-DE"/>
            </w:rPr>
            <w:fldChar w:fldCharType="begin"/>
          </w:r>
          <w:r w:rsidRPr="001E297F">
            <w:rPr>
              <w:lang w:eastAsia="de-DE"/>
            </w:rPr>
            <w:instrText xml:space="preserve"> DOCPROPERTY "CMIdata.G_Signatur"\*CHARFORMAT </w:instrText>
          </w:r>
          <w:r w:rsidRPr="001E297F">
            <w:rPr>
              <w:lang w:eastAsia="de-DE"/>
            </w:rPr>
            <w:fldChar w:fldCharType="end"/>
          </w:r>
          <w:r w:rsidRPr="001E297F">
            <w:rPr>
              <w:lang w:eastAsia="de-DE"/>
            </w:rPr>
            <w:instrText xml:space="preserve"> = "" "</w:instrText>
          </w:r>
          <w:r w:rsidRPr="001E297F">
            <w:rPr>
              <w:lang w:eastAsia="de-DE"/>
            </w:rPr>
            <w:fldChar w:fldCharType="begin"/>
          </w:r>
          <w:r w:rsidRPr="001E297F">
            <w:rPr>
              <w:lang w:eastAsia="de-DE"/>
            </w:rPr>
            <w:instrText xml:space="preserve"> IF </w:instrText>
          </w:r>
          <w:r w:rsidRPr="001E297F">
            <w:rPr>
              <w:lang w:eastAsia="de-DE"/>
            </w:rPr>
            <w:fldChar w:fldCharType="begin"/>
          </w:r>
          <w:r w:rsidRPr="001E297F">
            <w:rPr>
              <w:lang w:eastAsia="de-DE"/>
            </w:rPr>
            <w:instrText xml:space="preserve"> DOCPROPERTY "CMIdata.G_Laufnummer"\*CHARFORMAT </w:instrText>
          </w:r>
          <w:r w:rsidRPr="001E297F">
            <w:rPr>
              <w:lang w:eastAsia="de-DE"/>
            </w:rPr>
            <w:fldChar w:fldCharType="end"/>
          </w:r>
          <w:r w:rsidRPr="001E297F">
            <w:rPr>
              <w:lang w:eastAsia="de-DE"/>
            </w:rPr>
            <w:instrText xml:space="preserve"> = "" "" "</w:instrText>
          </w:r>
          <w:r w:rsidRPr="001E297F">
            <w:rPr>
              <w:lang w:eastAsia="de-DE"/>
            </w:rPr>
            <w:fldChar w:fldCharType="begin"/>
          </w:r>
          <w:r w:rsidRPr="001E297F">
            <w:rPr>
              <w:lang w:eastAsia="de-DE"/>
            </w:rPr>
            <w:instrText xml:space="preserve"> DOCPROPERTY "CMIdata.G_Laufnummer"\*CHARFORMAT </w:instrText>
          </w:r>
          <w:r w:rsidRPr="001E297F">
            <w:rPr>
              <w:lang w:eastAsia="de-DE"/>
            </w:rPr>
            <w:fldChar w:fldCharType="separate"/>
          </w:r>
          <w:r w:rsidRPr="001E297F">
            <w:rPr>
              <w:lang w:eastAsia="de-DE"/>
            </w:rPr>
            <w:instrText>CMIdata.G_Laufnummer</w:instrText>
          </w:r>
          <w:r w:rsidRPr="001E297F">
            <w:rPr>
              <w:lang w:eastAsia="de-DE"/>
            </w:rPr>
            <w:fldChar w:fldCharType="end"/>
          </w:r>
          <w:r w:rsidRPr="001E297F">
            <w:rPr>
              <w:lang w:eastAsia="de-DE"/>
            </w:rPr>
            <w:instrText xml:space="preserve"> / </w:instrText>
          </w:r>
          <w:r w:rsidRPr="001E297F">
            <w:rPr>
              <w:lang w:eastAsia="de-DE"/>
            </w:rPr>
            <w:fldChar w:fldCharType="begin"/>
          </w:r>
          <w:r w:rsidRPr="001E297F">
            <w:rPr>
              <w:lang w:eastAsia="de-DE"/>
            </w:rPr>
            <w:instrText xml:space="preserve"> DOCPROPERTY "CMIdata.Dok_Titel"\*CHARFORMAT </w:instrText>
          </w:r>
          <w:r w:rsidRPr="001E297F">
            <w:rPr>
              <w:lang w:eastAsia="de-DE"/>
            </w:rPr>
            <w:fldChar w:fldCharType="separate"/>
          </w:r>
          <w:r w:rsidRPr="001E297F">
            <w:rPr>
              <w:lang w:eastAsia="de-DE"/>
            </w:rPr>
            <w:instrText>CMIdata.Dok_Titel</w:instrText>
          </w:r>
          <w:r w:rsidRPr="001E297F">
            <w:rPr>
              <w:lang w:eastAsia="de-DE"/>
            </w:rPr>
            <w:fldChar w:fldCharType="end"/>
          </w:r>
          <w:r w:rsidRPr="001E297F">
            <w:rPr>
              <w:lang w:eastAsia="de-DE"/>
            </w:rPr>
            <w:instrText xml:space="preserve">" \* MERGEFORMAT </w:instrText>
          </w:r>
          <w:r w:rsidRPr="001E297F">
            <w:fldChar w:fldCharType="end"/>
          </w:r>
          <w:r w:rsidRPr="001E297F">
            <w:rPr>
              <w:lang w:eastAsia="de-DE"/>
            </w:rPr>
            <w:instrText>" "</w:instrText>
          </w:r>
          <w:r w:rsidRPr="001E297F">
            <w:fldChar w:fldCharType="begin"/>
          </w:r>
          <w:r w:rsidRPr="001E297F">
            <w:rPr>
              <w:lang w:eastAsia="de-DE"/>
            </w:rPr>
            <w:instrText xml:space="preserve"> DOCPROPERTY "CMIdata.G_Signatur"\*CHARFORMAT </w:instrText>
          </w:r>
          <w:r w:rsidRPr="001E297F">
            <w:fldChar w:fldCharType="separate"/>
          </w:r>
          <w:r>
            <w:rPr>
              <w:lang w:eastAsia="de-DE"/>
            </w:rPr>
            <w:instrText>CMIdata.G_Signatur</w:instrText>
          </w:r>
          <w:r w:rsidRPr="001E297F">
            <w:fldChar w:fldCharType="end"/>
          </w:r>
          <w:r w:rsidRPr="001E297F">
            <w:rPr>
              <w:lang w:eastAsia="de-DE"/>
            </w:rPr>
            <w:instrText xml:space="preserve"> / </w:instrText>
          </w:r>
          <w:r w:rsidRPr="001E297F">
            <w:fldChar w:fldCharType="begin"/>
          </w:r>
          <w:r w:rsidRPr="001E297F">
            <w:rPr>
              <w:lang w:eastAsia="de-DE"/>
            </w:rPr>
            <w:instrText xml:space="preserve"> DOCPROPERTY "CMIdata.Dok_Titel"\*CHARFORMAT </w:instrText>
          </w:r>
          <w:r w:rsidRPr="001E297F">
            <w:fldChar w:fldCharType="separate"/>
          </w:r>
          <w:r>
            <w:rPr>
              <w:lang w:eastAsia="de-DE"/>
            </w:rPr>
            <w:instrText>CMIdata.Dok_Titel</w:instrText>
          </w:r>
          <w:r w:rsidRPr="001E297F">
            <w:fldChar w:fldCharType="end"/>
          </w:r>
          <w:r w:rsidRPr="001E297F">
            <w:rPr>
              <w:lang w:eastAsia="de-DE"/>
            </w:rPr>
            <w:instrText xml:space="preserve">" \* MERGEFORMAT </w:instrText>
          </w:r>
          <w:r w:rsidRPr="001E297F">
            <w:rPr>
              <w:lang w:eastAsia="de-DE"/>
            </w:rPr>
            <w:fldChar w:fldCharType="end"/>
          </w:r>
        </w:p>
      </w:tc>
      <w:tc>
        <w:tcPr>
          <w:tcW w:w="3398" w:type="dxa"/>
        </w:tcPr>
        <w:p w:rsidR="00056A3A" w:rsidRPr="001E297F" w:rsidRDefault="00056A3A" w:rsidP="001960FE">
          <w:pPr>
            <w:pStyle w:val="Fusszeile-Seite"/>
            <w:rPr>
              <w:lang w:eastAsia="de-DE"/>
            </w:rPr>
          </w:pPr>
          <w:r w:rsidRPr="001E297F">
            <w:rPr>
              <w:lang w:eastAsia="de-DE"/>
            </w:rPr>
            <w:fldChar w:fldCharType="begin"/>
          </w:r>
          <w:r w:rsidRPr="001E297F">
            <w:rPr>
              <w:lang w:eastAsia="de-DE"/>
            </w:rPr>
            <w:instrText xml:space="preserve"> DOCPROPERTY "Doc.Page"\*CHARFORMAT </w:instrText>
          </w:r>
          <w:r w:rsidRPr="001E297F">
            <w:rPr>
              <w:lang w:eastAsia="de-DE"/>
            </w:rPr>
            <w:fldChar w:fldCharType="separate"/>
          </w:r>
          <w:r w:rsidR="00661611">
            <w:rPr>
              <w:lang w:eastAsia="de-DE"/>
            </w:rPr>
            <w:t>Seite</w:t>
          </w:r>
          <w:r w:rsidRPr="001E297F">
            <w:rPr>
              <w:lang w:eastAsia="de-DE"/>
            </w:rPr>
            <w:fldChar w:fldCharType="end"/>
          </w:r>
          <w:r w:rsidRPr="001E297F">
            <w:rPr>
              <w:lang w:eastAsia="de-DE"/>
            </w:rPr>
            <w:t xml:space="preserve"> </w:t>
          </w:r>
          <w:r w:rsidRPr="001E297F">
            <w:rPr>
              <w:lang w:eastAsia="de-DE"/>
            </w:rPr>
            <w:fldChar w:fldCharType="begin"/>
          </w:r>
          <w:r w:rsidRPr="001E297F">
            <w:rPr>
              <w:lang w:eastAsia="de-DE"/>
            </w:rPr>
            <w:instrText xml:space="preserve"> PAGE </w:instrText>
          </w:r>
          <w:r w:rsidRPr="001E297F">
            <w:rPr>
              <w:lang w:eastAsia="de-DE"/>
            </w:rPr>
            <w:fldChar w:fldCharType="separate"/>
          </w:r>
          <w:r w:rsidR="00FC7E9F">
            <w:rPr>
              <w:noProof/>
              <w:lang w:eastAsia="de-DE"/>
            </w:rPr>
            <w:t>2</w:t>
          </w:r>
          <w:r w:rsidRPr="001E297F">
            <w:rPr>
              <w:lang w:eastAsia="de-DE"/>
            </w:rPr>
            <w:fldChar w:fldCharType="end"/>
          </w:r>
          <w:r w:rsidRPr="001E297F">
            <w:rPr>
              <w:lang w:eastAsia="de-DE"/>
            </w:rPr>
            <w:t xml:space="preserve"> </w:t>
          </w:r>
          <w:r w:rsidRPr="001E297F">
            <w:rPr>
              <w:lang w:eastAsia="de-DE"/>
            </w:rPr>
            <w:fldChar w:fldCharType="begin"/>
          </w:r>
          <w:r w:rsidRPr="001E297F">
            <w:rPr>
              <w:lang w:eastAsia="de-DE"/>
            </w:rPr>
            <w:instrText xml:space="preserve"> DOCPROPERTY "Doc.of"\*CHARFORMAT </w:instrText>
          </w:r>
          <w:r w:rsidRPr="001E297F">
            <w:rPr>
              <w:lang w:eastAsia="de-DE"/>
            </w:rPr>
            <w:fldChar w:fldCharType="separate"/>
          </w:r>
          <w:r w:rsidR="00661611">
            <w:rPr>
              <w:lang w:eastAsia="de-DE"/>
            </w:rPr>
            <w:t>von</w:t>
          </w:r>
          <w:r w:rsidRPr="001E297F">
            <w:rPr>
              <w:lang w:eastAsia="de-DE"/>
            </w:rPr>
            <w:fldChar w:fldCharType="end"/>
          </w:r>
          <w:r w:rsidRPr="001E297F">
            <w:rPr>
              <w:lang w:eastAsia="de-DE"/>
            </w:rPr>
            <w:t xml:space="preserve"> </w:t>
          </w:r>
          <w:r w:rsidRPr="001E297F">
            <w:rPr>
              <w:lang w:eastAsia="de-DE"/>
            </w:rPr>
            <w:fldChar w:fldCharType="begin"/>
          </w:r>
          <w:r w:rsidRPr="001E297F">
            <w:rPr>
              <w:lang w:eastAsia="de-DE"/>
            </w:rPr>
            <w:instrText xml:space="preserve"> SECTIONPAGES  </w:instrText>
          </w:r>
          <w:r w:rsidRPr="001E297F">
            <w:rPr>
              <w:lang w:eastAsia="de-DE"/>
            </w:rPr>
            <w:fldChar w:fldCharType="separate"/>
          </w:r>
          <w:r w:rsidR="00FC7E9F">
            <w:rPr>
              <w:noProof/>
              <w:lang w:eastAsia="de-DE"/>
            </w:rPr>
            <w:t>3</w:t>
          </w:r>
          <w:r w:rsidRPr="001E297F">
            <w:rPr>
              <w:lang w:eastAsia="de-DE"/>
            </w:rPr>
            <w:fldChar w:fldCharType="end"/>
          </w:r>
        </w:p>
      </w:tc>
    </w:tr>
    <w:tr w:rsidR="00056A3A" w:rsidTr="000F5D80">
      <w:tc>
        <w:tcPr>
          <w:tcW w:w="6177" w:type="dxa"/>
          <w:vAlign w:val="center"/>
        </w:tcPr>
        <w:p w:rsidR="00056A3A" w:rsidRPr="00C80CE6" w:rsidRDefault="00056A3A" w:rsidP="001960FE">
          <w:pPr>
            <w:pStyle w:val="Fusszeile-Pfad"/>
            <w:rPr>
              <w:lang w:eastAsia="de-DE"/>
            </w:rPr>
          </w:pPr>
          <w:bookmarkStart w:id="5" w:name="FusszeileFolgeseiten" w:colFirst="0" w:colLast="0"/>
        </w:p>
      </w:tc>
      <w:tc>
        <w:tcPr>
          <w:tcW w:w="3398" w:type="dxa"/>
        </w:tcPr>
        <w:p w:rsidR="00056A3A" w:rsidRPr="00A93071" w:rsidRDefault="00056A3A" w:rsidP="001960FE">
          <w:pPr>
            <w:jc w:val="right"/>
            <w:rPr>
              <w:sz w:val="2"/>
              <w:szCs w:val="2"/>
              <w:lang w:eastAsia="de-DE"/>
            </w:rPr>
          </w:pPr>
        </w:p>
      </w:tc>
    </w:tr>
    <w:bookmarkEnd w:id="5"/>
  </w:tbl>
  <w:p w:rsidR="00056A3A" w:rsidRDefault="00056A3A">
    <w:pPr>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0" w:type="dxa"/>
        <w:right w:w="0" w:type="dxa"/>
      </w:tblCellMar>
      <w:tblLook w:val="01E0" w:firstRow="1" w:lastRow="1" w:firstColumn="1" w:lastColumn="1" w:noHBand="0" w:noVBand="0"/>
    </w:tblPr>
    <w:tblGrid>
      <w:gridCol w:w="6177"/>
      <w:gridCol w:w="2951"/>
    </w:tblGrid>
    <w:tr w:rsidR="00056A3A" w:rsidTr="009E56D5">
      <w:tc>
        <w:tcPr>
          <w:tcW w:w="6177" w:type="dxa"/>
          <w:vAlign w:val="center"/>
        </w:tcPr>
        <w:p w:rsidR="00056A3A" w:rsidRPr="001E297F" w:rsidRDefault="00056A3A" w:rsidP="009E56D5">
          <w:pPr>
            <w:pStyle w:val="Fusszeile"/>
            <w:rPr>
              <w:lang w:eastAsia="de-DE"/>
            </w:rPr>
          </w:pPr>
          <w:r>
            <w:rPr>
              <w:lang w:eastAsia="de-DE"/>
            </w:rPr>
            <w:t>V6.17</w:t>
          </w:r>
          <w:r w:rsidRPr="001E297F">
            <w:rPr>
              <w:lang w:eastAsia="de-DE"/>
            </w:rPr>
            <w:fldChar w:fldCharType="begin"/>
          </w:r>
          <w:r w:rsidRPr="001E297F">
            <w:rPr>
              <w:lang w:eastAsia="de-DE"/>
            </w:rPr>
            <w:instrText xml:space="preserve"> IF </w:instrText>
          </w:r>
          <w:r w:rsidRPr="001E297F">
            <w:rPr>
              <w:lang w:eastAsia="de-DE"/>
            </w:rPr>
            <w:fldChar w:fldCharType="begin"/>
          </w:r>
          <w:r w:rsidRPr="001E297F">
            <w:rPr>
              <w:lang w:eastAsia="de-DE"/>
            </w:rPr>
            <w:instrText xml:space="preserve"> DOCPROPERTY "CMIdata.G_Signatur"\*CHARFORMAT </w:instrText>
          </w:r>
          <w:r w:rsidRPr="001E297F">
            <w:rPr>
              <w:lang w:eastAsia="de-DE"/>
            </w:rPr>
            <w:fldChar w:fldCharType="end"/>
          </w:r>
          <w:r w:rsidRPr="001E297F">
            <w:rPr>
              <w:lang w:eastAsia="de-DE"/>
            </w:rPr>
            <w:instrText xml:space="preserve"> = "" "</w:instrText>
          </w:r>
          <w:r w:rsidRPr="001E297F">
            <w:rPr>
              <w:lang w:eastAsia="de-DE"/>
            </w:rPr>
            <w:fldChar w:fldCharType="begin"/>
          </w:r>
          <w:r w:rsidRPr="001E297F">
            <w:rPr>
              <w:lang w:eastAsia="de-DE"/>
            </w:rPr>
            <w:instrText xml:space="preserve"> IF </w:instrText>
          </w:r>
          <w:r w:rsidRPr="001E297F">
            <w:rPr>
              <w:lang w:eastAsia="de-DE"/>
            </w:rPr>
            <w:fldChar w:fldCharType="begin"/>
          </w:r>
          <w:r w:rsidRPr="001E297F">
            <w:rPr>
              <w:lang w:eastAsia="de-DE"/>
            </w:rPr>
            <w:instrText xml:space="preserve"> DOCPROPERTY "CMIdata.G_Laufnummer"\*CHARFORMAT </w:instrText>
          </w:r>
          <w:r w:rsidRPr="001E297F">
            <w:rPr>
              <w:lang w:eastAsia="de-DE"/>
            </w:rPr>
            <w:fldChar w:fldCharType="end"/>
          </w:r>
          <w:r w:rsidRPr="001E297F">
            <w:rPr>
              <w:lang w:eastAsia="de-DE"/>
            </w:rPr>
            <w:instrText xml:space="preserve"> = "" "" "</w:instrText>
          </w:r>
          <w:r w:rsidRPr="001E297F">
            <w:rPr>
              <w:lang w:eastAsia="de-DE"/>
            </w:rPr>
            <w:fldChar w:fldCharType="begin"/>
          </w:r>
          <w:r w:rsidRPr="001E297F">
            <w:rPr>
              <w:lang w:eastAsia="de-DE"/>
            </w:rPr>
            <w:instrText xml:space="preserve"> DOCPROPERTY "CMIdata.G_Laufnummer"\*CHARFORMAT </w:instrText>
          </w:r>
          <w:r w:rsidRPr="001E297F">
            <w:rPr>
              <w:lang w:eastAsia="de-DE"/>
            </w:rPr>
            <w:fldChar w:fldCharType="separate"/>
          </w:r>
          <w:r w:rsidRPr="001E297F">
            <w:rPr>
              <w:lang w:eastAsia="de-DE"/>
            </w:rPr>
            <w:instrText>CMIdata.G_Laufnummer</w:instrText>
          </w:r>
          <w:r w:rsidRPr="001E297F">
            <w:rPr>
              <w:lang w:eastAsia="de-DE"/>
            </w:rPr>
            <w:fldChar w:fldCharType="end"/>
          </w:r>
          <w:r w:rsidRPr="001E297F">
            <w:rPr>
              <w:lang w:eastAsia="de-DE"/>
            </w:rPr>
            <w:instrText xml:space="preserve"> / </w:instrText>
          </w:r>
          <w:r w:rsidRPr="001E297F">
            <w:rPr>
              <w:lang w:eastAsia="de-DE"/>
            </w:rPr>
            <w:fldChar w:fldCharType="begin"/>
          </w:r>
          <w:r w:rsidRPr="001E297F">
            <w:rPr>
              <w:lang w:eastAsia="de-DE"/>
            </w:rPr>
            <w:instrText xml:space="preserve"> DOCPROPERTY "CMIdata.Dok_Titel"\*CHARFORMAT </w:instrText>
          </w:r>
          <w:r w:rsidRPr="001E297F">
            <w:rPr>
              <w:lang w:eastAsia="de-DE"/>
            </w:rPr>
            <w:fldChar w:fldCharType="separate"/>
          </w:r>
          <w:r w:rsidRPr="001E297F">
            <w:rPr>
              <w:lang w:eastAsia="de-DE"/>
            </w:rPr>
            <w:instrText>CMIdata.Dok_Titel</w:instrText>
          </w:r>
          <w:r w:rsidRPr="001E297F">
            <w:rPr>
              <w:lang w:eastAsia="de-DE"/>
            </w:rPr>
            <w:fldChar w:fldCharType="end"/>
          </w:r>
          <w:r w:rsidRPr="001E297F">
            <w:rPr>
              <w:lang w:eastAsia="de-DE"/>
            </w:rPr>
            <w:instrText xml:space="preserve">" \* MERGEFORMAT </w:instrText>
          </w:r>
          <w:r w:rsidRPr="001E297F">
            <w:fldChar w:fldCharType="end"/>
          </w:r>
          <w:r w:rsidRPr="001E297F">
            <w:rPr>
              <w:lang w:eastAsia="de-DE"/>
            </w:rPr>
            <w:instrText>" "</w:instrText>
          </w:r>
          <w:r w:rsidRPr="001E297F">
            <w:fldChar w:fldCharType="begin"/>
          </w:r>
          <w:r w:rsidRPr="001E297F">
            <w:rPr>
              <w:lang w:eastAsia="de-DE"/>
            </w:rPr>
            <w:instrText xml:space="preserve"> DOCPROPERTY "CMIdata.G_Signatur"\*CHARFORMAT </w:instrText>
          </w:r>
          <w:r w:rsidRPr="001E297F">
            <w:fldChar w:fldCharType="separate"/>
          </w:r>
          <w:r>
            <w:rPr>
              <w:lang w:eastAsia="de-DE"/>
            </w:rPr>
            <w:instrText>CMIdata.G_Signatur</w:instrText>
          </w:r>
          <w:r w:rsidRPr="001E297F">
            <w:fldChar w:fldCharType="end"/>
          </w:r>
          <w:r w:rsidRPr="001E297F">
            <w:rPr>
              <w:lang w:eastAsia="de-DE"/>
            </w:rPr>
            <w:instrText xml:space="preserve"> / </w:instrText>
          </w:r>
          <w:r w:rsidRPr="001E297F">
            <w:fldChar w:fldCharType="begin"/>
          </w:r>
          <w:r w:rsidRPr="001E297F">
            <w:rPr>
              <w:lang w:eastAsia="de-DE"/>
            </w:rPr>
            <w:instrText xml:space="preserve"> DOCPROPERTY "CMIdata.Dok_Titel"\*CHARFORMAT </w:instrText>
          </w:r>
          <w:r w:rsidRPr="001E297F">
            <w:fldChar w:fldCharType="separate"/>
          </w:r>
          <w:r>
            <w:rPr>
              <w:lang w:eastAsia="de-DE"/>
            </w:rPr>
            <w:instrText>CMIdata.Dok_Titel</w:instrText>
          </w:r>
          <w:r w:rsidRPr="001E297F">
            <w:fldChar w:fldCharType="end"/>
          </w:r>
          <w:r w:rsidRPr="001E297F">
            <w:rPr>
              <w:lang w:eastAsia="de-DE"/>
            </w:rPr>
            <w:instrText xml:space="preserve">" \* MERGEFORMAT </w:instrText>
          </w:r>
          <w:r w:rsidRPr="001E297F">
            <w:rPr>
              <w:lang w:eastAsia="de-DE"/>
            </w:rPr>
            <w:fldChar w:fldCharType="end"/>
          </w:r>
        </w:p>
      </w:tc>
      <w:tc>
        <w:tcPr>
          <w:tcW w:w="2951" w:type="dxa"/>
        </w:tcPr>
        <w:p w:rsidR="00056A3A" w:rsidRPr="001E297F" w:rsidRDefault="00056A3A" w:rsidP="009E56D5">
          <w:pPr>
            <w:pStyle w:val="Fusszeile-Seite"/>
            <w:rPr>
              <w:lang w:eastAsia="de-DE"/>
            </w:rPr>
          </w:pPr>
          <w:r w:rsidRPr="00D46FE8">
            <w:rPr>
              <w:lang w:val="de-DE" w:eastAsia="de-DE"/>
            </w:rPr>
            <w:t xml:space="preserve">Seite </w:t>
          </w:r>
          <w:r w:rsidRPr="00D46FE8">
            <w:rPr>
              <w:b/>
              <w:lang w:eastAsia="de-DE"/>
            </w:rPr>
            <w:fldChar w:fldCharType="begin"/>
          </w:r>
          <w:r w:rsidRPr="00D46FE8">
            <w:rPr>
              <w:b/>
              <w:lang w:eastAsia="de-DE"/>
            </w:rPr>
            <w:instrText>PAGE  \* Arabic  \* MERGEFORMAT</w:instrText>
          </w:r>
          <w:r w:rsidRPr="00D46FE8">
            <w:rPr>
              <w:b/>
              <w:lang w:eastAsia="de-DE"/>
            </w:rPr>
            <w:fldChar w:fldCharType="separate"/>
          </w:r>
          <w:r w:rsidRPr="00AB4C01">
            <w:rPr>
              <w:b/>
              <w:noProof/>
              <w:lang w:val="de-DE" w:eastAsia="de-DE"/>
            </w:rPr>
            <w:t>4</w:t>
          </w:r>
          <w:r w:rsidRPr="00D46FE8">
            <w:rPr>
              <w:b/>
              <w:lang w:eastAsia="de-DE"/>
            </w:rPr>
            <w:fldChar w:fldCharType="end"/>
          </w:r>
          <w:r w:rsidRPr="00D46FE8">
            <w:rPr>
              <w:lang w:val="de-DE" w:eastAsia="de-DE"/>
            </w:rPr>
            <w:t xml:space="preserve"> von </w:t>
          </w:r>
          <w:r w:rsidRPr="00D46FE8">
            <w:rPr>
              <w:b/>
              <w:lang w:eastAsia="de-DE"/>
            </w:rPr>
            <w:fldChar w:fldCharType="begin"/>
          </w:r>
          <w:r w:rsidRPr="00D46FE8">
            <w:rPr>
              <w:b/>
              <w:lang w:eastAsia="de-DE"/>
            </w:rPr>
            <w:instrText>NUMPAGES  \* Arabic  \* MERGEFORMAT</w:instrText>
          </w:r>
          <w:r w:rsidRPr="00D46FE8">
            <w:rPr>
              <w:b/>
              <w:lang w:eastAsia="de-DE"/>
            </w:rPr>
            <w:fldChar w:fldCharType="separate"/>
          </w:r>
          <w:r w:rsidR="00661611" w:rsidRPr="00661611">
            <w:rPr>
              <w:b/>
              <w:noProof/>
              <w:lang w:val="de-DE" w:eastAsia="de-DE"/>
            </w:rPr>
            <w:t>2</w:t>
          </w:r>
          <w:r w:rsidRPr="00D46FE8">
            <w:rPr>
              <w:b/>
              <w:lang w:eastAsia="de-DE"/>
            </w:rPr>
            <w:fldChar w:fldCharType="end"/>
          </w:r>
        </w:p>
      </w:tc>
    </w:tr>
    <w:tr w:rsidR="00056A3A" w:rsidTr="009E56D5">
      <w:tc>
        <w:tcPr>
          <w:tcW w:w="6177" w:type="dxa"/>
          <w:vAlign w:val="center"/>
        </w:tcPr>
        <w:p w:rsidR="00056A3A" w:rsidRPr="00C80CE6" w:rsidRDefault="00056A3A" w:rsidP="009E56D5">
          <w:pPr>
            <w:pStyle w:val="Fusszeile-Pfad"/>
            <w:rPr>
              <w:lang w:eastAsia="de-DE"/>
            </w:rPr>
          </w:pPr>
        </w:p>
      </w:tc>
      <w:tc>
        <w:tcPr>
          <w:tcW w:w="2951" w:type="dxa"/>
        </w:tcPr>
        <w:p w:rsidR="00056A3A" w:rsidRPr="00A93071" w:rsidRDefault="00056A3A" w:rsidP="009E56D5">
          <w:pPr>
            <w:jc w:val="right"/>
            <w:rPr>
              <w:sz w:val="2"/>
              <w:szCs w:val="2"/>
              <w:lang w:eastAsia="de-DE"/>
            </w:rPr>
          </w:pPr>
        </w:p>
      </w:tc>
    </w:tr>
  </w:tbl>
  <w:p w:rsidR="00056A3A" w:rsidRPr="000F5D80" w:rsidRDefault="00056A3A" w:rsidP="000F5D80">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A3A" w:rsidRPr="005012BC" w:rsidRDefault="00056A3A">
    <w:pPr>
      <w:rPr>
        <w:sz w:val="2"/>
      </w:rPr>
    </w:pPr>
  </w:p>
  <w:p w:rsidR="00056A3A" w:rsidRPr="005012BC" w:rsidRDefault="00056A3A">
    <w:r w:rsidRPr="005012BC">
      <w:rPr>
        <w:noProof/>
      </w:rPr>
      <w:drawing>
        <wp:anchor distT="0" distB="0" distL="114300" distR="114300" simplePos="0" relativeHeight="251664384" behindDoc="1" locked="1" layoutInCell="1" allowOverlap="1" wp14:anchorId="14803A43" wp14:editId="1647C9E6">
          <wp:simplePos x="0" y="0"/>
          <wp:positionH relativeFrom="page">
            <wp:posOffset>0</wp:posOffset>
          </wp:positionH>
          <wp:positionV relativeFrom="page">
            <wp:posOffset>9911080</wp:posOffset>
          </wp:positionV>
          <wp:extent cx="7553325" cy="781050"/>
          <wp:effectExtent l="0" t="0" r="0" b="0"/>
          <wp:wrapNone/>
          <wp:docPr id="5" name="57a3c2b5-2e0f-4159-91f6-de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781050"/>
                  </a:xfrm>
                  <a:prstGeom prst="rect">
                    <a:avLst/>
                  </a:prstGeom>
                </pic:spPr>
              </pic:pic>
            </a:graphicData>
          </a:graphic>
          <wp14:sizeRelH relativeFrom="margin">
            <wp14:pctWidth>0</wp14:pctWidth>
          </wp14:sizeRelH>
          <wp14:sizeRelV relativeFrom="margin">
            <wp14:pctHeight>0</wp14:pctHeight>
          </wp14:sizeRelV>
        </wp:anchor>
      </w:drawing>
    </w:r>
    <w:r w:rsidRPr="005012BC">
      <w:t>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0" w:type="dxa"/>
        <w:right w:w="0" w:type="dxa"/>
      </w:tblCellMar>
      <w:tblLook w:val="01E0" w:firstRow="1" w:lastRow="1" w:firstColumn="1" w:lastColumn="1" w:noHBand="0" w:noVBand="0"/>
    </w:tblPr>
    <w:tblGrid>
      <w:gridCol w:w="6177"/>
      <w:gridCol w:w="2951"/>
    </w:tblGrid>
    <w:tr w:rsidR="00056A3A" w:rsidTr="00056A3A">
      <w:tc>
        <w:tcPr>
          <w:tcW w:w="6177" w:type="dxa"/>
          <w:vAlign w:val="center"/>
        </w:tcPr>
        <w:p w:rsidR="00056A3A" w:rsidRPr="009E35FB" w:rsidRDefault="00056A3A" w:rsidP="00056A3A">
          <w:pPr>
            <w:pStyle w:val="Fusszeile"/>
          </w:pPr>
          <w:r>
            <w:t>V</w:t>
          </w:r>
          <w:r w:rsidR="00C50616">
            <w:t>17.12</w:t>
          </w:r>
        </w:p>
      </w:tc>
      <w:tc>
        <w:tcPr>
          <w:tcW w:w="2951" w:type="dxa"/>
        </w:tcPr>
        <w:p w:rsidR="00056A3A" w:rsidRPr="009E35FB" w:rsidRDefault="00056A3A" w:rsidP="00056A3A">
          <w:pPr>
            <w:pStyle w:val="Fusszeile-Seite"/>
            <w:rPr>
              <w:lang w:eastAsia="de-DE"/>
            </w:rPr>
          </w:pPr>
          <w:r w:rsidRPr="009E35FB">
            <w:rPr>
              <w:lang w:eastAsia="de-DE"/>
            </w:rPr>
            <w:fldChar w:fldCharType="begin"/>
          </w:r>
          <w:r w:rsidRPr="009E35FB">
            <w:rPr>
              <w:lang w:eastAsia="de-DE"/>
            </w:rPr>
            <w:instrText xml:space="preserve"> DOCPROPERTY "Doc.Page"\*CHARFORMAT </w:instrText>
          </w:r>
          <w:r w:rsidRPr="009E35FB">
            <w:rPr>
              <w:lang w:eastAsia="de-DE"/>
            </w:rPr>
            <w:fldChar w:fldCharType="separate"/>
          </w:r>
          <w:r w:rsidR="00661611">
            <w:rPr>
              <w:lang w:eastAsia="de-DE"/>
            </w:rPr>
            <w:t>Seite</w:t>
          </w:r>
          <w:r w:rsidRPr="009E35FB">
            <w:rPr>
              <w:lang w:eastAsia="de-DE"/>
            </w:rPr>
            <w:fldChar w:fldCharType="end"/>
          </w:r>
          <w:r w:rsidRPr="009E35FB">
            <w:rPr>
              <w:lang w:eastAsia="de-DE"/>
            </w:rPr>
            <w:t xml:space="preserve"> </w:t>
          </w:r>
          <w:r w:rsidRPr="009E35FB">
            <w:rPr>
              <w:lang w:eastAsia="de-DE"/>
            </w:rPr>
            <w:fldChar w:fldCharType="begin"/>
          </w:r>
          <w:r w:rsidRPr="009E35FB">
            <w:rPr>
              <w:lang w:eastAsia="de-DE"/>
            </w:rPr>
            <w:instrText xml:space="preserve"> PAGE </w:instrText>
          </w:r>
          <w:r w:rsidRPr="009E35FB">
            <w:rPr>
              <w:lang w:eastAsia="de-DE"/>
            </w:rPr>
            <w:fldChar w:fldCharType="separate"/>
          </w:r>
          <w:r w:rsidR="00FC7E9F">
            <w:rPr>
              <w:noProof/>
              <w:lang w:eastAsia="de-DE"/>
            </w:rPr>
            <w:t>7</w:t>
          </w:r>
          <w:r w:rsidRPr="009E35FB">
            <w:rPr>
              <w:lang w:eastAsia="de-DE"/>
            </w:rPr>
            <w:fldChar w:fldCharType="end"/>
          </w:r>
          <w:r w:rsidRPr="009E35FB">
            <w:rPr>
              <w:lang w:eastAsia="de-DE"/>
            </w:rPr>
            <w:t xml:space="preserve"> </w:t>
          </w:r>
          <w:r w:rsidRPr="009E35FB">
            <w:rPr>
              <w:lang w:eastAsia="de-DE"/>
            </w:rPr>
            <w:fldChar w:fldCharType="begin"/>
          </w:r>
          <w:r w:rsidRPr="009E35FB">
            <w:rPr>
              <w:lang w:eastAsia="de-DE"/>
            </w:rPr>
            <w:instrText xml:space="preserve"> DOCPROPERTY "Doc.of"\*CHARFORMAT </w:instrText>
          </w:r>
          <w:r w:rsidRPr="009E35FB">
            <w:rPr>
              <w:lang w:eastAsia="de-DE"/>
            </w:rPr>
            <w:fldChar w:fldCharType="separate"/>
          </w:r>
          <w:r w:rsidR="00661611">
            <w:rPr>
              <w:lang w:eastAsia="de-DE"/>
            </w:rPr>
            <w:t>von</w:t>
          </w:r>
          <w:r w:rsidRPr="009E35FB">
            <w:rPr>
              <w:lang w:eastAsia="de-DE"/>
            </w:rPr>
            <w:fldChar w:fldCharType="end"/>
          </w:r>
          <w:r w:rsidRPr="009E35FB">
            <w:rPr>
              <w:lang w:eastAsia="de-DE"/>
            </w:rPr>
            <w:t xml:space="preserve"> </w:t>
          </w:r>
          <w:r w:rsidRPr="009E35FB">
            <w:rPr>
              <w:lang w:eastAsia="de-DE"/>
            </w:rPr>
            <w:fldChar w:fldCharType="begin"/>
          </w:r>
          <w:r w:rsidRPr="009E35FB">
            <w:rPr>
              <w:lang w:eastAsia="de-DE"/>
            </w:rPr>
            <w:instrText xml:space="preserve"> NUMPAGES </w:instrText>
          </w:r>
          <w:r w:rsidRPr="009E35FB">
            <w:rPr>
              <w:lang w:eastAsia="de-DE"/>
            </w:rPr>
            <w:fldChar w:fldCharType="separate"/>
          </w:r>
          <w:r w:rsidR="00FC7E9F">
            <w:rPr>
              <w:noProof/>
              <w:lang w:eastAsia="de-DE"/>
            </w:rPr>
            <w:t>7</w:t>
          </w:r>
          <w:r w:rsidRPr="009E35FB">
            <w:rPr>
              <w:lang w:eastAsia="de-DE"/>
            </w:rPr>
            <w:fldChar w:fldCharType="end"/>
          </w:r>
        </w:p>
      </w:tc>
    </w:tr>
  </w:tbl>
  <w:p w:rsidR="00056A3A" w:rsidRDefault="00056A3A" w:rsidP="00056A3A">
    <w:pPr>
      <w:pStyle w:val="Minimal"/>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A3A" w:rsidRPr="005F6FF0" w:rsidRDefault="00056A3A">
    <w:pPr>
      <w:rPr>
        <w:lang w:val="en-US"/>
      </w:rPr>
    </w:pPr>
    <w:r>
      <w:fldChar w:fldCharType="begin"/>
    </w:r>
    <w:r w:rsidRPr="005F6FF0">
      <w:rPr>
        <w:lang w:val="en-US"/>
      </w:rPr>
      <w:instrText xml:space="preserve"> if </w:instrText>
    </w:r>
    <w:r>
      <w:fldChar w:fldCharType="begin"/>
    </w:r>
    <w:r w:rsidRPr="005F6FF0">
      <w:rPr>
        <w:lang w:val="en-US"/>
      </w:rPr>
      <w:instrText xml:space="preserve"> DOCPROPERTY "Outputprofile.Internal.Draft"\*CHARFORMAT \&lt;OawJumpToField value=0/&gt;</w:instrText>
    </w:r>
    <w:r>
      <w:fldChar w:fldCharType="separate"/>
    </w:r>
    <w:r w:rsidR="00661611">
      <w:rPr>
        <w:b/>
        <w:bCs/>
        <w:lang w:val="de-DE"/>
      </w:rPr>
      <w:instrText>Fehler! Unbekannter Name für Dokument-Eigenschaft.</w:instrText>
    </w:r>
    <w:r>
      <w:fldChar w:fldCharType="end"/>
    </w:r>
    <w:r w:rsidRPr="005F6FF0">
      <w:rPr>
        <w:lang w:val="en-US"/>
      </w:rPr>
      <w:instrText xml:space="preserve"> = "" "" "</w:instrText>
    </w:r>
    <w:r>
      <w:fldChar w:fldCharType="begin"/>
    </w:r>
    <w:r>
      <w:instrText xml:space="preserve"> DATE  \@ "dd.MM.yyyy, HH:mm:ss"  \* CHARFORMAT \&lt;OawJumpToField value=0/&gt;</w:instrText>
    </w:r>
    <w:r>
      <w:fldChar w:fldCharType="separate"/>
    </w:r>
    <w:r w:rsidR="00FC7E9F">
      <w:rPr>
        <w:noProof/>
      </w:rPr>
      <w:instrText>30.10.2020, 14:39:51</w:instrText>
    </w:r>
    <w:r>
      <w:fldChar w:fldCharType="end"/>
    </w:r>
    <w:r w:rsidRPr="005F6FF0">
      <w:rPr>
        <w:lang w:val="en-US"/>
      </w:rPr>
      <w:instrText xml:space="preserve">, </w:instrText>
    </w:r>
    <w:r>
      <w:fldChar w:fldCharType="begin"/>
    </w:r>
    <w:r w:rsidRPr="005F6FF0">
      <w:rPr>
        <w:lang w:val="en-US"/>
      </w:rPr>
      <w:instrText xml:space="preserve"> FILENAME  \p  \* MERGEFORMAT </w:instrText>
    </w:r>
    <w:r>
      <w:fldChar w:fldCharType="separate"/>
    </w:r>
    <w:r w:rsidR="00661611">
      <w:rPr>
        <w:noProof/>
        <w:lang w:val="en-US"/>
      </w:rPr>
      <w:instrText>\\kt\shares\Konzern-CTM\officeatwork\Solutions\luchmaster\SmartTemplates\DBW\Word\DBW-A - Vorlagen\BB\Qualifikationsverfahren\Gesuch Art. 32 inkl. MB.dotx</w:instrText>
    </w:r>
    <w:r>
      <w:fldChar w:fldCharType="end"/>
    </w:r>
    <w:r w:rsidRPr="005F6FF0">
      <w:rPr>
        <w:lang w:val="en-US"/>
      </w:rPr>
      <w:instrText>" \&lt;OawJumpToField value=0/&gt;</w:instrText>
    </w:r>
    <w:r>
      <w:fldChar w:fldCharType="separate"/>
    </w:r>
    <w:r w:rsidR="00FC7E9F">
      <w:rPr>
        <w:noProof/>
      </w:rPr>
      <w:t>30.10.2020, 14:39:51</w:t>
    </w:r>
    <w:r w:rsidR="00FC7E9F" w:rsidRPr="005F6FF0">
      <w:rPr>
        <w:noProof/>
        <w:lang w:val="en-US"/>
      </w:rPr>
      <w:t xml:space="preserve">, </w:t>
    </w:r>
    <w:r w:rsidR="00FC7E9F">
      <w:rPr>
        <w:noProof/>
        <w:lang w:val="en-US"/>
      </w:rPr>
      <w:t>\\kt\shares\Konzern-CTM\officeatwork\Solutions\luchmaster\SmartTemplates\DBW\Word\DBW-A - Vorlagen\BB\Qualifikationsverfahren\Gesuch Art. 32 inkl. MB.dotx</w:t>
    </w:r>
    <w:r>
      <w:fldChar w:fldCharType="end"/>
    </w:r>
    <w:r>
      <w:fldChar w:fldCharType="begin"/>
    </w:r>
    <w:r w:rsidRPr="005F6FF0">
      <w:rPr>
        <w:lang w:val="en-US"/>
      </w:rPr>
      <w:instrText xml:space="preserve"> if </w:instrText>
    </w:r>
    <w:r>
      <w:fldChar w:fldCharType="begin"/>
    </w:r>
    <w:r w:rsidRPr="005F6FF0">
      <w:rPr>
        <w:lang w:val="en-US"/>
      </w:rPr>
      <w:instrText xml:space="preserve"> DOCPROPERTY "Outputprofile.Internal.Original"\*CHARFORMAT \&lt;OawJumpToField value=0/&gt;</w:instrText>
    </w:r>
    <w:r>
      <w:fldChar w:fldCharType="separate"/>
    </w:r>
    <w:r w:rsidR="00661611">
      <w:rPr>
        <w:b/>
        <w:bCs/>
        <w:lang w:val="de-DE"/>
      </w:rPr>
      <w:instrText>Fehler! Unbekannter Name für Dokument-Eigenschaft.</w:instrText>
    </w:r>
    <w:r>
      <w:fldChar w:fldCharType="end"/>
    </w:r>
    <w:r w:rsidRPr="005F6FF0">
      <w:rPr>
        <w:lang w:val="en-US"/>
      </w:rPr>
      <w:instrText xml:space="preserve"> = "" "" "</w:instrText>
    </w:r>
    <w:r>
      <w:fldChar w:fldCharType="begin"/>
    </w:r>
    <w:r>
      <w:instrText xml:space="preserve"> DATE  \@ "dd.MM.yyyy"  \* CHARFORMAT \&lt;OawJumpToField value=0/&gt;</w:instrText>
    </w:r>
    <w:r>
      <w:fldChar w:fldCharType="separate"/>
    </w:r>
    <w:r w:rsidR="00FC7E9F">
      <w:rPr>
        <w:noProof/>
      </w:rPr>
      <w:instrText>30.10.2020</w:instrText>
    </w:r>
    <w:r>
      <w:fldChar w:fldCharType="end"/>
    </w:r>
    <w:r w:rsidRPr="005F6FF0">
      <w:rPr>
        <w:lang w:val="en-US"/>
      </w:rPr>
      <w:instrText xml:space="preserve">, </w:instrText>
    </w:r>
    <w:r>
      <w:fldChar w:fldCharType="begin"/>
    </w:r>
    <w:r w:rsidRPr="005F6FF0">
      <w:rPr>
        <w:lang w:val="en-US"/>
      </w:rPr>
      <w:instrText xml:space="preserve"> FILENAME  \p  \* MERGEFORMAT </w:instrText>
    </w:r>
    <w:r>
      <w:fldChar w:fldCharType="separate"/>
    </w:r>
    <w:r w:rsidR="00661611">
      <w:rPr>
        <w:noProof/>
        <w:lang w:val="en-US"/>
      </w:rPr>
      <w:instrText>\\kt\shares\Konzern-CTM\officeatwork\Solutions\luchmaster\SmartTemplates\DBW\Word\DBW-A - Vorlagen\BB\Qualifikationsverfahren\Gesuch Art. 32 inkl. MB.dotx</w:instrText>
    </w:r>
    <w:r>
      <w:fldChar w:fldCharType="end"/>
    </w:r>
    <w:r w:rsidRPr="005F6FF0">
      <w:rPr>
        <w:lang w:val="en-US"/>
      </w:rPr>
      <w:instrText>" \&lt;OawJumpToField value=0/&gt;</w:instrText>
    </w:r>
    <w:r>
      <w:fldChar w:fldCharType="separate"/>
    </w:r>
    <w:r w:rsidR="00FC7E9F">
      <w:rPr>
        <w:noProof/>
      </w:rPr>
      <w:t>30.10.2020</w:t>
    </w:r>
    <w:r w:rsidR="00FC7E9F" w:rsidRPr="005F6FF0">
      <w:rPr>
        <w:noProof/>
        <w:lang w:val="en-US"/>
      </w:rPr>
      <w:t xml:space="preserve">, </w:t>
    </w:r>
    <w:r w:rsidR="00FC7E9F">
      <w:rPr>
        <w:noProof/>
        <w:lang w:val="en-US"/>
      </w:rPr>
      <w:t>\\kt\shares\Konzern-CTM\officeatwork\Solutions\luchmaster\SmartTemplates\DBW\Word\DBW-A - Vorlagen\BB\Qualifikationsverfahren\Gesuch Art. 32 inkl. MB.dotx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A3A" w:rsidRPr="00A266FB" w:rsidRDefault="00056A3A">
      <w:r w:rsidRPr="00A266FB">
        <w:separator/>
      </w:r>
    </w:p>
  </w:footnote>
  <w:footnote w:type="continuationSeparator" w:id="0">
    <w:p w:rsidR="00056A3A" w:rsidRPr="00A266FB" w:rsidRDefault="00056A3A">
      <w:r w:rsidRPr="00A266F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A3A" w:rsidRPr="00A266FB" w:rsidRDefault="00056A3A" w:rsidP="001960FE">
    <w:r w:rsidRPr="00A266FB">
      <w:rPr>
        <w:noProof/>
      </w:rPr>
      <w:drawing>
        <wp:anchor distT="0" distB="0" distL="114300" distR="114300" simplePos="0" relativeHeight="251661312" behindDoc="1" locked="1" layoutInCell="1" allowOverlap="1" wp14:anchorId="70A5D2A9" wp14:editId="248F9941">
          <wp:simplePos x="0" y="0"/>
          <wp:positionH relativeFrom="page">
            <wp:posOffset>0</wp:posOffset>
          </wp:positionH>
          <wp:positionV relativeFrom="page">
            <wp:posOffset>0</wp:posOffset>
          </wp:positionV>
          <wp:extent cx="7557622" cy="1258895"/>
          <wp:effectExtent l="0" t="0" r="0" b="0"/>
          <wp:wrapNone/>
          <wp:docPr id="4" name="331acd51-9ee4-4240-9e30-935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622" cy="1258895"/>
                  </a:xfrm>
                  <a:prstGeom prst="rect">
                    <a:avLst/>
                  </a:prstGeom>
                </pic:spPr>
              </pic:pic>
            </a:graphicData>
          </a:graphic>
          <wp14:sizeRelH relativeFrom="margin">
            <wp14:pctWidth>0</wp14:pctWidth>
          </wp14:sizeRelH>
          <wp14:sizeRelV relativeFrom="margin">
            <wp14:pctHeight>0</wp14:pctHeight>
          </wp14:sizeRelV>
        </wp:anchor>
      </w:drawing>
    </w:r>
    <w:r w:rsidRPr="00A266FB">
      <w:t> </w:t>
    </w:r>
  </w:p>
  <w:p w:rsidR="00056A3A" w:rsidRPr="00A266FB" w:rsidRDefault="00056A3A" w:rsidP="001960FE">
    <w:r w:rsidRPr="00A266FB">
      <w:rPr>
        <w:noProof/>
      </w:rPr>
      <w:drawing>
        <wp:anchor distT="0" distB="0" distL="114300" distR="114300" simplePos="0" relativeHeight="251660288" behindDoc="1" locked="1" layoutInCell="1" allowOverlap="1" wp14:anchorId="33F70FD5" wp14:editId="28272137">
          <wp:simplePos x="0" y="0"/>
          <wp:positionH relativeFrom="page">
            <wp:posOffset>0</wp:posOffset>
          </wp:positionH>
          <wp:positionV relativeFrom="page">
            <wp:posOffset>0</wp:posOffset>
          </wp:positionV>
          <wp:extent cx="1080268" cy="10692100"/>
          <wp:effectExtent l="0" t="0" r="5715" b="0"/>
          <wp:wrapNone/>
          <wp:docPr id="3" name="ea6296d4-05a3-4225-9fb8-6f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080268" cy="10692100"/>
                  </a:xfrm>
                  <a:prstGeom prst="rect">
                    <a:avLst/>
                  </a:prstGeom>
                </pic:spPr>
              </pic:pic>
            </a:graphicData>
          </a:graphic>
          <wp14:sizeRelH relativeFrom="margin">
            <wp14:pctWidth>0</wp14:pctWidth>
          </wp14:sizeRelH>
          <wp14:sizeRelV relativeFrom="margin">
            <wp14:pctHeight>0</wp14:pctHeight>
          </wp14:sizeRelV>
        </wp:anchor>
      </w:drawing>
    </w:r>
    <w:r w:rsidRPr="00A266FB">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A3A" w:rsidRPr="00A266FB" w:rsidRDefault="00056A3A" w:rsidP="001960FE">
    <w:r w:rsidRPr="00A266FB">
      <w:t> </w:t>
    </w:r>
  </w:p>
  <w:p w:rsidR="00056A3A" w:rsidRPr="00A266FB" w:rsidRDefault="00056A3A" w:rsidP="001960FE">
    <w:pPr>
      <w:rPr>
        <w:color w:val="000000"/>
        <w:sz w:val="2"/>
        <w:szCs w:val="2"/>
      </w:rPr>
    </w:pPr>
    <w:r w:rsidRPr="00A266FB">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A3A" w:rsidRPr="0051144A" w:rsidRDefault="00056A3A" w:rsidP="001960FE">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A3A" w:rsidRDefault="00056A3A">
    <w:pPr>
      <w:spacing w:line="20" w:lineRule="exact"/>
      <w:rPr>
        <w:sz w:val="2"/>
        <w:szCs w:val="2"/>
      </w:rPr>
    </w:pPr>
  </w:p>
  <w:p w:rsidR="00056A3A" w:rsidRPr="00473DA5" w:rsidRDefault="00056A3A">
    <w:pPr>
      <w:rPr>
        <w:color w:val="000000"/>
        <w:sz w:val="2"/>
        <w:szCs w:val="2"/>
      </w:rPr>
    </w:pPr>
    <w:r>
      <w:t>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A3A" w:rsidRPr="005012BC" w:rsidRDefault="00056A3A" w:rsidP="00056A3A">
    <w:pPr>
      <w:tabs>
        <w:tab w:val="left" w:pos="1080"/>
      </w:tabs>
      <w:rPr>
        <w:sz w:val="6"/>
        <w:szCs w:val="6"/>
      </w:rPr>
    </w:pPr>
    <w:r w:rsidRPr="005012BC">
      <w:rPr>
        <w:noProof/>
        <w:sz w:val="6"/>
        <w:szCs w:val="6"/>
      </w:rPr>
      <w:drawing>
        <wp:anchor distT="0" distB="0" distL="114300" distR="114300" simplePos="0" relativeHeight="251663360" behindDoc="1" locked="1" layoutInCell="1" allowOverlap="1" wp14:anchorId="6A7D4A6B" wp14:editId="639CE168">
          <wp:simplePos x="0" y="0"/>
          <wp:positionH relativeFrom="page">
            <wp:posOffset>179705</wp:posOffset>
          </wp:positionH>
          <wp:positionV relativeFrom="page">
            <wp:posOffset>215900</wp:posOffset>
          </wp:positionV>
          <wp:extent cx="714375" cy="5181600"/>
          <wp:effectExtent l="0" t="0" r="9525" b="0"/>
          <wp:wrapNone/>
          <wp:docPr id="1" name="e056825b-799f-434f-acbf-60dc"/>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14375" cy="5181600"/>
                  </a:xfrm>
                  <a:prstGeom prst="rect">
                    <a:avLst/>
                  </a:prstGeom>
                </pic:spPr>
              </pic:pic>
            </a:graphicData>
          </a:graphic>
          <wp14:sizeRelH relativeFrom="margin">
            <wp14:pctWidth>0</wp14:pctWidth>
          </wp14:sizeRelH>
          <wp14:sizeRelV relativeFrom="margin">
            <wp14:pctHeight>0</wp14:pctHeight>
          </wp14:sizeRelV>
        </wp:anchor>
      </w:drawing>
    </w:r>
    <w:r w:rsidRPr="005012BC">
      <w:rPr>
        <w:sz w:val="6"/>
        <w:szCs w:val="6"/>
      </w:rPr>
      <w:t>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A3A" w:rsidRPr="0051144A" w:rsidRDefault="00056A3A" w:rsidP="00056A3A">
    <w:pPr>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A3A" w:rsidRDefault="00056A3A">
    <w:pPr>
      <w:spacing w:line="20" w:lineRule="exact"/>
      <w:rPr>
        <w:sz w:val="2"/>
        <w:szCs w:val="2"/>
      </w:rPr>
    </w:pPr>
  </w:p>
  <w:p w:rsidR="00056A3A" w:rsidRPr="00473DA5" w:rsidRDefault="00056A3A">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E0C3C7C"/>
    <w:lvl w:ilvl="0">
      <w:start w:val="1"/>
      <w:numFmt w:val="bullet"/>
      <w:lvlText w:val=""/>
      <w:lvlJc w:val="left"/>
      <w:pPr>
        <w:tabs>
          <w:tab w:val="num" w:pos="284"/>
        </w:tabs>
        <w:ind w:left="284" w:hanging="284"/>
      </w:pPr>
      <w:rPr>
        <w:rFonts w:ascii="Symbol" w:hAnsi="Symbol" w:hint="default"/>
      </w:rPr>
    </w:lvl>
  </w:abstractNum>
  <w:abstractNum w:abstractNumId="1" w15:restartNumberingAfterBreak="0">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2" w15:restartNumberingAfterBreak="0">
    <w:nsid w:val="1F8A2D06"/>
    <w:multiLevelType w:val="multilevel"/>
    <w:tmpl w:val="6504B20C"/>
    <w:styleLink w:val="ListWithNumbers"/>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3" w15:restartNumberingAfterBreak="0">
    <w:nsid w:val="298D3D28"/>
    <w:multiLevelType w:val="multilevel"/>
    <w:tmpl w:val="E188D56E"/>
    <w:styleLink w:val="ListLevelsWithNumbers"/>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4"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5"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6" w15:restartNumberingAfterBreak="0">
    <w:nsid w:val="40122DC3"/>
    <w:multiLevelType w:val="hybridMultilevel"/>
    <w:tmpl w:val="35B2391C"/>
    <w:lvl w:ilvl="0" w:tplc="CCD82F72">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8" w15:restartNumberingAfterBreak="0">
    <w:nsid w:val="570A6895"/>
    <w:multiLevelType w:val="hybridMultilevel"/>
    <w:tmpl w:val="8D80EF70"/>
    <w:lvl w:ilvl="0" w:tplc="41FA9990">
      <w:start w:val="1"/>
      <w:numFmt w:val="decimal"/>
      <w:lvlText w:val="%1."/>
      <w:lvlJc w:val="left"/>
      <w:pPr>
        <w:tabs>
          <w:tab w:val="num" w:pos="720"/>
        </w:tabs>
        <w:ind w:left="720" w:hanging="360"/>
      </w:pPr>
      <w:rPr>
        <w:sz w:val="22"/>
      </w:rPr>
    </w:lvl>
    <w:lvl w:ilvl="1" w:tplc="08070005">
      <w:start w:val="1"/>
      <w:numFmt w:val="bullet"/>
      <w:lvlText w:val=""/>
      <w:lvlJc w:val="left"/>
      <w:pPr>
        <w:tabs>
          <w:tab w:val="num" w:pos="1440"/>
        </w:tabs>
        <w:ind w:left="1440" w:hanging="360"/>
      </w:pPr>
      <w:rPr>
        <w:rFonts w:ascii="Wingdings" w:hAnsi="Wingdings" w:hint="default"/>
      </w:rPr>
    </w:lvl>
    <w:lvl w:ilvl="2" w:tplc="0807001B">
      <w:start w:val="1"/>
      <w:numFmt w:val="lowerRoman"/>
      <w:lvlText w:val="%3."/>
      <w:lvlJc w:val="right"/>
      <w:pPr>
        <w:tabs>
          <w:tab w:val="num" w:pos="2160"/>
        </w:tabs>
        <w:ind w:left="2160" w:hanging="180"/>
      </w:pPr>
    </w:lvl>
    <w:lvl w:ilvl="3" w:tplc="0807000F">
      <w:start w:val="1"/>
      <w:numFmt w:val="decimal"/>
      <w:lvlText w:val="%4."/>
      <w:lvlJc w:val="left"/>
      <w:pPr>
        <w:tabs>
          <w:tab w:val="num" w:pos="2880"/>
        </w:tabs>
        <w:ind w:left="2880" w:hanging="360"/>
      </w:pPr>
    </w:lvl>
    <w:lvl w:ilvl="4" w:tplc="08070019">
      <w:start w:val="1"/>
      <w:numFmt w:val="lowerLetter"/>
      <w:lvlText w:val="%5."/>
      <w:lvlJc w:val="left"/>
      <w:pPr>
        <w:tabs>
          <w:tab w:val="num" w:pos="3600"/>
        </w:tabs>
        <w:ind w:left="3600" w:hanging="360"/>
      </w:pPr>
    </w:lvl>
    <w:lvl w:ilvl="5" w:tplc="0807001B">
      <w:start w:val="1"/>
      <w:numFmt w:val="lowerRoman"/>
      <w:lvlText w:val="%6."/>
      <w:lvlJc w:val="right"/>
      <w:pPr>
        <w:tabs>
          <w:tab w:val="num" w:pos="4320"/>
        </w:tabs>
        <w:ind w:left="4320" w:hanging="180"/>
      </w:pPr>
    </w:lvl>
    <w:lvl w:ilvl="6" w:tplc="0807000F">
      <w:start w:val="1"/>
      <w:numFmt w:val="decimal"/>
      <w:lvlText w:val="%7."/>
      <w:lvlJc w:val="left"/>
      <w:pPr>
        <w:tabs>
          <w:tab w:val="num" w:pos="5040"/>
        </w:tabs>
        <w:ind w:left="5040" w:hanging="360"/>
      </w:pPr>
    </w:lvl>
    <w:lvl w:ilvl="7" w:tplc="08070019">
      <w:start w:val="1"/>
      <w:numFmt w:val="lowerLetter"/>
      <w:lvlText w:val="%8."/>
      <w:lvlJc w:val="left"/>
      <w:pPr>
        <w:tabs>
          <w:tab w:val="num" w:pos="5760"/>
        </w:tabs>
        <w:ind w:left="5760" w:hanging="360"/>
      </w:pPr>
    </w:lvl>
    <w:lvl w:ilvl="8" w:tplc="0807001B">
      <w:start w:val="1"/>
      <w:numFmt w:val="lowerRoman"/>
      <w:lvlText w:val="%9."/>
      <w:lvlJc w:val="right"/>
      <w:pPr>
        <w:tabs>
          <w:tab w:val="num" w:pos="6480"/>
        </w:tabs>
        <w:ind w:left="6480" w:hanging="180"/>
      </w:pPr>
    </w:lvl>
  </w:abstractNum>
  <w:abstractNum w:abstractNumId="9" w15:restartNumberingAfterBreak="0">
    <w:nsid w:val="59D6424F"/>
    <w:multiLevelType w:val="multilevel"/>
    <w:tmpl w:val="7FE6159A"/>
    <w:lvl w:ilvl="0">
      <w:start w:val="1"/>
      <w:numFmt w:val="decimal"/>
      <w:lvlText w:val="%1"/>
      <w:lvlJc w:val="left"/>
      <w:pPr>
        <w:tabs>
          <w:tab w:val="num" w:pos="992"/>
        </w:tabs>
        <w:ind w:left="992" w:hanging="992"/>
      </w:pPr>
      <w:rPr>
        <w:rFonts w:ascii="Arial Black" w:hAnsi="Arial Black" w:hint="default"/>
        <w:b w:val="0"/>
        <w:i w:val="0"/>
        <w:sz w:val="24"/>
        <w:szCs w:val="32"/>
      </w:rPr>
    </w:lvl>
    <w:lvl w:ilvl="1">
      <w:start w:val="1"/>
      <w:numFmt w:val="decimal"/>
      <w:lvlText w:val="%1.%2"/>
      <w:lvlJc w:val="left"/>
      <w:pPr>
        <w:tabs>
          <w:tab w:val="num" w:pos="992"/>
        </w:tabs>
        <w:ind w:left="992" w:hanging="992"/>
      </w:pPr>
      <w:rPr>
        <w:rFonts w:ascii="Arial Black" w:hAnsi="Arial Black" w:hint="default"/>
        <w:b w:val="0"/>
        <w:i w:val="0"/>
        <w:color w:val="auto"/>
        <w:sz w:val="22"/>
        <w:szCs w:val="28"/>
        <w:u w:val="none"/>
      </w:rPr>
    </w:lvl>
    <w:lvl w:ilvl="2">
      <w:start w:val="1"/>
      <w:numFmt w:val="decimal"/>
      <w:lvlText w:val="%1.%2.%3"/>
      <w:lvlJc w:val="left"/>
      <w:pPr>
        <w:tabs>
          <w:tab w:val="num" w:pos="992"/>
        </w:tabs>
        <w:ind w:left="992" w:hanging="992"/>
      </w:pPr>
      <w:rPr>
        <w:rFonts w:ascii="Arial Black" w:hAnsi="Arial Black" w:hint="default"/>
        <w:b w:val="0"/>
        <w:i w:val="0"/>
        <w:color w:val="auto"/>
        <w:sz w:val="24"/>
        <w:szCs w:val="24"/>
        <w:u w:val="none"/>
      </w:rPr>
    </w:lvl>
    <w:lvl w:ilvl="3">
      <w:start w:val="1"/>
      <w:numFmt w:val="decimal"/>
      <w:lvlText w:val="%1.%2.%3.%4"/>
      <w:lvlJc w:val="left"/>
      <w:pPr>
        <w:tabs>
          <w:tab w:val="num" w:pos="992"/>
        </w:tabs>
        <w:ind w:left="992" w:hanging="992"/>
      </w:pPr>
      <w:rPr>
        <w:rFonts w:ascii="Arial" w:hAnsi="Arial" w:hint="default"/>
        <w:b/>
        <w:i w:val="0"/>
        <w:color w:val="auto"/>
        <w:sz w:val="24"/>
        <w:szCs w:val="24"/>
        <w:u w:val="none"/>
      </w:rPr>
    </w:lvl>
    <w:lvl w:ilvl="4">
      <w:start w:val="1"/>
      <w:numFmt w:val="decimal"/>
      <w:lvlText w:val="%1.%2.%3.%4.%5"/>
      <w:lvlJc w:val="left"/>
      <w:pPr>
        <w:tabs>
          <w:tab w:val="num" w:pos="992"/>
        </w:tabs>
        <w:ind w:left="992" w:hanging="992"/>
      </w:pPr>
      <w:rPr>
        <w:rFonts w:ascii="Arial" w:hAnsi="Arial" w:hint="default"/>
        <w:b/>
        <w:i w:val="0"/>
        <w:color w:val="auto"/>
        <w:sz w:val="22"/>
        <w:szCs w:val="22"/>
        <w:u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5AE70888"/>
    <w:multiLevelType w:val="multilevel"/>
    <w:tmpl w:val="F69E8C88"/>
    <w:name w:val="2016111011302575579108"/>
    <w:styleLink w:val="ListLevelsWithNumbersneu"/>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61C7677F"/>
    <w:multiLevelType w:val="hybridMultilevel"/>
    <w:tmpl w:val="5E94BD06"/>
    <w:lvl w:ilvl="0" w:tplc="CCD82F72">
      <w:start w:val="1"/>
      <w:numFmt w:val="bullet"/>
      <w:lvlText w:val=""/>
      <w:lvlJc w:val="left"/>
      <w:pPr>
        <w:ind w:left="360" w:hanging="360"/>
      </w:pPr>
      <w:rPr>
        <w:rFonts w:ascii="Symbol" w:hAnsi="Symbol" w:hint="default"/>
      </w:rPr>
    </w:lvl>
    <w:lvl w:ilvl="1" w:tplc="CCD82F72">
      <w:start w:val="1"/>
      <w:numFmt w:val="bullet"/>
      <w:lvlText w:val=""/>
      <w:lvlJc w:val="left"/>
      <w:pPr>
        <w:ind w:left="1080" w:hanging="360"/>
      </w:pPr>
      <w:rPr>
        <w:rFonts w:ascii="Symbol" w:hAnsi="Symbo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7"/>
  </w:num>
  <w:num w:numId="5">
    <w:abstractNumId w:val="2"/>
  </w:num>
  <w:num w:numId="6">
    <w:abstractNumId w:val="3"/>
  </w:num>
  <w:num w:numId="7">
    <w:abstractNumId w:val="10"/>
  </w:num>
  <w:num w:numId="8">
    <w:abstractNumId w:val="9"/>
  </w:num>
  <w:num w:numId="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I0Prrr+zgdTOURUjm6AgqPSRUfxPts6qLYuRE1gm/WT33zyduh4OVKSVqBgW/IsR3Wr35v4Rd1B4dU5tmyKG5g==" w:salt="pTmXZWCqfA9L8/wGud4LeA=="/>
  <w:defaultTabStop w:val="720"/>
  <w:autoHyphenation/>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9. Juni 2017"/>
    <w:docVar w:name="Date.Format.Long.dateValue" w:val="42905"/>
    <w:docVar w:name="DocumentDate" w:val="19. Juni 2017"/>
    <w:docVar w:name="DocumentDate.dateValue" w:val="42905"/>
    <w:docVar w:name="MetaTool_officeatwork" w:val="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"/>
    <w:docVar w:name="OawAttachedTemplate" w:val="GESUCH UM ZULASSUNG QV ART 32 MIT MERKBLATT.OWS"/>
    <w:docVar w:name="OawBuiltInDocProps" w:val="&lt;OawBuiltInDocProps&gt;&lt;default profileUID=&quot;0&quot;&gt;&lt;word&gt;&lt;category&gt;&lt;/category&gt;&lt;keywords&gt;&lt;/keywords&gt;&lt;comments&gt;&lt;/comments&gt;&lt;fileName&gt;&lt;/fileName&gt;&lt;defaultPath&gt;&lt;/defaultPath&gt;&lt;hyperlinkBase&gt;&lt;/hyperlinkBase&gt;&lt;contentType&gt;&lt;/contentType&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defaultFilename&gt;&lt;value type=&quot;OawBookmark&quot; name=&quot;Subject&quot;&gt;&lt;separator text=&quot;&quot;&gt;&lt;/separator&gt;&lt;format text=&quot;&quot;&gt;&lt;/format&gt;&lt;/value&gt;&lt;/defaultFilename&gt;&lt;/word&gt;&lt;PDF&gt;&lt;category&gt;&lt;/category&gt;&lt;keywords&gt;&lt;/keywords&gt;&lt;comments&gt;&lt;/comments&gt;&lt;fileName&gt;&lt;/fileName&gt;&lt;defaultPath&gt;&lt;/defaultPath&gt;&lt;hyperlinkBase&gt;&lt;/hyperlinkBase&gt;&lt;contentType&gt;&lt;/contentType&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defaultFilename&gt;&lt;value type=&quot;OawBookmark&quot; name=&quot;Subject&quot;&gt;&lt;separator text=&quot;&quot;&gt;&lt;/separator&gt;&lt;format text=&quot;&quot;&gt;&lt;/format&gt;&lt;/value&gt;&lt;/defaultFilename&gt;&lt;/PDF&gt;&lt;/default&gt;&lt;/OawBuiltInDocProps&gt;_x000d_"/>
    <w:docVar w:name="OawCreatedWithOfficeatworkVersion" w:val="4.8 SP1 (4.8.482)"/>
    <w:docVar w:name="OawCreatedWithProjectID" w:val="luchmaster"/>
    <w:docVar w:name="OawCreatedWithProjectVersion" w:val="141"/>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Bookmark name=&quot;Subject&quot;&gt;&lt;profile type=&quot;default&quot; UID=&quot;&quot; sameAsDefault=&quot;0&quot;&gt;&lt;/profile&gt;&lt;/OawBookmark&gt;_x000d__x0009_&lt;OawDocProperty name=&quot;Doc.Letter&quot;&gt;&lt;profile type=&quot;default&quot; UID=&quot;&quot; sameAsDefault=&quot;0&quot;&gt;&lt;documentProperty UID=&quot;2003060614150123456789&quot; dataSourceUID=&quot;2003060614150123456789&quot;/&gt;&lt;type type=&quot;OawLanguage&quot;&gt;&lt;OawLanguage UID=&quot;Doc.Letter&quot;/&gt;&lt;/type&gt;&lt;/profile&gt;&lt;/OawDocProperty&gt;_x000d__x0009_&lt;OawDocProperty name=&quot;Doc.Regarding&quot;&gt;&lt;profile type=&quot;default&quot; UID=&quot;&quot; sameAsDefault=&quot;0&quot;&gt;&lt;documentProperty UID=&quot;2003060614150123456789&quot; dataSourceUID=&quot;2003060614150123456789&quot;/&gt;&lt;type type=&quot;OawLanguage&quot;&gt;&lt;OawLanguage UID=&quot;Doc.Regarding&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DocProperty name=&quot;Organisation.Country&quot;&gt;&lt;profile type=&quot;default&quot; UID=&quot;&quot; sameAsDefault=&quot;0&quot;&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DocProperty name=&quot;Organisation.Dienststelle1&quot;&gt;&lt;profile type=&quot;default&quot; UID=&quot;&quot; sameAsDefault=&quot;0&quot;&gt;&lt;documentProperty UID=&quot;2002122011014149059130932&quot; dataSourceUID=&quot;prj.2003050916522158373536&quot;/&gt;&lt;type type=&quot;OawDatabase&quot;&gt;&lt;OawDatabase table=&quot;Data&quot; field=&quot;Dienststelle1&quot;/&gt;&lt;/type&gt;&lt;/profile&gt;&lt;/OawDocProperty&gt;_x000d__x0009_&lt;OawDocProperty name=&quot;Organisation.Dienststelle2&quot;&gt;&lt;profile type=&quot;default&quot; UID=&quot;&quot; sameAsDefault=&quot;0&quot;&gt;&lt;documentProperty UID=&quot;2002122011014149059130932&quot; dataSourceUID=&quot;prj.2003050916522158373536&quot;/&gt;&lt;type type=&quot;OawDatabase&quot;&gt;&lt;OawDatabase table=&quot;Data&quot; field=&quot;Dienststelle2&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Bookmark name=&quot;Enclosure&quot;&gt;&lt;profile type=&quot;default&quot; UID=&quot;&quot; sameAsDefault=&quot;0&quot;&gt;&lt;/profile&gt;&lt;/OawBookmark&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DocProperty name=&quot;CustomField.Classification&quot;&gt;&lt;profile type=&quot;default&quot; UID=&quot;&quot; sameAsDefault=&quot;0&quot;&gt;&lt;documentProperty UID=&quot;2004112217333376588294&quot; dataSourceUID=&quot;prj.2004111209271974627605&quot;/&gt;&lt;type type=&quot;OawCustomFields&quot;&gt;&lt;OawCustomFields table=&quot;Data&quot; field=&quot;Classification&quot;/&gt;&lt;/type&gt;&lt;/profile&gt;&lt;/OawDocProperty&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_x000d__x0009_&lt;OawDocProperty name=&quot;Organisation.AddressN2&quot;&gt;&lt;profile type=&quot;default&quot; UID=&quot;&quot; sameAsDefault=&quot;0&quot;&gt;&lt;documentProperty UID=&quot;2002122011014149059130932&quot; dataSourceUID=&quot;prj.2003050916522158373536&quot;/&gt;&lt;type type=&quot;OawDatabase&quot;&gt;&lt;OawDatabase table=&quot;Data&quot; field=&quot;AddressN2&quot;/&gt;&lt;/type&gt;&lt;/profile&gt;&lt;/OawDocProperty&gt;_x000d__x0009_&lt;OawDocProperty name=&quot;Organisation.AddressN3&quot;&gt;&lt;profile type=&quot;default&quot; UID=&quot;&quot; sameAsDefault=&quot;0&quot;&gt;&lt;documentProperty UID=&quot;2002122011014149059130932&quot; dataSourceUID=&quot;prj.2003050916522158373536&quot;/&gt;&lt;type type=&quot;OawDatabase&quot;&gt;&lt;OawDatabase table=&quot;Data&quot; field=&quot;AddressN3&quot;/&gt;&lt;/type&gt;&lt;/profile&gt;&lt;/OawDocProperty&gt;_x000d__x0009_&lt;OawDocProperty name=&quot;Organisation.AddressN4&quot;&gt;&lt;profile type=&quot;default&quot; UID=&quot;&quot; sameAsDefault=&quot;0&quot;&gt;&lt;documentProperty UID=&quot;2002122011014149059130932&quot; dataSourceUID=&quot;prj.2003050916522158373536&quot;/&gt;&lt;type type=&quot;OawDatabase&quot;&gt;&lt;OawDatabase table=&quot;Data&quot; field=&quot;AddressN4&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Doc.ContentTypeBrackets&quot;&gt;&lt;profile type=&quot;default&quot; UID=&quot;&quot; sameAsDefault=&quot;0&quot;&gt;&lt;documentProperty UID=&quot;2003060614150123456789&quot; dataSourceUID=&quot;2003060614150123456789&quot;/&gt;&lt;type type=&quot;OawLanguage&quot;&gt;&lt;OawLanguage UID=&quot;Doc.ContentTypeBrackets&quot;/&gt;&lt;/type&gt;&lt;/profile&gt;&lt;/OawDocProperty&gt;_x000d__x0009_&lt;OawDocProperty name=&quot;BM_ContentType&quot;&gt;&lt;profile type=&quot;default&quot; UID=&quot;&quot; sameAsDefault=&quot;0&quot;&gt;&lt;documentProperty UID=&quot;2003070216009988776655&quot; dataSourceUID=&quot;2003070216009988776655&quot;/&gt;&lt;type type=&quot;WordBookmark&quot;&gt;&lt;WordBookmark name=&quot;ContentTyp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profile&gt;&lt;/OawDocProperty&gt;_x000d__x0009_&lt;OawDocProperty name=&quot;Textmarke.ContentType&quot;&gt;&lt;profile type=&quot;default&quot; UID=&quot;&quot; sameAsDefault=&quot;0&quot;&gt;&lt;documentProperty UID=&quot;2003070216009988776655&quot; sourceUID=&quot;2003070216009988776655&quot;/&gt;&lt;type type=&quot;WordBookmark&quot;&gt;&lt;WordBookmark name=&quot;ContentType&quot;/&gt;&lt;/type&gt;&lt;/profile&gt;&lt;/OawDocProperty&gt;_x000d__x0009_&lt;OawDocProperty name=&quot;CustomField.ContentTypeLetter&quot;&gt;&lt;profile type=&quot;default&quot; UID=&quot;&quot; sameAsDefault=&quot;0&quot;&gt;&lt;documentProperty UID=&quot;2004112217333376588294&quot; dataSourceUID=&quot;prj.2004111209271974627605&quot;/&gt;&lt;type type=&quot;OawCustomFields&quot;&gt;&lt;OawCustomFields table=&quot;Data&quot; field=&quot;ContentTypeLetter&quot;/&gt;&lt;/type&gt;&lt;/profile&gt;&lt;/OawDocProperty&gt;_x000d__x0009_&lt;OawDocProperty name=&quot;BM_ContentTypeLetter&quot;&gt;&lt;profile type=&quot;default&quot; UID=&quot;&quot; sameAsDefault=&quot;0&quot;&gt;&lt;documentProperty UID=&quot;2003070216009988776655&quot; dataSourceUID=&quot;2003070216009988776655&quot;/&gt;&lt;type type=&quot;WordBookmark&quot;&gt;&lt;WordBookmark name=&quot;ContentTypeLetter&quot;/&gt;&lt;/type&gt;&lt;/profile&gt;&lt;/OawDocProperty&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lt;/document&gt;_x000d_"/>
    <w:docVar w:name="OawDialog" w:val="&lt;empty/&gt;"/>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0583847234010578" w:val="&lt;source&gt;&lt;Fields List=&quot;SignatureHighResColor|SignatureLowResColor|SignatureLowResColor&quot;/&gt;&lt;profile type=&quot;print&quot; UID=&quot;2006120711380151760646&quot; sameAsDefault=&quot;0&quot;&gt;&lt;OawPicture name=&quot;Signature1&quot; field=&quot;SignatureHighResColor&quot; UID=&quot;2004040209084980843362&quot; top=&quot;-150&quot; left=&quot;-100&quot; relativeHorizontalPosition=&quot;0&quot; relativeVerticalPosition=&quot;2&quot; anchorBookmark=&quot;Signature&quot;/&gt;&lt;/profile&gt;&lt;profile type=&quot;default&quot; UID=&quot;&quot; sameAsDefault=&quot;0&quot;&gt;&lt;/profile&gt;&lt;profile type=&quot;send&quot; UID=&quot;2006121210395821292110&quot; sameAsDefault=&quot;0&quot;&gt;&lt;OawPicture name=&quot;Signature1&quot; field=&quot;SignatureLowResColor&quot; UID=&quot;2004040209084980843362&quot; top=&quot;-150&quot; left=&quot;-100&quot; relativeHorizontalPosition=&quot;0&quot; relativeVerticalPosition=&quot;2&quot; anchorBookmark=&quot;Signature&quot;/&gt;&lt;/profile&gt;&lt;profile type=&quot;save&quot; UID=&quot;2006121210441235887611&quot; sameAsDefault=&quot;0&quot;&gt;&lt;OawPicture name=&quot;Signature1&quot; field=&quot;SignatureLowResColor&quot; UID=&quot;2004040209084980843362&quot; top=&quot;-150&quot; left=&quot;-100&quot; relativeHorizontalPosition=&quot;0&quot; relativeVerticalPosition=&quot;2&quot; anchorBookmark=&quot;Signature&quot;/&gt;&lt;/profile&gt;&lt;/source&gt;"/>
    <w:docVar w:name="OawDocProp.2002122011014149059130932" w:val="&lt;source&gt;&lt;Fields List=&quot;LogoColor|City|Footer1|Footer2|Footer3|Footer4|Dienststelle1|Dienststelle2|Email|Internet|Telefon|Departement|Fax|LogoZertifikate|AddressB1|AddressB2|AddressB3|AddressB4|AddressN1|AddressN2|AddressN3|AddressN4|LogoBlackWhite|LogoBlackWhite|LogoBlackWhite|LogoHighResColor|LogoBlackWhite|LogoLowResColor|LogoBlackWhite|LogoBlackWhite|LogoBlackWhite|LogoColor|LogoBlackWhite|LogoBlackWhite|LogoColor&quot;/&gt;&lt;profile type=&quot;default&quot; UID=&quot;&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OawDocProperty name=&quot;Organisation.City&quot; field=&quot;City&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Dienststelle1&quot; field=&quot;Dienststelle1&quot;/&gt;&lt;OawDocProperty name=&quot;Organisation.Dienststelle2&quot; field=&quot;Dienststelle2&quot;/&gt;&lt;OawDocProperty name=&quot;Organisation.Email&quot; field=&quot;Email&quot;/&gt;&lt;OawDocProperty name=&quot;Organisation.Internet&quot; field=&quot;Internet&quot;/&gt;&lt;OawDocProperty name=&quot;Organisation.Telefon&quot; field=&quot;Telefon&quot;/&gt;&lt;OawDocProperty name=&quot;Organisation.Departement&quot; field=&quot;Departement&quot;/&gt;&lt;OawDocProperty name=&quot;Organisation.Fax&quot; field=&quot;Fax&quot;/&gt;&lt;OawPicture name=&quot;Zertifikate&quot; field=&quot;LogoZertifikate&quot; UID=&quot;2010082314524078854510&quot; top=&quot;0&quot; left=&quot;0&quot; relativeHorizontalPosition=&quot;1&quot; relativeVerticalPosition=&quot;1&quot; horizontalAdjustment=&quot;0&quot; verticalAdjustment=&quot;0&quot; anchorBookmark=&quot;Zerfitikate&quot; inlineAnchorBookmark=&quot;&quot;/&gt;&lt;OawDocProperty name=&quot;Organisation.AddressB1&quot; field=&quot;AddressB1&quot;/&gt;&lt;OawDocProperty name=&quot;Organisation.AddressB2&quot; field=&quot;AddressB2&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profile&gt;&lt;profile type=&quot;print&quot; UID=&quot;2003010711185094343750537&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3&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1&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3112717153125284480&quot; sameAsDefault=&quot;0&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6185863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14143821&quot; sameAsDefault=&quot;0&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404021449246655376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200612051406214953222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15842576656&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41910601803&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37499597999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1267902518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23114802349&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Date&quot; field=&quot;Doc.Date&quot;/&gt;&lt;OawDocProperty name=&quot;Doc.Document&quot; field=&quot;Doc.Document&quot;/&gt;&lt;OawDocProperty name=&quot;Doc.Letter&quot; field=&quot;Doc.Letter&quot;/&gt;&lt;OawDocProperty name=&quot;Doc.Regarding&quot; field=&quot;Doc.Regarding&quot;/&gt;&lt;OawDocProperty name=&quot;Doc.DirectPhone&quot; field=&quot;Doc.DirectPhone&quot;/&gt;&lt;OawDocProperty name=&quot;Doc.Telephone&quot; field=&quot;Doc.Telephone&quot;/&gt;&lt;OawDocProperty name=&quot;Doc.Facsimile&quot; field=&quot;Doc.Facsimile&quot;/&gt;&lt;OawDocProperty name=&quot;Doc.DirectFax&quot; field=&quot;Doc.DirectFax&quot;/&gt;&lt;OawDocProperty name=&quot;Doc.Page&quot; field=&quot;Doc.Page&quot;/&gt;&lt;OawDocProperty name=&quot;Doc.of&quot; field=&quot;Doc.of&quot;/&gt;&lt;OawDocProperty name=&quot;Doc.Enclosures&quot; field=&quot;Doc.Enclosures&quot;/&gt;&lt;OawDocProperty name=&quot;Doc.ContentTypeBrackets&quot; field=&quot;Doc.ContentTypeBrackets&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3061115381095709037" w:val="&lt;source&gt;&lt;Fields List=&quot;SignatureHighResColor|SignatureLowResColor|SignatureLowResColor&quot;/&gt;&lt;profile type=&quot;print&quot; UID=&quot;2006120711380151760646&quot; sameAsDefault=&quot;0&quot;&gt;&lt;OawPicture name=&quot;Signature2&quot; field=&quot;SignatureHighResColor&quot; UID=&quot;2004040210492106773324&quot; top=&quot;-150&quot; left=&quot;800&quot; relativeHorizontalPosition=&quot;0&quot; relativeVerticalPosition=&quot;2&quot; anchorBookmark=&quot;Signature&quot;/&gt;&lt;/profile&gt;&lt;profile type=&quot;default&quot; UID=&quot;&quot; sameAsDefault=&quot;0&quot;&gt;&lt;/profile&gt;&lt;profile type=&quot;send&quot; UID=&quot;2006121210395821292110&quot; sameAsDefault=&quot;0&quot;&gt;&lt;OawPicture name=&quot;Signature2&quot; field=&quot;SignatureLowResColor&quot; UID=&quot;2004040210492106773324&quot; top=&quot;-150&quot; left=&quot;800&quot; relativeHorizontalPosition=&quot;0&quot; relativeVerticalPosition=&quot;2&quot; anchorBookmark=&quot;Signature&quot;/&gt;&lt;/profile&gt;&lt;profile type=&quot;save&quot; UID=&quot;2006121210441235887611&quot; sameAsDefault=&quot;0&quot;&gt;&lt;OawPicture name=&quot;Signature2&quot; field=&quot;SignatureLowResColor&quot; UID=&quot;2004040210492106773324&quot; top=&quot;-150&quot; left=&quot;800&quot; relativeHorizontalPosition=&quot;0&quot; relativeVerticalPosition=&quot;2&quot; anchorBookmark=&quot;Signature&quot;/&gt;&lt;/profile&gt;&lt;/source&gt;"/>
    <w:docVar w:name="OawDocProp.2004112217333376588294" w:val="&lt;source&gt;&lt;Fields List=&quot;Classification|ContentTypeLetter&quot;/&gt;&lt;profile type=&quot;default&quot; UID=&quot;&quot; sameAsDefault=&quot;0&quot;&gt;&lt;OawDocProperty name=&quot;CustomField.Classification&quot; field=&quot;Classification&quot;/&gt;&lt;OawDocProperty name=&quot;CustomField.ContentTypeLetter&quot; field=&quot;ContentTypeLetter&quot;/&gt;&lt;/profile&gt;&lt;/source&gt;"/>
    <w:docVar w:name="OawDocProp.2006040509495284662868" w:val="&lt;source&gt;&lt;Fields List=&quot;Name|Initials&quot;/&gt;&lt;profile type=&quot;default&quot; UID=&quot;&quot; sameAsDefault=&quot;0&quot;&gt;&lt;OawDocProperty name=&quot;Author.Name&quot; field=&quot;Name&quot;/&gt;&lt;OawDocProperty name=&quot;Author.Initials&quot; field=&quot;Initials&quot;/&gt;&lt;/profile&gt;&lt;/source&gt;"/>
    <w:docVar w:name="OawDocProp.2010020409223900652065" w:val="&lt;source&gt;&lt;Fields List=&quot;Dok_Titel|G_Signatur|G_Laufnummer&quot;/&gt;&lt;profile type=&quot;default&quot; UID=&quot;&quot; sameAsDefault=&quot;0&quot;&gt;&lt;OawDocProperty name=&quot;CMIdata.Dok_Titel&quot; field=&quot;Dok_Titel&quot;/&gt;&lt;OawDocProperty name=&quot;CMIdata.G_Signatur&quot; field=&quot;G_Signatur&quot;/&gt;&lt;OawDocProperty name=&quot;CMIdata.G_Laufnummer&quot; field=&quot;G_Laufnummer&quot;/&gt;&lt;/profile&gt;&lt;/source&gt;"/>
    <w:docVar w:name="OawDocPropSource" w:val="&lt;DocProps&gt;&lt;DocProp UID=&quot;2003080714212273705547&quot; EntryUID=&quot;2017061916100828962902&quot;&gt;&lt;Field Name=&quot;UID&quot; Value=&quot;2017061916100828962902&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FormattedFullAddress&quot; Value=&quot;&quot;/&gt;&lt;Field Name=&quot;CompleteAddressImported&quot; Value=&quot;&quot;/&gt;&lt;Field Name=&quot;BBZ.SchülerAnrede&quot; Value=&quot;&quot;/&gt;&lt;Field Name=&quot;BBZ.SchülerVorname&quot; Value=&quot;&quot;/&gt;&lt;Field Name=&quot;BBZ.SchülerName&quot; Value=&quot;&quot;/&gt;&lt;Field Name=&quot;BBZ.SchülerName2&quot; Value=&quot;&quot;/&gt;&lt;Field Name=&quot;BBZ.SchülerStrasse&quot; Value=&quot;&quot;/&gt;&lt;Field Name=&quot;BBZ.SchülerPostfach&quot; Value=&quot;&quot;/&gt;&lt;Field Name=&quot;BBZ.SchülerOrt&quot; Value=&quot;&quot;/&gt;&lt;Field Name=&quot;BBZ.SchülerPLZ&quot; Value=&quot;&quot;/&gt;&lt;Field Name=&quot;BBZ.GebDatum&quot; Value=&quot;&quot;/&gt;&lt;Field Name=&quot;BBZ.Klasse&quot; Value=&quot;&quot;/&gt;&lt;Field Name=&quot;BBZ.Ausbildung&quot; Value=&quot;&quot;/&gt;&lt;Field Name=&quot;BBZ.Lehrende&quot; Value=&quot;&quot;/&gt;&lt;Field Name=&quot;BBZ.LBAnrede&quot; Value=&quot;&quot;/&gt;&lt;Field Name=&quot;BBZ.LBName&quot; Value=&quot;&quot;/&gt;&lt;Field Name=&quot;BBZ.LBName2&quot; Value=&quot;&quot;/&gt;&lt;Field Name=&quot;BBZ.LBVorname&quot; Value=&quot;&quot;/&gt;&lt;Field Name=&quot;BBZ.LBStrasse&quot; Value=&quot;&quot;/&gt;&lt;Field Name=&quot;BBZ.LBPostfach&quot; Value=&quot;&quot;/&gt;&lt;Field Name=&quot;BBZ.LBPLZ&quot; Value=&quot;&quot;/&gt;&lt;Field Name=&quot;BBZ.LBOrt&quot; Value=&quot;&quot;/&gt;&lt;Field Name=&quot;BBZ.LBTelGeschaeft&quot; Value=&quot;&quot;/&gt;&lt;Field Name=&quot;IntroductionImported&quot; Value=&quot;&quot;/&gt;&lt;/DocProp&gt;&lt;DocProp UID=&quot;2002122011014149059130932&quot; EntryUID=&quot;2014021914331154344765&quot;&gt;&lt;Field Name=&quot;UID&quot; Value=&quot;2014021914331154344765&quot;/&gt;&lt;Field Name=&quot;IDName&quot; Value=&quot;BKD, Dienststelle Berufs- und Weiterbildung_BB&quot;/&gt;&lt;Field Name=&quot;Departement&quot; Value=&quot;Bildungs- und Kulturdepartement&quot;/&gt;&lt;Field Name=&quot;Dienststelle1&quot; Value=&quot;&quot;/&gt;&lt;Field Name=&quot;Dienststelle2&quot; Value=&quot;&quot;/&gt;&lt;Field Name=&quot;Abteilung1&quot; Value=&quot;&quot;/&gt;&lt;Field Name=&quot;Abteilung2&quot; Value=&quot;&quot;/&gt;&lt;Field Name=&quot;AddressB1&quot; Value=&quot;Dienststelle Berufs- und Weiterbildung&quot;/&gt;&lt;Field Name=&quot;AddressB2&quot; Value=&quot;Betriebliche Bildung&quot;/&gt;&lt;Field Name=&quot;AddressB3&quot; Value=&quot;&quot;/&gt;&lt;Field Name=&quot;AddressB4&quot; Value=&quot;&quot;/&gt;&lt;Field Name=&quot;AddressN1&quot; Value=&quot;Obergrundstrasse 51&quot;/&gt;&lt;Field Name=&quot;AddressN2&quot; Value=&quot;6002 Luzern&quot;/&gt;&lt;Field Name=&quot;AddressN3&quot; Value=&quot;&quot;/&gt;&lt;Field Name=&quot;AddressN4&quot; Value=&quot;&quot;/&gt;&lt;Field Name=&quot;Postcode&quot; Value=&quot;6002&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041 228 52 52&quot;/&gt;&lt;Field Name=&quot;Fax&quot; Value=&quot;041 228 67 61&quot;/&gt;&lt;Field Name=&quot;LogoColor&quot; Value=&quot;%Logos%\Luzern.BKD.Logo.2100.350.emf&quot;/&gt;&lt;Field Name=&quot;LogoBlackWhite&quot; Value=&quot;%Logos%\Luzern.BKD.Logo.2100.350.emf&quot;/&gt;&lt;Field Name=&quot;LogoZertifikate&quot; Value=&quot;%Logos%\EFQM.300.2970.emf&quot;/&gt;&lt;Field Name=&quot;Email&quot; Value=&quot;info.dbw@lu.ch&quot;/&gt;&lt;Field Name=&quot;Internet&quot; Value=&quot;www.beruf.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BKD.Logo.2100.350.emf&quot;/&gt;&lt;Field Name=&quot;LogoSchriftzug&quot; Value=&quot;%Logos%\Schriftzug.199.1439.emf&quot;/&gt;&lt;Field Name=&quot;LogoTag&quot; Value=&quot;%Logos%\dbw.2099.217.emf&quot;/&gt;&lt;Field Name=&quot;Data_UID&quot; Value=&quot;2014021914331154344765&quot;/&gt;&lt;Field Name=&quot;Field_Name&quot; Value=&quot;&quot;/&gt;&lt;Field Name=&quot;Field_UID&quot; Value=&quot;&quot;/&gt;&lt;Field Name=&quot;ML_LCID&quot; Value=&quot;&quot;/&gt;&lt;Field Name=&quot;ML_Value&quot; Value=&quot;&quot;/&gt;&lt;/DocProp&gt;&lt;DocProp UID=&quot;2006040509495284662868&quot; EntryUID=&quot;2014020609242459070583&quot;&gt;&lt;Field Name=&quot;UID&quot; Value=&quot;2014020609242459070583&quot;/&gt;&lt;Field Name=&quot;IDName&quot; Value=&quot;Wyss Janine, DBW-A&quot;/&gt;&lt;Field Name=&quot;Name&quot; Value=&quot;Janine Wyss&quot;/&gt;&lt;Field Name=&quot;PersonalNumber&quot; Value=&quot;&quot;/&gt;&lt;Field Name=&quot;DirectPhone&quot; Value=&quot;041 228 52 04&quot;/&gt;&lt;Field Name=&quot;DirectFax&quot; Value=&quot;041 228 67 61&quot;/&gt;&lt;Field Name=&quot;Mobile&quot; Value=&quot;&quot;/&gt;&lt;Field Name=&quot;EMail&quot; Value=&quot;janine.wyss@lu.ch&quot;/&gt;&lt;Field Name=&quot;Function&quot; Value=&quot;Leiterin Support&quot;/&gt;&lt;Field Name=&quot;SignatureLowResColor&quot; Value=&quot;&quot;/&gt;&lt;Field Name=&quot;SignatureHighResColor&quot; Value=&quot;&quot;/&gt;&lt;Field Name=&quot;SignatureHighResBW&quot; Value=&quot;&quot;/&gt;&lt;Field Name=&quot;SignatureLowResBW&quot; Value=&quot;&quot;/&gt;&lt;Field Name=&quot;Initials&quot; Value=&quot;wyj&quot;/&gt;&lt;Field Name=&quot;Lizenz_noetig&quot; Value=&quot;Ja&quot;/&gt;&lt;Field Name=&quot;Data_UID&quot; Value=&quot;2014020609242459070583&quot;/&gt;&lt;Field Name=&quot;Field_Name&quot; Value=&quot;&quot;/&gt;&lt;Field Name=&quot;Field_UID&quot; Value=&quot;&quot;/&gt;&lt;Field Name=&quot;ML_LCID&quot; Value=&quot;&quot;/&gt;&lt;Field Name=&quot;ML_Value&quot; Value=&quot;&quot;/&gt;&lt;/DocProp&gt;&lt;DocProp UID=&quot;200212191811121321310321301031x&quot; EntryUID=&quot;2014020609242459070583&quot;&gt;&lt;Field Name=&quot;UID&quot; Value=&quot;2014020609242459070583&quot;/&gt;&lt;Field Name=&quot;IDName&quot; Value=&quot;Wyss Janine, DBW-A&quot;/&gt;&lt;Field Name=&quot;Name&quot; Value=&quot;Janine Wyss&quot;/&gt;&lt;Field Name=&quot;PersonalNumber&quot; Value=&quot;&quot;/&gt;&lt;Field Name=&quot;DirectPhone&quot; Value=&quot;041 228 52 04&quot;/&gt;&lt;Field Name=&quot;DirectFax&quot; Value=&quot;041 228 67 61&quot;/&gt;&lt;Field Name=&quot;Mobile&quot; Value=&quot;&quot;/&gt;&lt;Field Name=&quot;EMail&quot; Value=&quot;janine.wyss@lu.ch&quot;/&gt;&lt;Field Name=&quot;Function&quot; Value=&quot;Leiterin Support&quot;/&gt;&lt;Field Name=&quot;SignatureLowResColor&quot; Value=&quot;&quot;/&gt;&lt;Field Name=&quot;SignatureHighResColor&quot; Value=&quot;&quot;/&gt;&lt;Field Name=&quot;SignatureHighResBW&quot; Value=&quot;&quot;/&gt;&lt;Field Name=&quot;SignatureLowResBW&quot; Value=&quot;&quot;/&gt;&lt;Field Name=&quot;Initials&quot; Value=&quot;wyj&quot;/&gt;&lt;Field Name=&quot;Lizenz_noetig&quot; Value=&quot;Ja&quot;/&gt;&lt;Field Name=&quot;Data_UID&quot; Value=&quot;2014020609242459070583&quot;/&gt;&lt;Field Name=&quot;Field_Name&quot; Value=&quot;&quot;/&gt;&lt;Field Name=&quot;Field_UID&quot; Value=&quot;&quot;/&gt;&lt;Field Name=&quot;ML_LCID&quot; Value=&quot;&quot;/&gt;&lt;Field Name=&quot;ML_Value&quot; Value=&quot;&quot;/&gt;&lt;/DocProp&gt;&lt;DocProp UID=&quot;2010072016315072560894&quot; EntryUID=&quot;2003121817293296325874&quot;&gt;&lt;Field Name=&quot;UID&quot; Value=&quot;2003121817293296325874&quot;/&gt;&lt;Field Name=&quot;IDName&quot; Value=&quot;(Leer)&quot;/&gt;&lt;/DocProp&gt;&lt;DocProp UID=&quot;2002122010583847234010578&quot; EntryUID=&quot;2014020609242459070583&quot;&gt;&lt;Field Name=&quot;UID&quot; Value=&quot;2014020609242459070583&quot;/&gt;&lt;Field Name=&quot;IDName&quot; Value=&quot;Wyss Janine, DBW-A&quot;/&gt;&lt;Field Name=&quot;Name&quot; Value=&quot;Janine Wyss&quot;/&gt;&lt;Field Name=&quot;PersonalNumber&quot; Value=&quot;&quot;/&gt;&lt;Field Name=&quot;DirectPhone&quot; Value=&quot;041 228 52 04&quot;/&gt;&lt;Field Name=&quot;DirectFax&quot; Value=&quot;041 228 67 61&quot;/&gt;&lt;Field Name=&quot;Mobile&quot; Value=&quot;&quot;/&gt;&lt;Field Name=&quot;EMail&quot; Value=&quot;janine.wyss@lu.ch&quot;/&gt;&lt;Field Name=&quot;Function&quot; Value=&quot;Leiterin Support&quot;/&gt;&lt;Field Name=&quot;SignatureLowResColor&quot; Value=&quot;&quot;/&gt;&lt;Field Name=&quot;SignatureHighResColor&quot; Value=&quot;&quot;/&gt;&lt;Field Name=&quot;SignatureHighResBW&quot; Value=&quot;&quot;/&gt;&lt;Field Name=&quot;SignatureLowResBW&quot; Value=&quot;&quot;/&gt;&lt;Field Name=&quot;Initials&quot; Value=&quot;wyj&quot;/&gt;&lt;Field Name=&quot;Lizenz_noetig&quot; Value=&quot;Ja&quot;/&gt;&lt;Field Name=&quot;Data_UID&quot; Value=&quot;2014020609242459070583&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UID&quot; Value=&quot;2003121817293296325874&quot;/&gt;&lt;Field Name=&quot;IDName&quot; Value=&quot;(Leer)&quot;/&gt;&lt;/DocProp&gt;&lt;DocProp UID=&quot;2016110913315368876110&quot; EntryUID=&quot;2003121817293296325874&quot;&gt;&lt;Field Name=&quot;UID&quot; Value=&quot;2003121817293296325874&quot;/&gt;&lt;Field Name=&quot;IDName&quot; Value=&quot;(Leer)&quot;/&gt;&lt;/DocProp&gt;&lt;DocProp UID=&quot;2004112217333376588294&quot; EntryUID=&quot;0&quot;&gt;&lt;Field Name=&quot;UID&quot; Value=&quot;0&quot;/&gt;&lt;Field Name=&quot;Classification&quot; Value=&quot;&quot;/&gt;&lt;Field Name=&quot;ContentTypeLetter&quot; Value=&quot;&quot;/&gt;&lt;/DocProp&gt;&lt;DocProp UID=&quot;2009082513331568340343&quot; EntryUID=&quot;2003121817293296325874&quot;&gt;&lt;Field Name=&quot;UID&quot; Value=&quot;2003121817293296325874&quot;/&gt;&lt;/DocProp&gt;&lt;DocProp UID=&quot;2010020409223900652065&quot; EntryUID=&quot;2003121817293296325874&quot;&gt;&lt;Field Name=&quot;UID&quot; Value=&quot;2003121817293296325874&quot;/&gt;&lt;/DocProp&gt;&lt;DocProp UID=&quot;2015111110142100000001&quot; EntryUID=&quot;2003121817293296325874&quot;&gt;&lt;Field Name=&quot;UID&quot; Value=&quot;2003121817293296325874&quot;/&gt;&lt;/DocProp&gt;&lt;DocProp UID=&quot;2016022308391031585750&quot; EntryUID=&quot;2003121817293296325874&quot;&gt;&lt;Field Name=&quot;UID&quot; Value=&quot;2003121817293296325874&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documentVersion&gt;&lt;/documentVersion&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documentVersion&gt;&lt;/documentVersion&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3010711185094343750537"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04040214370529854396"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0612051406214953222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06120514073882160728"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06120711380151760646" w:val="&lt;source&gt;&lt;documentProperty UID=&quot;2002122010583847234010578&quot;&gt;&lt;Fields List=&quot;SignatureHighResColor&quot;/&gt;&lt;OawPicture name=&quot;Signature1&quot; field=&quot;SignatureHigh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HighResColor&quot;/&gt;&lt;OawPicture name=&quot;Signature2&quot; field=&quot;SignatureHigh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3"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4"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3010711185094343750537"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0404021437052985439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0612051406214953222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0612051407388216072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06120711380151760646"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intRestore.4"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ProjectID" w:val="luchmaster"/>
    <w:docVar w:name="OawRecipients" w:val="&lt;Recipients&gt;&lt;Recipient&gt;&lt;UID&gt;2017061916100828962902&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CompleteAddressImported&gt;&lt;/CompleteAddressImported&gt;&lt;BBZ.SchülerAnrede&gt;&lt;/BBZ.SchülerAnrede&gt;&lt;BBZ.SchülerVorname&gt;&lt;/BBZ.SchülerVorname&gt;&lt;BBZ.SchülerName&gt;&lt;/BBZ.SchülerName&gt;&lt;BBZ.SchülerName2&gt;&lt;/BBZ.SchülerName2&gt;&lt;BBZ.SchülerStrasse&gt;&lt;/BBZ.SchülerStrasse&gt;&lt;BBZ.SchülerPostfach&gt;&lt;/BBZ.SchülerPostfach&gt;&lt;BBZ.SchülerOrt&gt;&lt;/BBZ.SchülerOrt&gt;&lt;BBZ.SchülerPLZ&gt;&lt;/BBZ.SchülerPLZ&gt;&lt;BBZ.GebDatum&gt;&lt;/BBZ.GebDatum&gt;&lt;BBZ.Klasse&gt;&lt;/BBZ.Klasse&gt;&lt;BBZ.Ausbildung&gt;&lt;/BBZ.Ausbildung&gt;&lt;BBZ.Lehrende&gt;&lt;/BBZ.Lehrende&gt;&lt;BBZ.LBAnrede&gt;&lt;/BBZ.LBAnrede&gt;&lt;BBZ.LBName&gt;&lt;/BBZ.LBName&gt;&lt;BBZ.LBName2&gt;&lt;/BBZ.LBName2&gt;&lt;BBZ.LBVorname&gt;&lt;/BBZ.LBVorname&gt;&lt;BBZ.LBStrasse&gt;&lt;/BBZ.LBStrasse&gt;&lt;BBZ.LBPostfach&gt;&lt;/BBZ.LBPostfach&gt;&lt;BBZ.LBPLZ&gt;&lt;/BBZ.LBPLZ&gt;&lt;BBZ.LBOrt&gt;&lt;/BBZ.LBOrt&gt;&lt;BBZ.LBTelGeschaeft&gt;&lt;/BBZ.LBTelGeschaeft&gt;&lt;IntroductionImported&gt;&lt;/IntroductionImported&gt;&lt;/Recipient&gt;&lt;/Recipients&gt;_x000d_"/>
    <w:docVar w:name="OawSave.2003112513571987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3112610595290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3112717153125284480" w:val="&lt;source&gt;&lt;documentProperty UID=&quot;2002122011014149059130932&quot;&gt;&lt;Fields List=&quot;LogoHighResColor&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404021449246655376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612051437499597999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612051441267902518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2006121210441235887611" w:val="&lt;source&gt;&lt;documentProperty UID=&quot;2002122010583847234010578&quot;&gt;&lt;Fields List=&quot;SignatureLowResColor&quot;/&gt;&lt;OawPicture name=&quot;Signature1&quot; field=&quot;SignatureLow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LowResColor&quot;/&gt;&lt;OawPicture name=&quot;Signature2&quot; field=&quot;SignatureLow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3112513571987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3112610595290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3112717153125284480"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404021449246655376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612051437499597999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612051441267902518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aveRestore.2006121210441235887611"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lectedSource.2016110913315368876110" w:val="&lt;empty/&gt;"/>
    <w:docVar w:name="OawSend.1"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4040214394214143821" w:val="&lt;source&gt;&lt;documentProperty UID=&quot;2002122011014149059130932&quot;&gt;&lt;Fields List=&quot;LogoLowResColor&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404021439426185863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6120514215842576656"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2006121210395821292110" w:val="&lt;source&gt;&lt;documentProperty UID=&quot;2002122010583847234010578&quot;&gt;&lt;Fields List=&quot;SignatureLowResColor&quot;/&gt;&lt;OawPicture name=&quot;Signature1&quot; field=&quot;SignatureLow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LowResColor&quot;/&gt;&lt;OawPicture name=&quot;Signature2&quot; field=&quot;SignatureLow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404021439421414382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404021439426185863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612051421584257665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SendRestore.2006121210395821292110"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OawDocProperty name=&quot;BM_ContentTypeLetter&quot; field=&quot;ContentTypeLetter&quot;/&gt;&lt;/documentProperty&gt;&lt;/source&gt;"/>
    <w:docVar w:name="OawTemplateProperties" w:val="password:=cavn`v;jumpToFirstField:=1;dotReverenceRemove:=0;resizeA4Letter:=0;unpdateDocPropsOnNewOnly:=0;showAllNoteItems:=0;CharCodeChecked:=;CharCodeUnchecked:=;WizardSteps:=0|1;DocumentTitle:=K - A4 hoch mit Absender leer;DisplayName:=W7 - H - LAZ;ID:=;protectionType:=2;"/>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ContentType&quot; Label=&quot;&amp;lt;translate&amp;gt;SmartContent.InhaltsType&amp;lt;/translate&amp;gt;&quot; Style=&quot;Inhalts-Typ&quot;/&gt;_x000d_&lt;Bookmark Name=&quot;Subject&quot; Label=&quot;&amp;lt;translate&amp;gt;SmartContent.Subject&amp;lt;/translate&amp;gt;&quot; Style=&quot;Betreff&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awVersionPicture.2004030310155302814490" w:val="Luzern.BKD.Logo.2100.350.emf;2017.04.19-09:38:03"/>
    <w:docVar w:name="OawVersionPicture.2010082314524078854510" w:val="EFQM.300.2970.emf;2015.08.12-09:28:00"/>
    <w:docVar w:name="OawVersionPictureInline.2004030310155302814490" w:val="Luzern.BKD.Logo.2100.350.emf;2017.04.19-09:38:03"/>
    <w:docVar w:name="OawVersionPictureInline.2010082314524078854510" w:val="EFQM.300.2970.emf;2015.08.12-09:28:00"/>
    <w:docVar w:name="officeatworkWordMasterTemplateConfiguration" w:val="&lt;!--Created with officeatwork--&gt;_x000d__x000a_&lt;WordMasterTemplateConfiguration&gt;_x000d__x000a_  &lt;LayoutSets /&gt;_x000d__x000a_  &lt;Pictures&gt;_x000d__x000a_    &lt;Picture Id=&quot;331acd51-9ee4-4240-9e30-935a&quot; IdName=&quot;Logo&quot; IsSelected=&quot;False&quot; IsExpanded=&quot;True&quo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ea6296d4-05a3-4225-9fb8-6f27&quot; IdName=&quot;Zertifikat&quot; IsSelected=&quot;False&quot; IsExpanded=&quot;True&quo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166DB5"/>
    <w:rsid w:val="00056A3A"/>
    <w:rsid w:val="000B5AAB"/>
    <w:rsid w:val="000F5D80"/>
    <w:rsid w:val="00134C3F"/>
    <w:rsid w:val="00166DB5"/>
    <w:rsid w:val="001960FE"/>
    <w:rsid w:val="00285F5A"/>
    <w:rsid w:val="002914CA"/>
    <w:rsid w:val="002F08EE"/>
    <w:rsid w:val="00406520"/>
    <w:rsid w:val="004263C5"/>
    <w:rsid w:val="004F67D6"/>
    <w:rsid w:val="005028B5"/>
    <w:rsid w:val="00543BE0"/>
    <w:rsid w:val="00606E9C"/>
    <w:rsid w:val="00661611"/>
    <w:rsid w:val="008D3D91"/>
    <w:rsid w:val="009E56D5"/>
    <w:rsid w:val="009E62A4"/>
    <w:rsid w:val="009E670F"/>
    <w:rsid w:val="00A119C6"/>
    <w:rsid w:val="00A15DB4"/>
    <w:rsid w:val="00A266FB"/>
    <w:rsid w:val="00AB4C01"/>
    <w:rsid w:val="00C016C4"/>
    <w:rsid w:val="00C3008C"/>
    <w:rsid w:val="00C50616"/>
    <w:rsid w:val="00C63CCB"/>
    <w:rsid w:val="00C673DD"/>
    <w:rsid w:val="00D46FE8"/>
    <w:rsid w:val="00DD7CEB"/>
    <w:rsid w:val="00DF170B"/>
    <w:rsid w:val="00E25AEF"/>
    <w:rsid w:val="00E32038"/>
    <w:rsid w:val="00E53FC6"/>
    <w:rsid w:val="00FC7E9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717C40A-30B5-4E65-B012-304AE9C3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5625"/>
    <w:rPr>
      <w:kern w:val="10"/>
    </w:rPr>
  </w:style>
  <w:style w:type="paragraph" w:styleId="berschrift1">
    <w:name w:val="heading 1"/>
    <w:basedOn w:val="Standard"/>
    <w:next w:val="Standard"/>
    <w:link w:val="berschrift1Zchn"/>
    <w:qFormat/>
    <w:rsid w:val="00086EFC"/>
    <w:pPr>
      <w:keepNext/>
      <w:keepLines/>
      <w:numPr>
        <w:numId w:val="4"/>
      </w:numPr>
      <w:spacing w:before="240" w:after="120"/>
      <w:outlineLvl w:val="0"/>
    </w:pPr>
    <w:rPr>
      <w:rFonts w:ascii="Arial Black" w:hAnsi="Arial Black" w:cs="Arial"/>
      <w:bCs/>
      <w:sz w:val="24"/>
      <w:szCs w:val="32"/>
    </w:rPr>
  </w:style>
  <w:style w:type="paragraph" w:styleId="berschrift2">
    <w:name w:val="heading 2"/>
    <w:basedOn w:val="Standard"/>
    <w:next w:val="Standard"/>
    <w:qFormat/>
    <w:rsid w:val="00086EF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link w:val="berschrift3Zchn"/>
    <w:qFormat/>
    <w:rsid w:val="00086EFC"/>
    <w:pPr>
      <w:keepNext/>
      <w:keepLines/>
      <w:numPr>
        <w:ilvl w:val="2"/>
        <w:numId w:val="4"/>
      </w:numPr>
      <w:spacing w:before="240" w:after="60"/>
      <w:outlineLvl w:val="2"/>
    </w:pPr>
    <w:rPr>
      <w:rFonts w:cs="Arial"/>
      <w:b/>
      <w:bCs/>
      <w:szCs w:val="26"/>
    </w:rPr>
  </w:style>
  <w:style w:type="paragraph" w:styleId="berschrift4">
    <w:name w:val="heading 4"/>
    <w:basedOn w:val="Standard"/>
    <w:next w:val="Standard"/>
    <w:qFormat/>
    <w:rsid w:val="00FB17BC"/>
    <w:pPr>
      <w:keepNext/>
      <w:keepLines/>
      <w:numPr>
        <w:ilvl w:val="3"/>
        <w:numId w:val="4"/>
      </w:numPr>
      <w:spacing w:before="240"/>
      <w:outlineLvl w:val="3"/>
    </w:pPr>
    <w:rPr>
      <w:b/>
      <w:bCs/>
      <w:szCs w:val="28"/>
    </w:rPr>
  </w:style>
  <w:style w:type="paragraph" w:styleId="berschrift5">
    <w:name w:val="heading 5"/>
    <w:basedOn w:val="Standard"/>
    <w:next w:val="Standard"/>
    <w:qFormat/>
    <w:rsid w:val="00985C95"/>
    <w:pPr>
      <w:numPr>
        <w:ilvl w:val="4"/>
        <w:numId w:val="4"/>
      </w:numPr>
      <w:spacing w:before="240" w:after="60"/>
      <w:outlineLvl w:val="4"/>
    </w:pPr>
    <w:rPr>
      <w:b/>
      <w:bCs/>
      <w:iCs/>
      <w:szCs w:val="26"/>
    </w:rPr>
  </w:style>
  <w:style w:type="paragraph" w:styleId="berschrift6">
    <w:name w:val="heading 6"/>
    <w:basedOn w:val="Standard"/>
    <w:next w:val="Standard"/>
    <w:qFormat/>
    <w:rsid w:val="00985C95"/>
    <w:pPr>
      <w:numPr>
        <w:ilvl w:val="5"/>
        <w:numId w:val="4"/>
      </w:numPr>
      <w:spacing w:before="240" w:after="60"/>
      <w:outlineLvl w:val="5"/>
    </w:pPr>
    <w:rPr>
      <w:b/>
      <w:bCs/>
    </w:rPr>
  </w:style>
  <w:style w:type="paragraph" w:styleId="berschrift7">
    <w:name w:val="heading 7"/>
    <w:basedOn w:val="Standard"/>
    <w:next w:val="Standard"/>
    <w:qFormat/>
    <w:rsid w:val="00985C95"/>
    <w:pPr>
      <w:numPr>
        <w:ilvl w:val="6"/>
        <w:numId w:val="4"/>
      </w:numPr>
      <w:spacing w:before="240" w:after="60"/>
      <w:outlineLvl w:val="6"/>
    </w:pPr>
    <w:rPr>
      <w:b/>
    </w:rPr>
  </w:style>
  <w:style w:type="paragraph" w:styleId="berschrift8">
    <w:name w:val="heading 8"/>
    <w:basedOn w:val="Standard"/>
    <w:next w:val="Standard"/>
    <w:qFormat/>
    <w:rsid w:val="00985C95"/>
    <w:pPr>
      <w:numPr>
        <w:ilvl w:val="7"/>
        <w:numId w:val="4"/>
      </w:numPr>
      <w:spacing w:before="240" w:after="60"/>
      <w:outlineLvl w:val="7"/>
    </w:pPr>
    <w:rPr>
      <w:b/>
      <w:iCs/>
    </w:rPr>
  </w:style>
  <w:style w:type="paragraph" w:styleId="berschrift9">
    <w:name w:val="heading 9"/>
    <w:basedOn w:val="Standard"/>
    <w:next w:val="Standard"/>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86EFC"/>
    <w:rPr>
      <w:rFonts w:ascii="Arial Black" w:hAnsi="Arial Black" w:cs="Arial"/>
      <w:bCs/>
      <w:kern w:val="10"/>
      <w:sz w:val="24"/>
      <w:szCs w:val="32"/>
      <w:lang w:val="de-CH"/>
    </w:rPr>
  </w:style>
  <w:style w:type="paragraph" w:styleId="Kopfzeile">
    <w:name w:val="header"/>
    <w:basedOn w:val="Standard"/>
    <w:link w:val="KopfzeileZchn"/>
    <w:uiPriority w:val="99"/>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8B0078"/>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next w:val="zOawRecipient"/>
    <w:semiHidden/>
    <w:rsid w:val="00FE274A"/>
    <w:pPr>
      <w:spacing w:after="60"/>
      <w:contextualSpacing/>
    </w:pPr>
    <w:rPr>
      <w:b/>
    </w:rPr>
  </w:style>
  <w:style w:type="paragraph" w:customStyle="1" w:styleId="zOawRecipient">
    <w:name w:val="zOawRecipient"/>
    <w:basedOn w:val="Standard"/>
    <w:semiHidden/>
    <w:rsid w:val="00075C7B"/>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A36F0F"/>
    <w:pPr>
      <w:numPr>
        <w:numId w:val="1"/>
      </w:numPr>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A36F0F"/>
    <w:pPr>
      <w:numPr>
        <w:numId w:val="3"/>
      </w:numPr>
      <w:tabs>
        <w:tab w:val="clear" w:pos="360"/>
        <w:tab w:val="left" w:pos="425"/>
      </w:tabs>
      <w:ind w:left="425" w:hanging="425"/>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144CD"/>
    <w:rPr>
      <w:rFonts w:ascii="Arial Black" w:hAnsi="Arial Black"/>
      <w:caps/>
      <w:sz w:val="24"/>
    </w:rPr>
  </w:style>
  <w:style w:type="character" w:customStyle="1" w:styleId="Inhalts-TypZchn">
    <w:name w:val="Inhalts-Typ Zchn"/>
    <w:link w:val="Inhalts-Typ"/>
    <w:rsid w:val="009144CD"/>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086EFC"/>
    <w:pPr>
      <w:spacing w:before="240" w:after="120"/>
    </w:pPr>
    <w:rPr>
      <w:rFonts w:ascii="Arial Black" w:hAnsi="Arial Black"/>
      <w:sz w:val="24"/>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rsid w:val="00AF1EC7"/>
    <w:pPr>
      <w:tabs>
        <w:tab w:val="right" w:pos="9061"/>
      </w:tabs>
      <w:spacing w:before="120" w:after="60"/>
      <w:outlineLvl w:val="0"/>
    </w:pPr>
    <w:rPr>
      <w:b/>
    </w:rPr>
  </w:style>
  <w:style w:type="paragraph" w:styleId="Verzeichnis2">
    <w:name w:val="toc 2"/>
    <w:basedOn w:val="Standard"/>
    <w:next w:val="Standard"/>
    <w:rsid w:val="00AF1EC7"/>
    <w:pPr>
      <w:tabs>
        <w:tab w:val="right" w:pos="9061"/>
      </w:tabs>
      <w:spacing w:before="60"/>
      <w:ind w:left="284"/>
      <w:outlineLvl w:val="1"/>
    </w:pPr>
    <w:rPr>
      <w:b/>
    </w:rPr>
  </w:style>
  <w:style w:type="paragraph" w:styleId="Verzeichnis3">
    <w:name w:val="toc 3"/>
    <w:basedOn w:val="Standard"/>
    <w:next w:val="Standard"/>
    <w:rsid w:val="003974B7"/>
    <w:pPr>
      <w:tabs>
        <w:tab w:val="right" w:pos="9061"/>
      </w:tabs>
      <w:spacing w:before="60"/>
      <w:ind w:left="284"/>
      <w:outlineLvl w:val="2"/>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uiPriority w:val="59"/>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086EFC"/>
    <w:pPr>
      <w:keepNext/>
      <w:keepLines/>
      <w:outlineLvl w:val="0"/>
    </w:pPr>
  </w:style>
  <w:style w:type="paragraph" w:customStyle="1" w:styleId="Balkenberschrift">
    <w:name w:val="Balkenüberschrift"/>
    <w:basedOn w:val="Standard"/>
    <w:next w:val="Standard"/>
    <w:uiPriority w:val="4"/>
    <w:qFormat/>
    <w:rsid w:val="00086EFC"/>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link w:val="HaupttitelZchnZchn"/>
    <w:rsid w:val="00782C6A"/>
    <w:rPr>
      <w:rFonts w:ascii="Arial Black" w:hAnsi="Arial Black"/>
      <w:color w:val="000000" w:themeColor="text1"/>
      <w:sz w:val="26"/>
    </w:rPr>
  </w:style>
  <w:style w:type="paragraph" w:customStyle="1" w:styleId="Zwischentitel">
    <w:name w:val="Zwischentitel"/>
    <w:basedOn w:val="Standard"/>
    <w:next w:val="Standard"/>
    <w:rsid w:val="00782C6A"/>
    <w:rPr>
      <w:b/>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numbering" w:customStyle="1" w:styleId="ListWithNumbers">
    <w:name w:val="ListWithNumbers"/>
    <w:uiPriority w:val="99"/>
    <w:rsid w:val="00BF006B"/>
    <w:pPr>
      <w:numPr>
        <w:numId w:val="5"/>
      </w:numPr>
    </w:pPr>
  </w:style>
  <w:style w:type="numbering" w:customStyle="1" w:styleId="ListLevelsWithNumbers">
    <w:name w:val="ListLevelsWithNumbers"/>
    <w:uiPriority w:val="99"/>
    <w:rsid w:val="0034096C"/>
    <w:pPr>
      <w:numPr>
        <w:numId w:val="6"/>
      </w:numPr>
    </w:pPr>
  </w:style>
  <w:style w:type="paragraph" w:customStyle="1" w:styleId="MinutesHeading">
    <w:name w:val="MinutesHeading"/>
    <w:basedOn w:val="Standard"/>
    <w:rsid w:val="002F08EE"/>
    <w:pPr>
      <w:tabs>
        <w:tab w:val="left" w:pos="567"/>
        <w:tab w:val="left" w:pos="6521"/>
        <w:tab w:val="left" w:pos="8165"/>
      </w:tabs>
    </w:pPr>
    <w:rPr>
      <w:b/>
      <w:kern w:val="0"/>
      <w:sz w:val="16"/>
      <w:szCs w:val="20"/>
    </w:rPr>
  </w:style>
  <w:style w:type="paragraph" w:customStyle="1" w:styleId="MinutesText">
    <w:name w:val="MinutesText"/>
    <w:basedOn w:val="Standard"/>
    <w:rsid w:val="002F08EE"/>
    <w:pPr>
      <w:tabs>
        <w:tab w:val="left" w:pos="6521"/>
        <w:tab w:val="left" w:pos="8165"/>
      </w:tabs>
      <w:ind w:right="2977"/>
    </w:pPr>
    <w:rPr>
      <w:kern w:val="0"/>
      <w:szCs w:val="20"/>
    </w:rPr>
  </w:style>
  <w:style w:type="paragraph" w:customStyle="1" w:styleId="OutputProfile">
    <w:name w:val="OutputProfile"/>
    <w:basedOn w:val="Standard"/>
    <w:next w:val="Standard"/>
    <w:rsid w:val="002F08EE"/>
    <w:pPr>
      <w:adjustRightInd w:val="0"/>
      <w:snapToGrid w:val="0"/>
      <w:spacing w:line="200" w:lineRule="atLeast"/>
    </w:pPr>
    <w:rPr>
      <w:rFonts w:eastAsia="SimSun"/>
      <w:b/>
      <w:kern w:val="0"/>
      <w:sz w:val="18"/>
      <w:szCs w:val="20"/>
      <w:lang w:eastAsia="zh-CN"/>
    </w:rPr>
  </w:style>
  <w:style w:type="character" w:customStyle="1" w:styleId="KopfzeileZchn">
    <w:name w:val="Kopfzeile Zchn"/>
    <w:basedOn w:val="Absatz-Standardschriftart"/>
    <w:link w:val="Kopfzeile"/>
    <w:uiPriority w:val="99"/>
    <w:rsid w:val="002F08EE"/>
    <w:rPr>
      <w:kern w:val="10"/>
      <w:lang w:val="de-CH"/>
    </w:rPr>
  </w:style>
  <w:style w:type="paragraph" w:customStyle="1" w:styleId="LU-Absender-Standard">
    <w:name w:val="LU - Absender - Standard"/>
    <w:rsid w:val="002F08EE"/>
    <w:rPr>
      <w:rFonts w:eastAsia="Calibri"/>
      <w:sz w:val="16"/>
      <w:lang w:eastAsia="en-US"/>
    </w:rPr>
  </w:style>
  <w:style w:type="paragraph" w:customStyle="1" w:styleId="LU-Absender-Fett">
    <w:name w:val="LU - Absender - Fett"/>
    <w:rsid w:val="002F08EE"/>
    <w:rPr>
      <w:rFonts w:ascii="Arial Black" w:eastAsia="Calibri" w:hAnsi="Arial Black"/>
      <w:sz w:val="16"/>
      <w:lang w:eastAsia="en-US"/>
    </w:rPr>
  </w:style>
  <w:style w:type="character" w:styleId="BesuchterLink">
    <w:name w:val="FollowedHyperlink"/>
    <w:basedOn w:val="Absatz-Standardschriftart"/>
    <w:rsid w:val="002F08EE"/>
    <w:rPr>
      <w:color w:val="800080" w:themeColor="followedHyperlink"/>
      <w:u w:val="single"/>
      <w:lang w:val="de-CH"/>
    </w:rPr>
  </w:style>
  <w:style w:type="paragraph" w:styleId="Index5">
    <w:name w:val="index 5"/>
    <w:basedOn w:val="Standard"/>
    <w:next w:val="Standard"/>
    <w:autoRedefine/>
    <w:rsid w:val="002F08EE"/>
    <w:pPr>
      <w:ind w:left="1100" w:hanging="220"/>
    </w:pPr>
    <w:rPr>
      <w:kern w:val="0"/>
      <w:szCs w:val="20"/>
    </w:rPr>
  </w:style>
  <w:style w:type="paragraph" w:styleId="Listennummer">
    <w:name w:val="List Number"/>
    <w:basedOn w:val="Standard"/>
    <w:rsid w:val="002F08EE"/>
    <w:pPr>
      <w:tabs>
        <w:tab w:val="num" w:pos="425"/>
      </w:tabs>
      <w:ind w:left="425" w:hanging="425"/>
      <w:contextualSpacing/>
    </w:pPr>
    <w:rPr>
      <w:kern w:val="0"/>
      <w:szCs w:val="20"/>
    </w:rPr>
  </w:style>
  <w:style w:type="numbering" w:customStyle="1" w:styleId="ListLevelsWithNumbersneu">
    <w:name w:val="ListLevelsWithNumbers neu"/>
    <w:uiPriority w:val="99"/>
    <w:rsid w:val="002F08EE"/>
    <w:pPr>
      <w:numPr>
        <w:numId w:val="7"/>
      </w:numPr>
    </w:pPr>
  </w:style>
  <w:style w:type="paragraph" w:customStyle="1" w:styleId="Untertitel1">
    <w:name w:val="Untertitel 1"/>
    <w:basedOn w:val="Standard"/>
    <w:next w:val="Untertitel2"/>
    <w:rsid w:val="002F08EE"/>
    <w:pPr>
      <w:keepNext/>
      <w:spacing w:before="240" w:after="60"/>
      <w:jc w:val="center"/>
    </w:pPr>
    <w:rPr>
      <w:b/>
      <w:kern w:val="0"/>
      <w:sz w:val="36"/>
      <w:szCs w:val="36"/>
    </w:rPr>
  </w:style>
  <w:style w:type="paragraph" w:customStyle="1" w:styleId="Untertitel2">
    <w:name w:val="Untertitel 2"/>
    <w:basedOn w:val="Standard"/>
    <w:rsid w:val="002F08EE"/>
    <w:pPr>
      <w:keepNext/>
      <w:spacing w:before="240" w:after="60"/>
      <w:jc w:val="center"/>
    </w:pPr>
    <w:rPr>
      <w:kern w:val="0"/>
      <w:sz w:val="36"/>
      <w:szCs w:val="20"/>
    </w:rPr>
  </w:style>
  <w:style w:type="paragraph" w:styleId="Titel">
    <w:name w:val="Title"/>
    <w:basedOn w:val="Standard"/>
    <w:next w:val="Untertitel1"/>
    <w:link w:val="TitelZchn"/>
    <w:qFormat/>
    <w:rsid w:val="002F08EE"/>
    <w:pPr>
      <w:spacing w:before="240" w:after="240"/>
      <w:jc w:val="center"/>
    </w:pPr>
    <w:rPr>
      <w:rFonts w:ascii="Arial Black" w:hAnsi="Arial Black" w:cs="Arial"/>
      <w:bCs/>
      <w:kern w:val="28"/>
      <w:sz w:val="48"/>
      <w:szCs w:val="32"/>
    </w:rPr>
  </w:style>
  <w:style w:type="character" w:customStyle="1" w:styleId="TitelZchn">
    <w:name w:val="Titel Zchn"/>
    <w:basedOn w:val="Absatz-Standardschriftart"/>
    <w:link w:val="Titel"/>
    <w:rsid w:val="002F08EE"/>
    <w:rPr>
      <w:rFonts w:ascii="Arial Black" w:hAnsi="Arial Black" w:cs="Arial"/>
      <w:bCs/>
      <w:kern w:val="28"/>
      <w:sz w:val="48"/>
      <w:szCs w:val="32"/>
      <w:lang w:val="de-CH"/>
    </w:rPr>
  </w:style>
  <w:style w:type="character" w:styleId="Zeilennummer">
    <w:name w:val="line number"/>
    <w:basedOn w:val="Absatz-Standardschriftart"/>
    <w:semiHidden/>
    <w:unhideWhenUsed/>
    <w:rsid w:val="00C673DD"/>
    <w:rPr>
      <w:lang w:val="de-CH"/>
    </w:rPr>
  </w:style>
  <w:style w:type="character" w:customStyle="1" w:styleId="HaupttitelZchnZchn">
    <w:name w:val="Haupttitel Zchn Zchn"/>
    <w:basedOn w:val="Absatz-Standardschriftart"/>
    <w:link w:val="Haupttitel"/>
    <w:locked/>
    <w:rsid w:val="00AB4C01"/>
    <w:rPr>
      <w:rFonts w:ascii="Arial Black" w:hAnsi="Arial Black"/>
      <w:color w:val="000000" w:themeColor="text1"/>
      <w:kern w:val="10"/>
      <w:sz w:val="26"/>
      <w:lang w:val="de-CH"/>
    </w:rPr>
  </w:style>
  <w:style w:type="character" w:customStyle="1" w:styleId="berschrift3Zchn">
    <w:name w:val="Überschrift 3 Zchn"/>
    <w:basedOn w:val="Absatz-Standardschriftart"/>
    <w:link w:val="berschrift3"/>
    <w:rsid w:val="00056A3A"/>
    <w:rPr>
      <w:rFonts w:cs="Arial"/>
      <w:b/>
      <w:bCs/>
      <w:kern w:val="10"/>
      <w:szCs w:val="26"/>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sbfi.admin.ch"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beruf.lu.ch/" TargetMode="External"/><Relationship Id="rId28"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theme" Target="theme/theme1.xml"/></Relationships>
</file>

<file path=word/_rels/footer5.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Formulas">eNp7v3u/jVt+UW5pTmKxgr4dAD33Bnw=</officeatwork>
</file>

<file path=customXml/item2.xml><?xml version="1.0" encoding="utf-8"?>
<officeatwork xmlns="http://schemas.officeatwork.com/CustomXMLPart"/>
</file>

<file path=customXml/item3.xml><?xml version="1.0" encoding="utf-8"?>
<officeatwork xmlns="http://schemas.officeatwork.com/MasterProperties">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</officeatwork>
</file>

<file path=customXml/item4.xml><?xml version="1.0" encoding="utf-8"?>
<officeatwork xmlns="http://schemas.officeatwork.com/Document">eNp7v3u/jUt+cmlual6JnU1wfk5pSWZ+nmeKnY0+MscnMS+9NDE91c7IwNTURh/OtQnLTC0HqoVScJMAxiof0g==</officeatwork>
</file>

<file path=customXml/item5.xml><?xml version="1.0" encoding="utf-8"?>
<officeatwork xmlns="http://schemas.officeatwork.com/Medi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7359B-D104-4653-B6B6-708B57D54137}">
  <ds:schemaRefs>
    <ds:schemaRef ds:uri="http://schemas.officeatwork.com/Formulas"/>
  </ds:schemaRefs>
</ds:datastoreItem>
</file>

<file path=customXml/itemProps2.xml><?xml version="1.0" encoding="utf-8"?>
<ds:datastoreItem xmlns:ds="http://schemas.openxmlformats.org/officeDocument/2006/customXml" ds:itemID="{761508E6-D1DE-4CB7-B82D-D36A3AC6D8CB}">
  <ds:schemaRefs>
    <ds:schemaRef ds:uri="http://schemas.officeatwork.com/CustomXMLPart"/>
  </ds:schemaRefs>
</ds:datastoreItem>
</file>

<file path=customXml/itemProps3.xml><?xml version="1.0" encoding="utf-8"?>
<ds:datastoreItem xmlns:ds="http://schemas.openxmlformats.org/officeDocument/2006/customXml" ds:itemID="{7B22F657-B777-4651-9A6A-9C445524B829}">
  <ds:schemaRefs>
    <ds:schemaRef ds:uri="http://schemas.officeatwork.com/MasterProperties"/>
  </ds:schemaRefs>
</ds:datastoreItem>
</file>

<file path=customXml/itemProps4.xml><?xml version="1.0" encoding="utf-8"?>
<ds:datastoreItem xmlns:ds="http://schemas.openxmlformats.org/officeDocument/2006/customXml" ds:itemID="{9A411D9C-4540-4272-BE1E-1B70043F053F}">
  <ds:schemaRefs>
    <ds:schemaRef ds:uri="http://schemas.officeatwork.com/Document"/>
  </ds:schemaRefs>
</ds:datastoreItem>
</file>

<file path=customXml/itemProps5.xml><?xml version="1.0" encoding="utf-8"?>
<ds:datastoreItem xmlns:ds="http://schemas.openxmlformats.org/officeDocument/2006/customXml" ds:itemID="{10A5ECAC-1934-42B5-915C-23A5753FC02E}">
  <ds:schemaRefs>
    <ds:schemaRef ds:uri="http://schemas.officeatwork.com/Media"/>
  </ds:schemaRefs>
</ds:datastoreItem>
</file>

<file path=customXml/itemProps6.xml><?xml version="1.0" encoding="utf-8"?>
<ds:datastoreItem xmlns:ds="http://schemas.openxmlformats.org/officeDocument/2006/customXml" ds:itemID="{2745FBBB-3404-479B-BE4C-ECCA8B4C9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2632</Words>
  <Characters>16583</Characters>
  <Application>Microsoft Office Word</Application>
  <DocSecurity>4</DocSecurity>
  <Lines>138</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Merkblatt</vt:lpstr>
      <vt:lpstr>Organisation</vt:lpstr>
    </vt:vector>
  </TitlesOfParts>
  <Manager>Janine Wyss</Manager>
  <Company>Bildungs- und Kulturdepartement</Company>
  <LinksUpToDate>false</LinksUpToDate>
  <CharactersWithSpaces>19177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dc:title>
  <dc:subject/>
  <dc:creator>Janine Wyss</dc:creator>
  <cp:keywords/>
  <dc:description/>
  <cp:lastModifiedBy>Schmid Lisa</cp:lastModifiedBy>
  <cp:revision>2</cp:revision>
  <cp:lastPrinted>2017-06-30T13:25:00Z</cp:lastPrinted>
  <dcterms:created xsi:type="dcterms:W3CDTF">2020-10-30T13:40:00Z</dcterms:created>
  <dcterms:modified xsi:type="dcterms:W3CDTF">2020-10-30T13:40:00Z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nitials">
    <vt:lpwstr>wyj</vt:lpwstr>
  </property>
  <property fmtid="{D5CDD505-2E9C-101B-9397-08002B2CF9AE}" pid="3" name="Author.Name">
    <vt:lpwstr>Janine Wyss</vt:lpwstr>
  </property>
  <property fmtid="{D5CDD505-2E9C-101B-9397-08002B2CF9AE}" pid="4" name="BM_ContentType">
    <vt:lpwstr>Merkblatt</vt:lpwstr>
  </property>
  <property fmtid="{D5CDD505-2E9C-101B-9397-08002B2CF9AE}" pid="5" name="BM_ContentTypeLetter">
    <vt:lpwstr/>
  </property>
  <property fmtid="{D5CDD505-2E9C-101B-9397-08002B2CF9AE}" pid="6" name="BM_Subject">
    <vt:lpwstr/>
  </property>
  <property fmtid="{D5CDD505-2E9C-101B-9397-08002B2CF9AE}" pid="7" name="CMIdata.Dok_Titel">
    <vt:lpwstr/>
  </property>
  <property fmtid="{D5CDD505-2E9C-101B-9397-08002B2CF9AE}" pid="8" name="CMIdata.G_Laufnummer">
    <vt:lpwstr/>
  </property>
  <property fmtid="{D5CDD505-2E9C-101B-9397-08002B2CF9AE}" pid="9" name="CMIdata.G_Signatur">
    <vt:lpwstr/>
  </property>
  <property fmtid="{D5CDD505-2E9C-101B-9397-08002B2CF9AE}" pid="10" name="Contactperson.Direct Fax">
    <vt:lpwstr/>
  </property>
  <property fmtid="{D5CDD505-2E9C-101B-9397-08002B2CF9AE}" pid="11" name="Contactperson.Direct Phone">
    <vt:lpwstr/>
  </property>
  <property fmtid="{D5CDD505-2E9C-101B-9397-08002B2CF9AE}" pid="12" name="Contactperson.DirectFax">
    <vt:lpwstr>041 228 67 61</vt:lpwstr>
  </property>
  <property fmtid="{D5CDD505-2E9C-101B-9397-08002B2CF9AE}" pid="13" name="Contactperson.DirectPhone">
    <vt:lpwstr>041 228 52 04</vt:lpwstr>
  </property>
  <property fmtid="{D5CDD505-2E9C-101B-9397-08002B2CF9AE}" pid="14" name="Contactperson.Name">
    <vt:lpwstr>Janine Wyss</vt:lpwstr>
  </property>
  <property fmtid="{D5CDD505-2E9C-101B-9397-08002B2CF9AE}" pid="15" name="CustomField.Classification">
    <vt:lpwstr/>
  </property>
  <property fmtid="{D5CDD505-2E9C-101B-9397-08002B2CF9AE}" pid="16" name="CustomField.ContentTypeLetter">
    <vt:lpwstr/>
  </property>
  <property fmtid="{D5CDD505-2E9C-101B-9397-08002B2CF9AE}" pid="17" name="Doc.ContentTypeBrackets">
    <vt:lpwstr>[Inhalts-Typ]</vt:lpwstr>
  </property>
  <property fmtid="{D5CDD505-2E9C-101B-9397-08002B2CF9AE}" pid="18" name="Doc.Date">
    <vt:lpwstr>Datum</vt:lpwstr>
  </property>
  <property fmtid="{D5CDD505-2E9C-101B-9397-08002B2CF9AE}" pid="19" name="Doc.DirectFax">
    <vt:lpwstr>Direkt Telefax</vt:lpwstr>
  </property>
  <property fmtid="{D5CDD505-2E9C-101B-9397-08002B2CF9AE}" pid="20" name="Doc.DirectPhone">
    <vt:lpwstr>Direkt Telefon</vt:lpwstr>
  </property>
  <property fmtid="{D5CDD505-2E9C-101B-9397-08002B2CF9AE}" pid="21" name="Doc.Document">
    <vt:lpwstr>Dokument</vt:lpwstr>
  </property>
  <property fmtid="{D5CDD505-2E9C-101B-9397-08002B2CF9AE}" pid="22" name="Doc.Enclosures">
    <vt:lpwstr>Beilagen</vt:lpwstr>
  </property>
  <property fmtid="{D5CDD505-2E9C-101B-9397-08002B2CF9AE}" pid="23" name="Doc.Facsimile">
    <vt:lpwstr>Telefax</vt:lpwstr>
  </property>
  <property fmtid="{D5CDD505-2E9C-101B-9397-08002B2CF9AE}" pid="24" name="Doc.Letter">
    <vt:lpwstr>Brief</vt:lpwstr>
  </property>
  <property fmtid="{D5CDD505-2E9C-101B-9397-08002B2CF9AE}" pid="25" name="Doc.of">
    <vt:lpwstr>von</vt:lpwstr>
  </property>
  <property fmtid="{D5CDD505-2E9C-101B-9397-08002B2CF9AE}" pid="26" name="Doc.Page">
    <vt:lpwstr>Seite</vt:lpwstr>
  </property>
  <property fmtid="{D5CDD505-2E9C-101B-9397-08002B2CF9AE}" pid="27" name="Doc.Regarding">
    <vt:lpwstr>betreffend</vt:lpwstr>
  </property>
  <property fmtid="{D5CDD505-2E9C-101B-9397-08002B2CF9AE}" pid="28" name="Doc.Subject">
    <vt:lpwstr>[Betreff]</vt:lpwstr>
  </property>
  <property fmtid="{D5CDD505-2E9C-101B-9397-08002B2CF9AE}" pid="29" name="Doc.Telephone">
    <vt:lpwstr>Telefon</vt:lpwstr>
  </property>
  <property fmtid="{D5CDD505-2E9C-101B-9397-08002B2CF9AE}" pid="30" name="Doc.Text">
    <vt:lpwstr>[Text]</vt:lpwstr>
  </property>
  <property fmtid="{D5CDD505-2E9C-101B-9397-08002B2CF9AE}" pid="31" name="Organisation.AddressB1">
    <vt:lpwstr>Dienststelle Berufs- und Weiterbildung</vt:lpwstr>
  </property>
  <property fmtid="{D5CDD505-2E9C-101B-9397-08002B2CF9AE}" pid="32" name="Organisation.AddressB2">
    <vt:lpwstr>Betriebliche Bildung</vt:lpwstr>
  </property>
  <property fmtid="{D5CDD505-2E9C-101B-9397-08002B2CF9AE}" pid="33" name="Organisation.AddressB3">
    <vt:lpwstr/>
  </property>
  <property fmtid="{D5CDD505-2E9C-101B-9397-08002B2CF9AE}" pid="34" name="Organisation.AddressB4">
    <vt:lpwstr/>
  </property>
  <property fmtid="{D5CDD505-2E9C-101B-9397-08002B2CF9AE}" pid="35" name="Organisation.AddressN1">
    <vt:lpwstr>Obergrundstrasse 51</vt:lpwstr>
  </property>
  <property fmtid="{D5CDD505-2E9C-101B-9397-08002B2CF9AE}" pid="36" name="Organisation.AddressN2">
    <vt:lpwstr>6002 Luzern</vt:lpwstr>
  </property>
  <property fmtid="{D5CDD505-2E9C-101B-9397-08002B2CF9AE}" pid="37" name="Organisation.AddressN3">
    <vt:lpwstr/>
  </property>
  <property fmtid="{D5CDD505-2E9C-101B-9397-08002B2CF9AE}" pid="38" name="Organisation.AddressN4">
    <vt:lpwstr/>
  </property>
  <property fmtid="{D5CDD505-2E9C-101B-9397-08002B2CF9AE}" pid="39" name="Organisation.City">
    <vt:lpwstr>Luzern</vt:lpwstr>
  </property>
  <property fmtid="{D5CDD505-2E9C-101B-9397-08002B2CF9AE}" pid="40" name="Organisation.Country">
    <vt:lpwstr/>
  </property>
  <property fmtid="{D5CDD505-2E9C-101B-9397-08002B2CF9AE}" pid="41" name="Organisation.Departement">
    <vt:lpwstr>Bildungs- und Kulturdepartement</vt:lpwstr>
  </property>
  <property fmtid="{D5CDD505-2E9C-101B-9397-08002B2CF9AE}" pid="42" name="Organisation.Dienststelle1">
    <vt:lpwstr/>
  </property>
  <property fmtid="{D5CDD505-2E9C-101B-9397-08002B2CF9AE}" pid="43" name="Organisation.Dienststelle2">
    <vt:lpwstr/>
  </property>
  <property fmtid="{D5CDD505-2E9C-101B-9397-08002B2CF9AE}" pid="44" name="Organisation.Email">
    <vt:lpwstr>info.dbw@lu.ch</vt:lpwstr>
  </property>
  <property fmtid="{D5CDD505-2E9C-101B-9397-08002B2CF9AE}" pid="45" name="Organisation.Fax">
    <vt:lpwstr>041 228 67 61</vt:lpwstr>
  </property>
  <property fmtid="{D5CDD505-2E9C-101B-9397-08002B2CF9AE}" pid="46" name="Organisation.Footer1">
    <vt:lpwstr/>
  </property>
  <property fmtid="{D5CDD505-2E9C-101B-9397-08002B2CF9AE}" pid="47" name="Organisation.Footer2">
    <vt:lpwstr/>
  </property>
  <property fmtid="{D5CDD505-2E9C-101B-9397-08002B2CF9AE}" pid="48" name="Organisation.Footer3">
    <vt:lpwstr/>
  </property>
  <property fmtid="{D5CDD505-2E9C-101B-9397-08002B2CF9AE}" pid="49" name="Organisation.Footer4">
    <vt:lpwstr/>
  </property>
  <property fmtid="{D5CDD505-2E9C-101B-9397-08002B2CF9AE}" pid="50" name="Organisation.Internet">
    <vt:lpwstr>www.beruf.lu.ch</vt:lpwstr>
  </property>
  <property fmtid="{D5CDD505-2E9C-101B-9397-08002B2CF9AE}" pid="51" name="Organisation.Telefon">
    <vt:lpwstr>041 228 52 52</vt:lpwstr>
  </property>
  <property fmtid="{D5CDD505-2E9C-101B-9397-08002B2CF9AE}" pid="52" name="Outputprofile.External">
    <vt:lpwstr/>
  </property>
  <property fmtid="{D5CDD505-2E9C-101B-9397-08002B2CF9AE}" pid="53" name="Outputprofile.ExternalSignature">
    <vt:lpwstr/>
  </property>
  <property fmtid="{D5CDD505-2E9C-101B-9397-08002B2CF9AE}" pid="54" name="Outputprofile.Internal">
    <vt:lpwstr/>
  </property>
  <property fmtid="{D5CDD505-2E9C-101B-9397-08002B2CF9AE}" pid="55" name="OutputStatus">
    <vt:lpwstr>OutputStatus</vt:lpwstr>
  </property>
  <property fmtid="{D5CDD505-2E9C-101B-9397-08002B2CF9AE}" pid="56" name="Textmarke.ContentType">
    <vt:lpwstr>Merkblatt</vt:lpwstr>
  </property>
  <property fmtid="{D5CDD505-2E9C-101B-9397-08002B2CF9AE}" pid="57" name="Toolbar.Email">
    <vt:lpwstr>Toolbar.Email</vt:lpwstr>
  </property>
  <property fmtid="{D5CDD505-2E9C-101B-9397-08002B2CF9AE}" pid="58" name="Viacar.PIN">
    <vt:lpwstr> </vt:lpwstr>
  </property>
  <property fmtid="{D5CDD505-2E9C-101B-9397-08002B2CF9AE}" pid="59" name="oawInfo">
    <vt:lpwstr/>
  </property>
  <property fmtid="{D5CDD505-2E9C-101B-9397-08002B2CF9AE}" pid="60" name="oawDisplayName">
    <vt:lpwstr/>
  </property>
  <property fmtid="{D5CDD505-2E9C-101B-9397-08002B2CF9AE}" pid="61" name="oawID">
    <vt:lpwstr/>
  </property>
</Properties>
</file>